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bottomFromText="280" w:vertAnchor="page"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6124"/>
      </w:tblGrid>
      <w:tr w:rsidR="00DD5277" w:rsidRPr="00F66DA6" w14:paraId="31D3CA64" w14:textId="77777777" w:rsidTr="00DD5277">
        <w:trPr>
          <w:trHeight w:val="2552"/>
        </w:trPr>
        <w:tc>
          <w:tcPr>
            <w:tcW w:w="6124" w:type="dxa"/>
            <w:shd w:val="clear" w:color="auto" w:fill="FFFFFF"/>
          </w:tcPr>
          <w:p w14:paraId="16901DCC" w14:textId="6BBE4B28" w:rsidR="00DD5277" w:rsidRPr="00F66DA6" w:rsidRDefault="00DD5277" w:rsidP="002F108E">
            <w:pPr>
              <w:keepLines/>
              <w:pageBreakBefore/>
              <w:ind w:left="-284"/>
            </w:pPr>
            <w:bookmarkStart w:id="0" w:name="_GoBack"/>
            <w:bookmarkEnd w:id="0"/>
          </w:p>
        </w:tc>
      </w:tr>
      <w:tr w:rsidR="00DD5277" w:rsidRPr="00F66DA6" w14:paraId="452954C5" w14:textId="77777777" w:rsidTr="00DD5277">
        <w:trPr>
          <w:trHeight w:val="2325"/>
        </w:trPr>
        <w:tc>
          <w:tcPr>
            <w:tcW w:w="6124" w:type="dxa"/>
            <w:shd w:val="clear" w:color="auto" w:fill="FFFFFF"/>
            <w:hideMark/>
          </w:tcPr>
          <w:p w14:paraId="25082969" w14:textId="2BA847CF" w:rsidR="00DD5277" w:rsidRPr="00F66DA6" w:rsidRDefault="00750AAC" w:rsidP="008A3C61">
            <w:pPr>
              <w:pStyle w:val="Kapiteloverskriftpskilleblad"/>
              <w:keepLines/>
              <w:ind w:right="0"/>
            </w:pPr>
            <w:r>
              <w:t xml:space="preserve">5. </w:t>
            </w:r>
            <w:r w:rsidR="001E4AF6">
              <w:t>Appendi</w:t>
            </w:r>
            <w:r w:rsidR="008A3C61">
              <w:t>ks</w:t>
            </w:r>
            <w:r w:rsidR="008F10F9">
              <w:t xml:space="preserve"> </w:t>
            </w:r>
          </w:p>
        </w:tc>
      </w:tr>
      <w:tr w:rsidR="00DD5277" w:rsidRPr="00F66DA6" w14:paraId="40EF347F" w14:textId="77777777" w:rsidTr="00DD5277">
        <w:trPr>
          <w:trHeight w:val="907"/>
        </w:trPr>
        <w:tc>
          <w:tcPr>
            <w:tcW w:w="6124" w:type="dxa"/>
            <w:shd w:val="clear" w:color="auto" w:fill="FFFFFF"/>
          </w:tcPr>
          <w:p w14:paraId="5DA5E92C" w14:textId="77777777" w:rsidR="00DD5277" w:rsidRPr="00F66DA6" w:rsidRDefault="00DD5277" w:rsidP="002F108E">
            <w:pPr>
              <w:keepLines/>
              <w:ind w:left="-284"/>
            </w:pPr>
          </w:p>
        </w:tc>
      </w:tr>
    </w:tbl>
    <w:p w14:paraId="33BDBB1D" w14:textId="309D5FA9" w:rsidR="00CD0D9F" w:rsidRPr="00F66DA6" w:rsidRDefault="00DD5277" w:rsidP="002F108E">
      <w:pPr>
        <w:keepLines/>
      </w:pPr>
      <w:r w:rsidRPr="00F66DA6">
        <w:rPr>
          <w:noProof/>
        </w:rPr>
        <w:t xml:space="preserve"> </w:t>
      </w:r>
      <w:r w:rsidR="00CD0D9F" w:rsidRPr="00F66DA6">
        <w:rPr>
          <w:noProof/>
        </w:rPr>
        <mc:AlternateContent>
          <mc:Choice Requires="wps">
            <w:drawing>
              <wp:anchor distT="0" distB="0" distL="114300" distR="114300" simplePos="0" relativeHeight="251527168" behindDoc="1" locked="0" layoutInCell="1" allowOverlap="1" wp14:anchorId="5F326258" wp14:editId="5461B907">
                <wp:simplePos x="0" y="0"/>
                <wp:positionH relativeFrom="page">
                  <wp:posOffset>0</wp:posOffset>
                </wp:positionH>
                <wp:positionV relativeFrom="page">
                  <wp:posOffset>0</wp:posOffset>
                </wp:positionV>
                <wp:extent cx="7560310" cy="10692130"/>
                <wp:effectExtent l="0"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00542E"/>
                        </a:solidFill>
                        <a:ln>
                          <a:noFill/>
                        </a:ln>
                      </wps:spPr>
                      <wps:txbx>
                        <w:txbxContent>
                          <w:p w14:paraId="09E8C161" w14:textId="77777777" w:rsidR="00967605" w:rsidRDefault="00967605" w:rsidP="00FA677D">
                            <w:pPr>
                              <w:pStyle w:val="Skilleblad"/>
                              <w:jc w:val="lef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326258" id="_x0000_t202" coordsize="21600,21600" o:spt="202" path="m,l,21600r21600,l21600,xe">
                <v:stroke joinstyle="miter"/>
                <v:path gradientshapeok="t" o:connecttype="rect"/>
              </v:shapetype>
              <v:shape id="Text Box 23" o:spid="_x0000_s1026" type="#_x0000_t202" style="position:absolute;margin-left:0;margin-top:0;width:595.3pt;height:841.9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" fillcolor="#00542e" stroked="f">
                <v:textbox inset="0,0,0,0">
                  <w:txbxContent>
                    <w:p w14:paraId="09E8C161" w14:textId="77777777" w:rsidR="00967605" w:rsidRDefault="00967605" w:rsidP="00FA677D">
                      <w:pPr>
                        <w:pStyle w:val="Skilleblad"/>
                        <w:jc w:val="left"/>
                        <w:rPr>
                          <w:lang w:val="en-GB"/>
                        </w:rPr>
                      </w:pPr>
                    </w:p>
                  </w:txbxContent>
                </v:textbox>
                <w10:wrap anchorx="page" anchory="page"/>
              </v:shape>
            </w:pict>
          </mc:Fallback>
        </mc:AlternateContent>
      </w:r>
    </w:p>
    <w:p w14:paraId="10C00C3F" w14:textId="77777777" w:rsidR="00CD0D9F" w:rsidRPr="00F66DA6" w:rsidRDefault="00CD0D9F" w:rsidP="002F108E">
      <w:pPr>
        <w:keepLines/>
      </w:pPr>
      <w:r w:rsidRPr="00F66DA6">
        <w:br w:type="page"/>
      </w:r>
    </w:p>
    <w:tbl>
      <w:tblPr>
        <w:tblpPr w:leftFromText="142" w:rightFromText="142" w:vertAnchor="page" w:tblpY="568"/>
        <w:tblOverlap w:val="never"/>
        <w:tblW w:w="7761" w:type="dxa"/>
        <w:tblBorders>
          <w:insideH w:val="single" w:sz="4" w:space="0" w:color="auto"/>
        </w:tblBorders>
        <w:tblLayout w:type="fixed"/>
        <w:tblCellMar>
          <w:left w:w="0" w:type="dxa"/>
          <w:right w:w="0" w:type="dxa"/>
        </w:tblCellMar>
        <w:tblLook w:val="01E0" w:firstRow="1" w:lastRow="1" w:firstColumn="1" w:lastColumn="1" w:noHBand="0" w:noVBand="0"/>
      </w:tblPr>
      <w:tblGrid>
        <w:gridCol w:w="7761"/>
      </w:tblGrid>
      <w:tr w:rsidR="001D6CAA" w:rsidRPr="00F66DA6" w14:paraId="2261FC15" w14:textId="77777777" w:rsidTr="00BC4CEA">
        <w:trPr>
          <w:trHeight w:hRule="exact" w:val="1408"/>
        </w:trPr>
        <w:tc>
          <w:tcPr>
            <w:tcW w:w="7761" w:type="dxa"/>
            <w:tcBorders>
              <w:top w:val="nil"/>
              <w:bottom w:val="nil"/>
            </w:tcBorders>
            <w:shd w:val="clear" w:color="auto" w:fill="auto"/>
          </w:tcPr>
          <w:p w14:paraId="32A29605" w14:textId="77777777" w:rsidR="001D6CAA" w:rsidRPr="00F66DA6" w:rsidRDefault="001D6CAA" w:rsidP="002F108E">
            <w:pPr>
              <w:keepLines/>
            </w:pPr>
          </w:p>
        </w:tc>
      </w:tr>
      <w:tr w:rsidR="001D6CAA" w:rsidRPr="00F66DA6" w14:paraId="296FF005" w14:textId="77777777" w:rsidTr="00BC4CEA">
        <w:trPr>
          <w:trHeight w:val="661"/>
        </w:trPr>
        <w:tc>
          <w:tcPr>
            <w:tcW w:w="7761" w:type="dxa"/>
            <w:tcBorders>
              <w:top w:val="nil"/>
              <w:bottom w:val="single" w:sz="4" w:space="0" w:color="auto"/>
            </w:tcBorders>
          </w:tcPr>
          <w:p w14:paraId="2410894C" w14:textId="376596BE" w:rsidR="001D6CAA" w:rsidRPr="00F66DA6" w:rsidRDefault="008A3C61" w:rsidP="008A3C61">
            <w:pPr>
              <w:pStyle w:val="Overskrift1"/>
              <w:keepLines/>
              <w:numPr>
                <w:ilvl w:val="0"/>
                <w:numId w:val="0"/>
              </w:numPr>
            </w:pPr>
            <w:r>
              <w:t>Redskaber og skabeloner</w:t>
            </w:r>
          </w:p>
        </w:tc>
      </w:tr>
      <w:tr w:rsidR="001D6CAA" w:rsidRPr="00F66DA6" w14:paraId="77139ECF" w14:textId="77777777" w:rsidTr="00BC4CEA">
        <w:trPr>
          <w:trHeight w:hRule="exact" w:val="258"/>
        </w:trPr>
        <w:tc>
          <w:tcPr>
            <w:tcW w:w="7761" w:type="dxa"/>
          </w:tcPr>
          <w:p w14:paraId="72D59A4D" w14:textId="77777777" w:rsidR="001D6CAA" w:rsidRDefault="001D6CAA" w:rsidP="002F108E">
            <w:pPr>
              <w:keepLines/>
            </w:pPr>
          </w:p>
          <w:p w14:paraId="64BB0DF7" w14:textId="2ED74B7D" w:rsidR="003D32D9" w:rsidRPr="00F66DA6" w:rsidRDefault="003D32D9" w:rsidP="002F108E">
            <w:pPr>
              <w:keepLines/>
            </w:pPr>
          </w:p>
        </w:tc>
      </w:tr>
    </w:tbl>
    <w:p w14:paraId="7C8B2F59" w14:textId="37F813D3" w:rsidR="003D32D9" w:rsidRDefault="00BC4CEA" w:rsidP="003D32D9">
      <w:pPr>
        <w:rPr>
          <w:lang w:eastAsia="en-US"/>
        </w:rPr>
      </w:pPr>
      <w:r>
        <w:rPr>
          <w:noProof/>
        </w:rPr>
        <mc:AlternateContent>
          <mc:Choice Requires="wpg">
            <w:drawing>
              <wp:anchor distT="0" distB="0" distL="114300" distR="114300" simplePos="0" relativeHeight="251544576" behindDoc="0" locked="0" layoutInCell="1" allowOverlap="1" wp14:anchorId="21F7245E" wp14:editId="44042FD6">
                <wp:simplePos x="0" y="0"/>
                <wp:positionH relativeFrom="margin">
                  <wp:align>left</wp:align>
                </wp:positionH>
                <wp:positionV relativeFrom="paragraph">
                  <wp:posOffset>464243</wp:posOffset>
                </wp:positionV>
                <wp:extent cx="6408420" cy="1242060"/>
                <wp:effectExtent l="0" t="0" r="0" b="0"/>
                <wp:wrapNone/>
                <wp:docPr id="11" name="Group 11"/>
                <wp:cNvGraphicFramePr/>
                <a:graphic xmlns:a="http://schemas.openxmlformats.org/drawingml/2006/main">
                  <a:graphicData uri="http://schemas.microsoft.com/office/word/2010/wordprocessingGroup">
                    <wpg:wgp>
                      <wpg:cNvGrpSpPr/>
                      <wpg:grpSpPr>
                        <a:xfrm>
                          <a:off x="0" y="0"/>
                          <a:ext cx="6408420" cy="1242060"/>
                          <a:chOff x="0" y="0"/>
                          <a:chExt cx="6408420" cy="1242060"/>
                        </a:xfrm>
                      </wpg:grpSpPr>
                      <wpg:grpSp>
                        <wpg:cNvPr id="10" name="Group 10"/>
                        <wpg:cNvGrpSpPr/>
                        <wpg:grpSpPr>
                          <a:xfrm>
                            <a:off x="0" y="505691"/>
                            <a:ext cx="6408420" cy="736369"/>
                            <a:chOff x="0" y="0"/>
                            <a:chExt cx="6408420" cy="736369"/>
                          </a:xfrm>
                        </wpg:grpSpPr>
                        <wps:wsp>
                          <wps:cNvPr id="750" name="Google Shape;750;p10"/>
                          <wps:cNvSpPr/>
                          <wps:spPr>
                            <a:xfrm>
                              <a:off x="0" y="0"/>
                              <a:ext cx="6408420" cy="716280"/>
                            </a:xfrm>
                            <a:prstGeom prst="rect">
                              <a:avLst/>
                            </a:prstGeom>
                            <a:solidFill>
                              <a:srgbClr val="D4EBEA"/>
                            </a:solidFill>
                            <a:ln>
                              <a:noFill/>
                            </a:ln>
                          </wps:spPr>
                          <wps:bodyPr spcFirstLastPara="1" wrap="square" lIns="91425" tIns="45700" rIns="91425" bIns="45700" anchor="ctr" anchorCtr="0">
                            <a:noAutofit/>
                          </wps:bodyPr>
                        </wps:wsp>
                        <wpg:grpSp>
                          <wpg:cNvPr id="9" name="Group 9"/>
                          <wpg:cNvGrpSpPr/>
                          <wpg:grpSpPr>
                            <a:xfrm>
                              <a:off x="117764" y="20782"/>
                              <a:ext cx="6203835" cy="715587"/>
                              <a:chOff x="0" y="0"/>
                              <a:chExt cx="6203835" cy="715587"/>
                            </a:xfrm>
                          </wpg:grpSpPr>
                          <wps:wsp>
                            <wps:cNvPr id="751" name="Google Shape;751;p10"/>
                            <wps:cNvSpPr txBox="1"/>
                            <wps:spPr>
                              <a:xfrm>
                                <a:off x="0" y="55418"/>
                                <a:ext cx="1927225" cy="588010"/>
                              </a:xfrm>
                              <a:prstGeom prst="rect">
                                <a:avLst/>
                              </a:prstGeom>
                              <a:noFill/>
                              <a:ln>
                                <a:noFill/>
                              </a:ln>
                            </wps:spPr>
                            <wps:txbx>
                              <w:txbxContent>
                                <w:p w14:paraId="136AC33A" w14:textId="77777777" w:rsidR="00967605" w:rsidRPr="00A668CE" w:rsidRDefault="00967605" w:rsidP="00423149">
                                  <w:pPr>
                                    <w:rPr>
                                      <w:sz w:val="22"/>
                                    </w:rPr>
                                  </w:pPr>
                                  <w:r w:rsidRPr="00A668CE">
                                    <w:rPr>
                                      <w:rFonts w:ascii="Georgia" w:eastAsia="Georgia" w:hAnsi="Georgia" w:cs="Georgia"/>
                                      <w:b/>
                                      <w:bCs/>
                                      <w:color w:val="000000"/>
                                      <w:sz w:val="20"/>
                                      <w:szCs w:val="22"/>
                                    </w:rPr>
                                    <w:t>Samlet vurdering af iboende risikoniveau for virksomheden</w:t>
                                  </w:r>
                                </w:p>
                              </w:txbxContent>
                            </wps:txbx>
                            <wps:bodyPr spcFirstLastPara="1" wrap="square" lIns="0" tIns="0" rIns="0" bIns="0" anchor="t" anchorCtr="0">
                              <a:noAutofit/>
                            </wps:bodyPr>
                          </wps:wsp>
                          <wps:wsp>
                            <wps:cNvPr id="752" name="Google Shape;752;p10"/>
                            <wps:cNvSpPr/>
                            <wps:spPr>
                              <a:xfrm rot="5400000">
                                <a:off x="2068109" y="156180"/>
                                <a:ext cx="449580" cy="374650"/>
                              </a:xfrm>
                              <a:prstGeom prst="triangle">
                                <a:avLst>
                                  <a:gd name="adj" fmla="val 50000"/>
                                </a:avLst>
                              </a:prstGeom>
                              <a:solidFill>
                                <a:srgbClr val="FFFFFF"/>
                              </a:solidFill>
                              <a:ln>
                                <a:noFill/>
                              </a:ln>
                            </wps:spPr>
                            <wps:bodyPr spcFirstLastPara="1" wrap="square" lIns="91425" tIns="45700" rIns="91425" bIns="45700" anchor="ctr" anchorCtr="0">
                              <a:noAutofit/>
                            </wps:bodyPr>
                          </wps:wsp>
                          <wpg:grpSp>
                            <wpg:cNvPr id="8" name="Group 8"/>
                            <wpg:cNvGrpSpPr/>
                            <wpg:grpSpPr>
                              <a:xfrm>
                                <a:off x="2604655" y="0"/>
                                <a:ext cx="3599180" cy="715587"/>
                                <a:chOff x="0" y="0"/>
                                <a:chExt cx="3599180" cy="715587"/>
                              </a:xfrm>
                            </wpg:grpSpPr>
                            <pic:pic xmlns:pic="http://schemas.openxmlformats.org/drawingml/2006/picture">
                              <pic:nvPicPr>
                                <pic:cNvPr id="2" name="table">
                                  <a:extLst>
                                    <a:ext uri="{FF2B5EF4-FFF2-40B4-BE49-F238E27FC236}">
                                      <a16:creationId xmlns:a16="http://schemas.microsoft.com/office/drawing/2014/main" id="{FA9B4736-78E5-4EC7-866E-708A10446E69}"/>
                                    </a:ext>
                                  </a:extLst>
                                </pic:cNvPr>
                                <pic:cNvPicPr>
                                  <a:picLocks noChangeAspect="1"/>
                                </pic:cNvPicPr>
                              </pic:nvPicPr>
                              <pic:blipFill>
                                <a:blip r:embed="rId8"/>
                                <a:stretch>
                                  <a:fillRect/>
                                </a:stretch>
                              </pic:blipFill>
                              <pic:spPr>
                                <a:xfrm>
                                  <a:off x="0" y="0"/>
                                  <a:ext cx="3599180" cy="664210"/>
                                </a:xfrm>
                                <a:prstGeom prst="rect">
                                  <a:avLst/>
                                </a:prstGeom>
                              </pic:spPr>
                            </pic:pic>
                            <wps:wsp>
                              <wps:cNvPr id="217" name="Text Box 2"/>
                              <wps:cNvSpPr txBox="1">
                                <a:spLocks noChangeArrowheads="1"/>
                              </wps:cNvSpPr>
                              <wps:spPr bwMode="auto">
                                <a:xfrm>
                                  <a:off x="2971800" y="381000"/>
                                  <a:ext cx="350520" cy="327660"/>
                                </a:xfrm>
                                <a:prstGeom prst="rect">
                                  <a:avLst/>
                                </a:prstGeom>
                                <a:noFill/>
                                <a:ln w="9525">
                                  <a:noFill/>
                                  <a:miter lim="800000"/>
                                  <a:headEnd/>
                                  <a:tailEnd/>
                                </a:ln>
                              </wps:spPr>
                              <wps:txbx>
                                <w:txbxContent>
                                  <w:p w14:paraId="41F556CF" w14:textId="39B94C60" w:rsidR="00967605" w:rsidRPr="00423149" w:rsidRDefault="00967605" w:rsidP="00423149">
                                    <w:pPr>
                                      <w:jc w:val="center"/>
                                      <w:rPr>
                                        <w:rFonts w:ascii="Georgia" w:hAnsi="Georgia"/>
                                        <w:lang w:val="en-US"/>
                                      </w:rPr>
                                    </w:pPr>
                                    <w:r>
                                      <w:rPr>
                                        <w:rFonts w:ascii="Georgia" w:hAnsi="Georgia"/>
                                        <w:lang w:val="en-US"/>
                                      </w:rPr>
                                      <w:t>..</w:t>
                                    </w:r>
                                  </w:p>
                                </w:txbxContent>
                              </wps:txbx>
                              <wps:bodyPr rot="0" vert="horz" wrap="square" lIns="91440" tIns="45720" rIns="91440" bIns="45720" anchor="t" anchorCtr="0">
                                <a:noAutofit/>
                              </wps:bodyPr>
                            </wps:wsp>
                            <wps:wsp>
                              <wps:cNvPr id="1" name="Text Box 2"/>
                              <wps:cNvSpPr txBox="1">
                                <a:spLocks noChangeArrowheads="1"/>
                              </wps:cNvSpPr>
                              <wps:spPr bwMode="auto">
                                <a:xfrm>
                                  <a:off x="2089958" y="387927"/>
                                  <a:ext cx="350520" cy="327660"/>
                                </a:xfrm>
                                <a:prstGeom prst="rect">
                                  <a:avLst/>
                                </a:prstGeom>
                                <a:noFill/>
                                <a:ln w="9525">
                                  <a:noFill/>
                                  <a:miter lim="800000"/>
                                  <a:headEnd/>
                                  <a:tailEnd/>
                                </a:ln>
                              </wps:spPr>
                              <wps:txbx>
                                <w:txbxContent>
                                  <w:p w14:paraId="79F43C4C" w14:textId="5CDD39C6" w:rsidR="00967605" w:rsidRPr="00423149" w:rsidRDefault="00967605" w:rsidP="00423149">
                                    <w:pPr>
                                      <w:jc w:val="center"/>
                                      <w:rPr>
                                        <w:rFonts w:ascii="Georgia" w:hAnsi="Georgia"/>
                                        <w:lang w:val="en-US"/>
                                      </w:rPr>
                                    </w:pPr>
                                    <w:r>
                                      <w:rPr>
                                        <w:rFonts w:ascii="Georgia" w:hAnsi="Georgia"/>
                                        <w:lang w:val="en-US"/>
                                      </w:rPr>
                                      <w:t>..</w:t>
                                    </w:r>
                                  </w:p>
                                </w:txbxContent>
                              </wps:txbx>
                              <wps:bodyPr rot="0" vert="horz" wrap="square" lIns="91440" tIns="45720" rIns="91440" bIns="45720" anchor="t" anchorCtr="0">
                                <a:noAutofit/>
                              </wps:bodyPr>
                            </wps:wsp>
                            <wps:wsp>
                              <wps:cNvPr id="3" name="Text Box 2"/>
                              <wps:cNvSpPr txBox="1">
                                <a:spLocks noChangeArrowheads="1"/>
                              </wps:cNvSpPr>
                              <wps:spPr bwMode="auto">
                                <a:xfrm>
                                  <a:off x="1253836" y="387927"/>
                                  <a:ext cx="350520" cy="327660"/>
                                </a:xfrm>
                                <a:prstGeom prst="rect">
                                  <a:avLst/>
                                </a:prstGeom>
                                <a:noFill/>
                                <a:ln w="9525">
                                  <a:noFill/>
                                  <a:miter lim="800000"/>
                                  <a:headEnd/>
                                  <a:tailEnd/>
                                </a:ln>
                              </wps:spPr>
                              <wps:txbx>
                                <w:txbxContent>
                                  <w:p w14:paraId="5DC1941D" w14:textId="324FD396" w:rsidR="00967605" w:rsidRPr="00423149" w:rsidRDefault="00967605" w:rsidP="00423149">
                                    <w:pPr>
                                      <w:jc w:val="center"/>
                                      <w:rPr>
                                        <w:rFonts w:ascii="Georgia" w:hAnsi="Georgia"/>
                                        <w:lang w:val="en-US"/>
                                      </w:rPr>
                                    </w:pPr>
                                    <w:r>
                                      <w:rPr>
                                        <w:rFonts w:ascii="Georgia" w:hAnsi="Georgia"/>
                                        <w:lang w:val="en-US"/>
                                      </w:rPr>
                                      <w:t>..</w:t>
                                    </w:r>
                                  </w:p>
                                </w:txbxContent>
                              </wps:txbx>
                              <wps:bodyPr rot="0" vert="horz" wrap="square" lIns="91440" tIns="45720" rIns="91440" bIns="45720" anchor="t" anchorCtr="0">
                                <a:noAutofit/>
                              </wps:bodyPr>
                            </wps:wsp>
                          </wpg:grpSp>
                        </wpg:grpSp>
                      </wpg:grpSp>
                      <wps:wsp>
                        <wps:cNvPr id="4" name="Text Box 4"/>
                        <wps:cNvSpPr txBox="1"/>
                        <wps:spPr>
                          <a:xfrm>
                            <a:off x="0" y="0"/>
                            <a:ext cx="6408420" cy="457200"/>
                          </a:xfrm>
                          <a:prstGeom prst="rect">
                            <a:avLst/>
                          </a:prstGeom>
                          <a:solidFill>
                            <a:prstClr val="white"/>
                          </a:solidFill>
                          <a:ln>
                            <a:noFill/>
                          </a:ln>
                        </wps:spPr>
                        <wps:txbx>
                          <w:txbxContent>
                            <w:p w14:paraId="2B1DF52B" w14:textId="6AF09632" w:rsidR="00967605" w:rsidRPr="009B5023" w:rsidRDefault="00967605" w:rsidP="008A3C61">
                              <w:pPr>
                                <w:pStyle w:val="Billedtekst"/>
                                <w:ind w:left="0"/>
                                <w:rPr>
                                  <w:rFonts w:ascii="Garamond" w:hAnsi="Garamond"/>
                                  <w:noProof/>
                                  <w:color w:val="auto"/>
                                  <w:sz w:val="36"/>
                                  <w:szCs w:val="24"/>
                                </w:rPr>
                              </w:pPr>
                              <w:r w:rsidRPr="009B5023">
                                <w:rPr>
                                  <w:color w:val="auto"/>
                                  <w:sz w:val="20"/>
                                </w:rPr>
                                <w:t xml:space="preserve">Figur </w:t>
                              </w:r>
                              <w:r w:rsidRPr="009B5023">
                                <w:rPr>
                                  <w:color w:val="auto"/>
                                  <w:sz w:val="20"/>
                                </w:rPr>
                                <w:fldChar w:fldCharType="begin"/>
                              </w:r>
                              <w:r w:rsidRPr="009B5023">
                                <w:rPr>
                                  <w:color w:val="auto"/>
                                  <w:sz w:val="20"/>
                                </w:rPr>
                                <w:instrText xml:space="preserve"> SEQ Figur \* ARABIC </w:instrText>
                              </w:r>
                              <w:r w:rsidRPr="009B5023">
                                <w:rPr>
                                  <w:color w:val="auto"/>
                                  <w:sz w:val="20"/>
                                </w:rPr>
                                <w:fldChar w:fldCharType="separate"/>
                              </w:r>
                              <w:r w:rsidR="00237F17" w:rsidRPr="009B5023">
                                <w:rPr>
                                  <w:noProof/>
                                  <w:color w:val="auto"/>
                                  <w:sz w:val="20"/>
                                </w:rPr>
                                <w:t>1</w:t>
                              </w:r>
                              <w:r w:rsidRPr="009B5023">
                                <w:rPr>
                                  <w:color w:val="auto"/>
                                  <w:sz w:val="20"/>
                                </w:rPr>
                                <w:fldChar w:fldCharType="end"/>
                              </w:r>
                              <w:r w:rsidR="00FA0077" w:rsidRPr="009B5023">
                                <w:rPr>
                                  <w:color w:val="auto"/>
                                  <w:sz w:val="20"/>
                                </w:rPr>
                                <w:t>.</w:t>
                              </w:r>
                              <w:r w:rsidRPr="009B5023">
                                <w:rPr>
                                  <w:color w:val="auto"/>
                                  <w:sz w:val="20"/>
                                </w:rPr>
                                <w:t xml:space="preserve"> Eksempel på </w:t>
                              </w:r>
                              <w:r w:rsidR="008A3C61" w:rsidRPr="009B5023">
                                <w:rPr>
                                  <w:color w:val="auto"/>
                                  <w:sz w:val="20"/>
                                </w:rPr>
                                <w:t xml:space="preserve">skabelon til </w:t>
                              </w:r>
                              <w:r w:rsidRPr="009B5023">
                                <w:rPr>
                                  <w:color w:val="auto"/>
                                  <w:sz w:val="20"/>
                                </w:rPr>
                                <w:t>vurdering af iboende risikoniveau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1F7245E" id="Group 11" o:spid="_x0000_s1027" style="position:absolute;margin-left:0;margin-top:36.55pt;width:504.6pt;height:97.8pt;z-index:251544576;mso-position-horizontal:left;mso-position-horizontal-relative:margin" coordsize="64084,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">
                <v:group id="Group 10" o:spid="_x0000_s1028" style="position:absolute;top:5056;width:64084;height:7364" coordsize="64084,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Google Shape;750;p10" o:spid="_x0000_s1029" style="position:absolute;width:64084;height:7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" fillcolor="#d4ebea" stroked="f">
                    <v:textbox inset="2.53958mm,1.2694mm,2.53958mm,1.2694mm"/>
                  </v:rect>
                  <v:group id="Group 9" o:spid="_x0000_s1030" style="position:absolute;left:1177;top:207;width:62038;height:7156" coordsize="62038,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Google Shape;751;p10" o:spid="_x0000_s1031" type="#_x0000_t202" style="position:absolute;top:554;width:19272;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mR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q2oZkcYAAADcAAAA&#10;DwAAAAAAAAAAAAAAAAAHAgAAZHJzL2Rvd25yZXYueG1sUEsFBgAAAAADAAMAtwAAAPoCAAAAAA==&#10;" filled="f" stroked="f">
                      <v:textbox inset="0,0,0,0">
                        <w:txbxContent>
                          <w:p w14:paraId="136AC33A" w14:textId="77777777" w:rsidR="00967605" w:rsidRPr="00A668CE" w:rsidRDefault="00967605" w:rsidP="00423149">
                            <w:pPr>
                              <w:rPr>
                                <w:sz w:val="22"/>
                              </w:rPr>
                            </w:pPr>
                            <w:r w:rsidRPr="00A668CE">
                              <w:rPr>
                                <w:rFonts w:ascii="Georgia" w:eastAsia="Georgia" w:hAnsi="Georgia" w:cs="Georgia"/>
                                <w:b/>
                                <w:bCs/>
                                <w:color w:val="000000"/>
                                <w:sz w:val="20"/>
                                <w:szCs w:val="22"/>
                              </w:rPr>
                              <w:t>Samlet vurdering af iboende risikoniveau for virksomheden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oogle Shape;752;p10" o:spid="_x0000_s1032" type="#_x0000_t5" style="position:absolute;left:20681;top:1561;width:4495;height:3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" stroked="f">
                      <v:textbox inset="2.53958mm,1.2694mm,2.53958mm,1.2694mm"/>
                    </v:shape>
                    <v:group id="Group 8" o:spid="_x0000_s1033" style="position:absolute;left:26046;width:35992;height:7155" coordsize="35991,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34" type="#_x0000_t75" style="position:absolute;width:35991;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">
                        <v:imagedata r:id="rId9" o:title=""/>
                        <v:path arrowok="t"/>
                      </v:shape>
                      <v:shape id="Text Box 2" o:spid="_x0000_s1035" type="#_x0000_t202" style="position:absolute;left:29718;top:3810;width:350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1F556CF" w14:textId="39B94C60" w:rsidR="00967605" w:rsidRPr="00423149" w:rsidRDefault="00967605" w:rsidP="00423149">
                              <w:pPr>
                                <w:jc w:val="center"/>
                                <w:rPr>
                                  <w:rFonts w:ascii="Georgia" w:hAnsi="Georgia"/>
                                  <w:lang w:val="en-US"/>
                                </w:rPr>
                              </w:pPr>
                              <w:r>
                                <w:rPr>
                                  <w:rFonts w:ascii="Georgia" w:hAnsi="Georgia"/>
                                  <w:lang w:val="en-US"/>
                                </w:rPr>
                                <w:t>..</w:t>
                              </w:r>
                            </w:p>
                          </w:txbxContent>
                        </v:textbox>
                      </v:shape>
                      <v:shape id="Text Box 2" o:spid="_x0000_s1036" type="#_x0000_t202" style="position:absolute;left:20899;top:3879;width:350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9F43C4C" w14:textId="5CDD39C6" w:rsidR="00967605" w:rsidRPr="00423149" w:rsidRDefault="00967605" w:rsidP="00423149">
                              <w:pPr>
                                <w:jc w:val="center"/>
                                <w:rPr>
                                  <w:rFonts w:ascii="Georgia" w:hAnsi="Georgia"/>
                                  <w:lang w:val="en-US"/>
                                </w:rPr>
                              </w:pPr>
                              <w:r>
                                <w:rPr>
                                  <w:rFonts w:ascii="Georgia" w:hAnsi="Georgia"/>
                                  <w:lang w:val="en-US"/>
                                </w:rPr>
                                <w:t>..</w:t>
                              </w:r>
                            </w:p>
                          </w:txbxContent>
                        </v:textbox>
                      </v:shape>
                      <v:shape id="Text Box 2" o:spid="_x0000_s1037" type="#_x0000_t202" style="position:absolute;left:12538;top:3879;width:350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DC1941D" w14:textId="324FD396" w:rsidR="00967605" w:rsidRPr="00423149" w:rsidRDefault="00967605" w:rsidP="00423149">
                              <w:pPr>
                                <w:jc w:val="center"/>
                                <w:rPr>
                                  <w:rFonts w:ascii="Georgia" w:hAnsi="Georgia"/>
                                  <w:lang w:val="en-US"/>
                                </w:rPr>
                              </w:pPr>
                              <w:r>
                                <w:rPr>
                                  <w:rFonts w:ascii="Georgia" w:hAnsi="Georgia"/>
                                  <w:lang w:val="en-US"/>
                                </w:rPr>
                                <w:t>..</w:t>
                              </w:r>
                            </w:p>
                          </w:txbxContent>
                        </v:textbox>
                      </v:shape>
                    </v:group>
                  </v:group>
                </v:group>
                <v:shape id="Text Box 4" o:spid="_x0000_s1038" type="#_x0000_t202" style="position:absolute;width:640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B1DF52B" w14:textId="6AF09632" w:rsidR="00967605" w:rsidRPr="009B5023" w:rsidRDefault="00967605" w:rsidP="008A3C61">
                        <w:pPr>
                          <w:pStyle w:val="Billedtekst"/>
                          <w:ind w:left="0"/>
                          <w:rPr>
                            <w:rFonts w:ascii="Garamond" w:hAnsi="Garamond"/>
                            <w:noProof/>
                            <w:color w:val="auto"/>
                            <w:sz w:val="36"/>
                            <w:szCs w:val="24"/>
                          </w:rPr>
                        </w:pPr>
                        <w:r w:rsidRPr="009B5023">
                          <w:rPr>
                            <w:color w:val="auto"/>
                            <w:sz w:val="20"/>
                          </w:rPr>
                          <w:t xml:space="preserve">Figur </w:t>
                        </w:r>
                        <w:r w:rsidRPr="009B5023">
                          <w:rPr>
                            <w:color w:val="auto"/>
                            <w:sz w:val="20"/>
                          </w:rPr>
                          <w:fldChar w:fldCharType="begin"/>
                        </w:r>
                        <w:r w:rsidRPr="009B5023">
                          <w:rPr>
                            <w:color w:val="auto"/>
                            <w:sz w:val="20"/>
                          </w:rPr>
                          <w:instrText xml:space="preserve"> SEQ Figur \* ARABIC </w:instrText>
                        </w:r>
                        <w:r w:rsidRPr="009B5023">
                          <w:rPr>
                            <w:color w:val="auto"/>
                            <w:sz w:val="20"/>
                          </w:rPr>
                          <w:fldChar w:fldCharType="separate"/>
                        </w:r>
                        <w:r w:rsidR="00237F17" w:rsidRPr="009B5023">
                          <w:rPr>
                            <w:noProof/>
                            <w:color w:val="auto"/>
                            <w:sz w:val="20"/>
                          </w:rPr>
                          <w:t>1</w:t>
                        </w:r>
                        <w:r w:rsidRPr="009B5023">
                          <w:rPr>
                            <w:color w:val="auto"/>
                            <w:sz w:val="20"/>
                          </w:rPr>
                          <w:fldChar w:fldCharType="end"/>
                        </w:r>
                        <w:r w:rsidR="00FA0077" w:rsidRPr="009B5023">
                          <w:rPr>
                            <w:color w:val="auto"/>
                            <w:sz w:val="20"/>
                          </w:rPr>
                          <w:t>.</w:t>
                        </w:r>
                        <w:r w:rsidRPr="009B5023">
                          <w:rPr>
                            <w:color w:val="auto"/>
                            <w:sz w:val="20"/>
                          </w:rPr>
                          <w:t xml:space="preserve"> Eksempel på </w:t>
                        </w:r>
                        <w:r w:rsidR="008A3C61" w:rsidRPr="009B5023">
                          <w:rPr>
                            <w:color w:val="auto"/>
                            <w:sz w:val="20"/>
                          </w:rPr>
                          <w:t xml:space="preserve">skabelon til </w:t>
                        </w:r>
                        <w:r w:rsidRPr="009B5023">
                          <w:rPr>
                            <w:color w:val="auto"/>
                            <w:sz w:val="20"/>
                          </w:rPr>
                          <w:t>vurdering af iboende risikoniveau</w:t>
                        </w:r>
                      </w:p>
                    </w:txbxContent>
                  </v:textbox>
                </v:shape>
                <w10:wrap anchorx="margin"/>
              </v:group>
            </w:pict>
          </mc:Fallback>
        </mc:AlternateContent>
      </w:r>
    </w:p>
    <w:p w14:paraId="7A460982" w14:textId="726C1895" w:rsidR="003D32D9" w:rsidRDefault="003D32D9" w:rsidP="003D32D9">
      <w:pPr>
        <w:rPr>
          <w:lang w:eastAsia="en-US"/>
        </w:rPr>
      </w:pPr>
    </w:p>
    <w:p w14:paraId="33E54F30" w14:textId="12DF1ADC" w:rsidR="003D32D9" w:rsidRPr="003D32D9" w:rsidRDefault="003D32D9" w:rsidP="003D32D9">
      <w:pPr>
        <w:rPr>
          <w:lang w:eastAsia="en-US"/>
        </w:rPr>
      </w:pPr>
    </w:p>
    <w:p w14:paraId="13C6BB47" w14:textId="0E381F00" w:rsidR="00A668CE" w:rsidRDefault="00A668CE" w:rsidP="00A668CE">
      <w:pPr>
        <w:rPr>
          <w:lang w:eastAsia="en-US"/>
        </w:rPr>
      </w:pPr>
    </w:p>
    <w:tbl>
      <w:tblPr>
        <w:tblpPr w:leftFromText="141" w:rightFromText="141" w:vertAnchor="text" w:horzAnchor="margin" w:tblpY="148"/>
        <w:tblW w:w="10100" w:type="dxa"/>
        <w:tblCellMar>
          <w:left w:w="0" w:type="dxa"/>
          <w:right w:w="0" w:type="dxa"/>
        </w:tblCellMar>
        <w:tblLook w:val="0600" w:firstRow="0" w:lastRow="0" w:firstColumn="0" w:lastColumn="0" w:noHBand="1" w:noVBand="1"/>
      </w:tblPr>
      <w:tblGrid>
        <w:gridCol w:w="3440"/>
        <w:gridCol w:w="6660"/>
      </w:tblGrid>
      <w:tr w:rsidR="00BC4CEA" w:rsidRPr="00A668CE" w14:paraId="1462CAF7" w14:textId="77777777" w:rsidTr="00BC4CEA">
        <w:trPr>
          <w:trHeight w:val="352"/>
        </w:trPr>
        <w:tc>
          <w:tcPr>
            <w:tcW w:w="10100" w:type="dxa"/>
            <w:gridSpan w:val="2"/>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vAlign w:val="center"/>
            <w:hideMark/>
          </w:tcPr>
          <w:p w14:paraId="6DFCC01B" w14:textId="77777777" w:rsidR="00BC4CEA" w:rsidRPr="00A668CE" w:rsidRDefault="00BC4CEA" w:rsidP="00BC4CEA">
            <w:pPr>
              <w:spacing w:after="0" w:line="240" w:lineRule="auto"/>
              <w:rPr>
                <w:rFonts w:ascii="Arial" w:hAnsi="Arial" w:cs="Arial"/>
                <w:sz w:val="36"/>
                <w:szCs w:val="36"/>
              </w:rPr>
            </w:pPr>
            <w:r w:rsidRPr="00A668CE">
              <w:rPr>
                <w:rFonts w:ascii="Georgia" w:eastAsia="Arial" w:hAnsi="Georgia" w:cs="Arial"/>
                <w:b/>
                <w:bCs/>
                <w:color w:val="FFFFFF"/>
                <w:sz w:val="18"/>
                <w:szCs w:val="18"/>
              </w:rPr>
              <w:t>Vurdering af virksomhedens samlede iboende risici</w:t>
            </w:r>
          </w:p>
        </w:tc>
      </w:tr>
      <w:tr w:rsidR="00BC4CEA" w:rsidRPr="00A668CE" w14:paraId="761096B5" w14:textId="77777777" w:rsidTr="00BC4CEA">
        <w:trPr>
          <w:trHeight w:val="775"/>
        </w:trPr>
        <w:tc>
          <w:tcPr>
            <w:tcW w:w="344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vAlign w:val="center"/>
            <w:hideMark/>
          </w:tcPr>
          <w:p w14:paraId="2D1122A6" w14:textId="77777777" w:rsidR="00BC4CEA" w:rsidRPr="00A668CE" w:rsidRDefault="00BC4CEA" w:rsidP="00BC4CEA">
            <w:pPr>
              <w:spacing w:after="0" w:line="240" w:lineRule="auto"/>
              <w:rPr>
                <w:rFonts w:ascii="Arial" w:hAnsi="Arial" w:cs="Arial"/>
                <w:sz w:val="36"/>
                <w:szCs w:val="36"/>
              </w:rPr>
            </w:pPr>
            <w:r w:rsidRPr="00A668CE">
              <w:rPr>
                <w:rFonts w:ascii="Georgia" w:eastAsia="Arial" w:hAnsi="Georgia" w:cs="Arial"/>
                <w:b/>
                <w:bCs/>
                <w:color w:val="FFFFFF"/>
                <w:sz w:val="18"/>
                <w:szCs w:val="18"/>
              </w:rPr>
              <w:t>Parameter</w:t>
            </w:r>
          </w:p>
        </w:tc>
        <w:tc>
          <w:tcPr>
            <w:tcW w:w="666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vAlign w:val="center"/>
            <w:hideMark/>
          </w:tcPr>
          <w:p w14:paraId="056B07A2" w14:textId="77777777" w:rsidR="00BC4CEA" w:rsidRPr="00A668CE" w:rsidRDefault="00BC4CEA" w:rsidP="00BC4CEA">
            <w:pPr>
              <w:spacing w:after="0" w:line="240" w:lineRule="auto"/>
              <w:rPr>
                <w:rFonts w:ascii="Arial" w:hAnsi="Arial" w:cs="Arial"/>
                <w:sz w:val="36"/>
                <w:szCs w:val="36"/>
              </w:rPr>
            </w:pPr>
            <w:r w:rsidRPr="00A668CE">
              <w:rPr>
                <w:rFonts w:ascii="Georgia" w:eastAsia="Arial" w:hAnsi="Georgia" w:cs="Arial"/>
                <w:b/>
                <w:bCs/>
                <w:color w:val="FFFFFF"/>
                <w:sz w:val="18"/>
                <w:szCs w:val="18"/>
              </w:rPr>
              <w:t>Uddybning</w:t>
            </w:r>
          </w:p>
        </w:tc>
      </w:tr>
      <w:tr w:rsidR="00BC4CEA" w:rsidRPr="00A668CE" w14:paraId="5E13E519" w14:textId="77777777" w:rsidTr="00BC4CEA">
        <w:trPr>
          <w:trHeight w:val="1196"/>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729B2E" w14:textId="77777777" w:rsidR="00BC4CEA" w:rsidRPr="00A668CE" w:rsidRDefault="00BC4CEA" w:rsidP="00BC4CEA">
            <w:pPr>
              <w:spacing w:after="0" w:line="240" w:lineRule="auto"/>
              <w:rPr>
                <w:rFonts w:ascii="Arial" w:hAnsi="Arial" w:cs="Arial"/>
                <w:sz w:val="36"/>
                <w:szCs w:val="36"/>
              </w:rPr>
            </w:pPr>
            <w:r w:rsidRPr="00A668CE">
              <w:rPr>
                <w:rFonts w:ascii="Georgia" w:eastAsia="Georgia" w:hAnsi="Georgia" w:cs="Georgia"/>
                <w:color w:val="000000"/>
                <w:sz w:val="18"/>
                <w:szCs w:val="18"/>
              </w:rPr>
              <w:t xml:space="preserve">Karakter af virksomheden, herunder </w:t>
            </w:r>
            <w:r w:rsidRPr="00A668CE">
              <w:rPr>
                <w:rFonts w:ascii="Georgia" w:hAnsi="Georgia"/>
                <w:color w:val="000000"/>
                <w:sz w:val="18"/>
                <w:szCs w:val="18"/>
              </w:rPr>
              <w:t xml:space="preserve">eksempelvis hvorvidt virksomheden administrerer tilskud og puljer, driftsopgaver af ikke-finansiel karakter mv.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B8369C" w14:textId="77777777" w:rsidR="00BC4CEA" w:rsidRPr="00A668CE" w:rsidRDefault="00BC4CEA" w:rsidP="00BC4CEA">
            <w:pPr>
              <w:pStyle w:val="Listeafsnit"/>
              <w:numPr>
                <w:ilvl w:val="0"/>
                <w:numId w:val="20"/>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BC4CEA" w:rsidRPr="00A668CE" w14:paraId="6FC47039" w14:textId="77777777" w:rsidTr="00BC4CEA">
        <w:trPr>
          <w:trHeight w:val="1196"/>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48D589" w14:textId="5B208431" w:rsidR="00BC4CEA" w:rsidRPr="00A668CE" w:rsidRDefault="00BC4CEA" w:rsidP="00BC4CEA">
            <w:pPr>
              <w:spacing w:after="0" w:line="240" w:lineRule="auto"/>
              <w:rPr>
                <w:rFonts w:ascii="Arial" w:hAnsi="Arial" w:cs="Arial"/>
                <w:sz w:val="36"/>
                <w:szCs w:val="36"/>
              </w:rPr>
            </w:pPr>
            <w:r w:rsidRPr="00A668CE">
              <w:rPr>
                <w:rFonts w:ascii="Georgia" w:hAnsi="Georgia"/>
                <w:color w:val="000000"/>
                <w:sz w:val="18"/>
                <w:szCs w:val="18"/>
              </w:rPr>
              <w:t>Overordnet identifikati</w:t>
            </w:r>
            <w:r w:rsidR="009B5023">
              <w:rPr>
                <w:rFonts w:ascii="Georgia" w:hAnsi="Georgia"/>
                <w:color w:val="000000"/>
                <w:sz w:val="18"/>
                <w:szCs w:val="18"/>
              </w:rPr>
              <w:t>on af virksomhedens finansielle</w:t>
            </w:r>
            <w:r w:rsidRPr="00A668CE">
              <w:rPr>
                <w:rFonts w:ascii="Georgia" w:hAnsi="Georgia"/>
                <w:color w:val="000000"/>
                <w:sz w:val="18"/>
                <w:szCs w:val="18"/>
              </w:rPr>
              <w:t xml:space="preserve"> processer</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34C05C" w14:textId="77777777" w:rsidR="00BC4CEA" w:rsidRPr="003D32D9" w:rsidRDefault="00BC4CEA" w:rsidP="00BC4CEA">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BC4CEA" w:rsidRPr="00A668CE" w14:paraId="215D96DC" w14:textId="77777777" w:rsidTr="00BC4CEA">
        <w:trPr>
          <w:trHeight w:val="1029"/>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121CA3" w14:textId="77777777" w:rsidR="00BC4CEA" w:rsidRPr="00A668CE" w:rsidRDefault="00BC4CEA" w:rsidP="00BC4CEA">
            <w:pPr>
              <w:spacing w:after="0" w:line="240" w:lineRule="auto"/>
              <w:rPr>
                <w:rFonts w:ascii="Arial" w:hAnsi="Arial" w:cs="Arial"/>
                <w:sz w:val="36"/>
                <w:szCs w:val="36"/>
              </w:rPr>
            </w:pPr>
            <w:r w:rsidRPr="00A668CE">
              <w:rPr>
                <w:rFonts w:ascii="Georgia" w:hAnsi="Georgia"/>
                <w:color w:val="000000"/>
                <w:sz w:val="18"/>
                <w:szCs w:val="18"/>
              </w:rPr>
              <w:t>Virksomhedens regelgrundlag, kompleksitet heri samt volatilitet</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E182A3" w14:textId="77777777" w:rsidR="00BC4CEA" w:rsidRPr="00A668CE" w:rsidRDefault="00BC4CEA" w:rsidP="00BC4CEA">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BC4CEA" w:rsidRPr="00A668CE" w14:paraId="04C4BDFD" w14:textId="77777777" w:rsidTr="00BC4CEA">
        <w:trPr>
          <w:trHeight w:val="775"/>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714247" w14:textId="77777777" w:rsidR="00BC4CEA" w:rsidRPr="00A668CE" w:rsidRDefault="00BC4CEA" w:rsidP="00BC4CEA">
            <w:pPr>
              <w:spacing w:after="0" w:line="240" w:lineRule="auto"/>
              <w:rPr>
                <w:rFonts w:ascii="Arial" w:hAnsi="Arial" w:cs="Arial"/>
                <w:sz w:val="36"/>
                <w:szCs w:val="36"/>
              </w:rPr>
            </w:pPr>
            <w:r w:rsidRPr="00A668CE">
              <w:rPr>
                <w:rFonts w:ascii="Georgia" w:hAnsi="Georgia"/>
                <w:color w:val="000000"/>
                <w:sz w:val="18"/>
                <w:szCs w:val="18"/>
              </w:rPr>
              <w:t>Systemunderstøttelsen og udstrækningen heraf</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0854CA" w14:textId="77777777" w:rsidR="00BC4CEA" w:rsidRPr="003D32D9" w:rsidRDefault="00BC4CEA" w:rsidP="00BC4CEA">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p w14:paraId="2CA9AFA9" w14:textId="77777777" w:rsidR="00BC4CEA" w:rsidRPr="00A668CE" w:rsidRDefault="00BC4CEA" w:rsidP="00BC4CEA">
            <w:pPr>
              <w:pStyle w:val="Listeafsnit"/>
              <w:spacing w:after="0" w:line="240" w:lineRule="auto"/>
              <w:ind w:left="454"/>
              <w:rPr>
                <w:rFonts w:ascii="Arial" w:hAnsi="Arial" w:cs="Arial"/>
                <w:color w:val="000000"/>
                <w:sz w:val="18"/>
                <w:szCs w:val="36"/>
              </w:rPr>
            </w:pPr>
          </w:p>
        </w:tc>
      </w:tr>
      <w:tr w:rsidR="00BC4CEA" w:rsidRPr="00A668CE" w14:paraId="02B676B1" w14:textId="77777777" w:rsidTr="00BC4CEA">
        <w:trPr>
          <w:trHeight w:val="1197"/>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B9535A" w14:textId="77777777" w:rsidR="00BC4CEA" w:rsidRPr="00A668CE" w:rsidRDefault="00BC4CEA" w:rsidP="00BC4CEA">
            <w:pPr>
              <w:kinsoku w:val="0"/>
              <w:overflowPunct w:val="0"/>
              <w:spacing w:after="0" w:line="240" w:lineRule="auto"/>
              <w:textAlignment w:val="baseline"/>
              <w:rPr>
                <w:rFonts w:ascii="Arial" w:hAnsi="Arial" w:cs="Arial"/>
                <w:sz w:val="36"/>
                <w:szCs w:val="36"/>
              </w:rPr>
            </w:pPr>
            <w:r w:rsidRPr="00A668CE">
              <w:rPr>
                <w:rFonts w:ascii="Georgia" w:hAnsi="Georgia"/>
                <w:color w:val="000000"/>
                <w:sz w:val="18"/>
                <w:szCs w:val="18"/>
              </w:rPr>
              <w:t xml:space="preserve">Kvantitative forhold som bevillingens størrelse og andre volumen relaterede parametre.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F5F44" w14:textId="77777777" w:rsidR="00BC4CEA" w:rsidRPr="00A668CE" w:rsidRDefault="00BC4CEA" w:rsidP="00BC4CEA">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BC4CEA" w:rsidRPr="00A668CE" w14:paraId="456A53C3" w14:textId="77777777" w:rsidTr="00BC4CEA">
        <w:trPr>
          <w:trHeight w:val="1197"/>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F4269E" w14:textId="77777777" w:rsidR="00BC4CEA" w:rsidRPr="003D32D9" w:rsidRDefault="00BC4CEA" w:rsidP="00BC4CEA">
            <w:pPr>
              <w:kinsoku w:val="0"/>
              <w:overflowPunct w:val="0"/>
              <w:spacing w:after="0" w:line="240" w:lineRule="auto"/>
              <w:textAlignment w:val="baseline"/>
              <w:rPr>
                <w:rFonts w:ascii="Arial" w:hAnsi="Arial" w:cs="Arial"/>
                <w:sz w:val="36"/>
                <w:szCs w:val="36"/>
              </w:rPr>
            </w:pPr>
            <w:r w:rsidRPr="003D32D9">
              <w:rPr>
                <w:rFonts w:ascii="Georgia" w:eastAsia="Arial" w:hAnsi="Georgia"/>
                <w:color w:val="000000"/>
                <w:sz w:val="18"/>
                <w:szCs w:val="18"/>
              </w:rPr>
              <w:t>Virksomhedens primære finansielle iboende risici</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A3C5C" w14:textId="77777777" w:rsidR="00BC4CEA" w:rsidRPr="003D32D9" w:rsidRDefault="00BC4CEA" w:rsidP="00BC4CEA">
            <w:pPr>
              <w:pStyle w:val="Listeafsnit"/>
              <w:numPr>
                <w:ilvl w:val="0"/>
                <w:numId w:val="20"/>
              </w:numPr>
              <w:spacing w:after="0" w:line="240" w:lineRule="auto"/>
              <w:rPr>
                <w:rFonts w:ascii="Arial" w:hAnsi="Arial" w:cs="Arial"/>
                <w:color w:val="000000"/>
                <w:sz w:val="18"/>
                <w:szCs w:val="36"/>
              </w:rPr>
            </w:pPr>
            <w:r w:rsidRPr="003D32D9">
              <w:rPr>
                <w:rFonts w:ascii="Georgia" w:eastAsia="Georgia" w:hAnsi="Georgia" w:cs="Georgia"/>
                <w:color w:val="000000"/>
                <w:sz w:val="18"/>
                <w:szCs w:val="18"/>
              </w:rPr>
              <w:t>…</w:t>
            </w:r>
            <w:r w:rsidRPr="003D32D9">
              <w:rPr>
                <w:rFonts w:ascii="Georgia" w:eastAsia="Arial" w:hAnsi="Georgia" w:cs="Arial"/>
                <w:color w:val="000000"/>
                <w:sz w:val="18"/>
                <w:szCs w:val="18"/>
              </w:rPr>
              <w:t xml:space="preserve"> </w:t>
            </w:r>
          </w:p>
        </w:tc>
      </w:tr>
    </w:tbl>
    <w:p w14:paraId="7A647FFA" w14:textId="77777777" w:rsidR="00D33877" w:rsidRDefault="00D33877" w:rsidP="00A668CE">
      <w:pPr>
        <w:rPr>
          <w:lang w:eastAsia="en-US"/>
        </w:rPr>
      </w:pPr>
    </w:p>
    <w:p w14:paraId="2AD4E155" w14:textId="2ED98E2E" w:rsidR="00D33877" w:rsidRDefault="00D33877" w:rsidP="00A668CE">
      <w:pPr>
        <w:rPr>
          <w:lang w:eastAsia="en-US"/>
        </w:rPr>
        <w:sectPr w:rsidR="00D33877" w:rsidSect="001E4AF6">
          <w:endnotePr>
            <w:numFmt w:val="decimal"/>
          </w:endnotePr>
          <w:pgSz w:w="11907" w:h="16840" w:code="9"/>
          <w:pgMar w:top="2308" w:right="2948" w:bottom="1418" w:left="1418" w:header="567" w:footer="238" w:gutter="0"/>
          <w:cols w:space="708"/>
          <w:titlePg/>
          <w:docGrid w:linePitch="360"/>
        </w:sectPr>
      </w:pPr>
    </w:p>
    <w:p w14:paraId="443549F7" w14:textId="77777777" w:rsidR="00D33877" w:rsidRDefault="00D33877" w:rsidP="003D32D9">
      <w:pPr>
        <w:rPr>
          <w:rFonts w:ascii="Arial" w:hAnsi="Arial" w:cs="Arial"/>
          <w:b/>
          <w:sz w:val="16"/>
          <w:lang w:eastAsia="en-US"/>
        </w:rPr>
      </w:pPr>
    </w:p>
    <w:p w14:paraId="456F2E5B" w14:textId="110EBCA3" w:rsidR="003D32D9" w:rsidRDefault="003D32D9" w:rsidP="003D32D9">
      <w:pPr>
        <w:rPr>
          <w:rFonts w:ascii="Arial" w:hAnsi="Arial" w:cs="Arial"/>
          <w:b/>
          <w:sz w:val="16"/>
          <w:lang w:eastAsia="en-US"/>
        </w:rPr>
      </w:pPr>
      <w:r>
        <w:rPr>
          <w:rFonts w:ascii="Arial" w:hAnsi="Arial" w:cs="Arial"/>
          <w:b/>
          <w:sz w:val="16"/>
          <w:lang w:eastAsia="en-US"/>
        </w:rPr>
        <w:t xml:space="preserve"> </w:t>
      </w:r>
    </w:p>
    <w:p w14:paraId="413630C7" w14:textId="6556F6FA" w:rsidR="00D33877" w:rsidRDefault="00F608EE" w:rsidP="003D32D9">
      <w:pPr>
        <w:rPr>
          <w:rFonts w:ascii="Arial" w:hAnsi="Arial" w:cs="Arial"/>
          <w:b/>
          <w:sz w:val="16"/>
          <w:lang w:eastAsia="en-US"/>
        </w:rPr>
      </w:pPr>
      <w:r>
        <w:rPr>
          <w:noProof/>
        </w:rPr>
        <mc:AlternateContent>
          <mc:Choice Requires="wps">
            <w:drawing>
              <wp:anchor distT="0" distB="0" distL="114300" distR="114300" simplePos="0" relativeHeight="251574272" behindDoc="0" locked="0" layoutInCell="1" allowOverlap="1" wp14:anchorId="55A070E4" wp14:editId="6FAC0CF7">
                <wp:simplePos x="0" y="0"/>
                <wp:positionH relativeFrom="column">
                  <wp:posOffset>1490345</wp:posOffset>
                </wp:positionH>
                <wp:positionV relativeFrom="paragraph">
                  <wp:posOffset>245745</wp:posOffset>
                </wp:positionV>
                <wp:extent cx="843915" cy="417195"/>
                <wp:effectExtent l="0" t="0" r="0" b="1905"/>
                <wp:wrapNone/>
                <wp:docPr id="55" name="Rectangle 96">
                  <a:extLst xmlns:a="http://schemas.openxmlformats.org/drawingml/2006/main"/>
                </wp:docPr>
                <wp:cNvGraphicFramePr/>
                <a:graphic xmlns:a="http://schemas.openxmlformats.org/drawingml/2006/main">
                  <a:graphicData uri="http://schemas.microsoft.com/office/word/2010/wordprocessingShape">
                    <wps:wsp>
                      <wps:cNvSpPr/>
                      <wps:spPr bwMode="ltGray">
                        <a:xfrm>
                          <a:off x="0" y="0"/>
                          <a:ext cx="843915" cy="417195"/>
                        </a:xfrm>
                        <a:prstGeom prst="rect">
                          <a:avLst/>
                        </a:prstGeom>
                        <a:solidFill>
                          <a:srgbClr val="7D7D7D">
                            <a:lumMod val="75000"/>
                          </a:srgbClr>
                        </a:solidFill>
                        <a:ln w="3175" cap="flat" cmpd="sng" algn="ctr">
                          <a:noFill/>
                          <a:prstDash val="solid"/>
                        </a:ln>
                        <a:effectLst/>
                      </wps:spPr>
                      <wps:txbx>
                        <w:txbxContent>
                          <w:p w14:paraId="79EC8328" w14:textId="77777777" w:rsidR="00967605" w:rsidRDefault="00967605" w:rsidP="00F608EE">
                            <w:pPr>
                              <w:jc w:val="center"/>
                            </w:pPr>
                            <w:r>
                              <w:rPr>
                                <w:rFonts w:ascii="Georgia" w:eastAsia="+mn-ea" w:hAnsi="Georgia" w:cs="+mn-cs"/>
                                <w:color w:val="FFFFFF"/>
                                <w:sz w:val="16"/>
                                <w:szCs w:val="16"/>
                              </w:rPr>
                              <w:t>xx</w:t>
                            </w:r>
                          </w:p>
                        </w:txbxContent>
                      </wps:txbx>
                      <wps:bodyPr rtlCol="0" anchor="ct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A070E4" id="Rectangle 96" o:spid="_x0000_s1039" style="position:absolute;margin-left:117.35pt;margin-top:19.35pt;width:66.45pt;height:32.85pt;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" fillcolor="#5e5e5e" stroked="f" strokeweight=".25pt">
                <v:textbox>
                  <w:txbxContent>
                    <w:p w14:paraId="79EC8328" w14:textId="77777777" w:rsidR="00967605" w:rsidRDefault="00967605" w:rsidP="00F608EE">
                      <w:pPr>
                        <w:jc w:val="center"/>
                      </w:pPr>
                      <w:r>
                        <w:rPr>
                          <w:rFonts w:ascii="Georgia" w:eastAsia="+mn-ea" w:hAnsi="Georgia" w:cs="+mn-cs"/>
                          <w:color w:val="FFFFFF"/>
                          <w:sz w:val="16"/>
                          <w:szCs w:val="16"/>
                        </w:rPr>
                        <w:t>xx</w:t>
                      </w:r>
                    </w:p>
                  </w:txbxContent>
                </v:textbox>
              </v:rect>
            </w:pict>
          </mc:Fallback>
        </mc:AlternateContent>
      </w:r>
      <w:r>
        <w:rPr>
          <w:noProof/>
        </w:rPr>
        <mc:AlternateContent>
          <mc:Choice Requires="wps">
            <w:drawing>
              <wp:anchor distT="0" distB="0" distL="114300" distR="114300" simplePos="0" relativeHeight="251563008" behindDoc="0" locked="0" layoutInCell="1" allowOverlap="1" wp14:anchorId="2667C7CE" wp14:editId="367A52F9">
                <wp:simplePos x="0" y="0"/>
                <wp:positionH relativeFrom="column">
                  <wp:posOffset>59690</wp:posOffset>
                </wp:positionH>
                <wp:positionV relativeFrom="paragraph">
                  <wp:posOffset>-430530</wp:posOffset>
                </wp:positionV>
                <wp:extent cx="9200515" cy="457200"/>
                <wp:effectExtent l="0" t="0" r="635" b="0"/>
                <wp:wrapNone/>
                <wp:docPr id="50" name="Text Box 50"/>
                <wp:cNvGraphicFramePr/>
                <a:graphic xmlns:a="http://schemas.openxmlformats.org/drawingml/2006/main">
                  <a:graphicData uri="http://schemas.microsoft.com/office/word/2010/wordprocessingShape">
                    <wps:wsp>
                      <wps:cNvSpPr txBox="1"/>
                      <wps:spPr>
                        <a:xfrm>
                          <a:off x="0" y="0"/>
                          <a:ext cx="9200515" cy="457200"/>
                        </a:xfrm>
                        <a:prstGeom prst="rect">
                          <a:avLst/>
                        </a:prstGeom>
                        <a:solidFill>
                          <a:prstClr val="white"/>
                        </a:solidFill>
                        <a:ln>
                          <a:noFill/>
                        </a:ln>
                      </wps:spPr>
                      <wps:txbx>
                        <w:txbxContent>
                          <w:p w14:paraId="77291B4C" w14:textId="34153688" w:rsidR="00967605" w:rsidRPr="009B5023" w:rsidRDefault="00967605" w:rsidP="008A3C61">
                            <w:pPr>
                              <w:pStyle w:val="Billedtekst"/>
                              <w:ind w:left="0"/>
                              <w:rPr>
                                <w:rFonts w:cs="Arial"/>
                                <w:noProof/>
                                <w:color w:val="auto"/>
                                <w:sz w:val="22"/>
                                <w:szCs w:val="24"/>
                              </w:rPr>
                            </w:pPr>
                            <w:r w:rsidRPr="009B5023">
                              <w:rPr>
                                <w:color w:val="auto"/>
                                <w:sz w:val="20"/>
                              </w:rPr>
                              <w:t xml:space="preserve">Figur </w:t>
                            </w:r>
                            <w:r w:rsidRPr="009B5023">
                              <w:rPr>
                                <w:color w:val="auto"/>
                                <w:sz w:val="20"/>
                              </w:rPr>
                              <w:fldChar w:fldCharType="begin"/>
                            </w:r>
                            <w:r w:rsidRPr="009B5023">
                              <w:rPr>
                                <w:color w:val="auto"/>
                                <w:sz w:val="20"/>
                              </w:rPr>
                              <w:instrText xml:space="preserve"> SEQ Figur \* ARABIC </w:instrText>
                            </w:r>
                            <w:r w:rsidRPr="009B5023">
                              <w:rPr>
                                <w:color w:val="auto"/>
                                <w:sz w:val="20"/>
                              </w:rPr>
                              <w:fldChar w:fldCharType="separate"/>
                            </w:r>
                            <w:r w:rsidR="00237F17" w:rsidRPr="009B5023">
                              <w:rPr>
                                <w:noProof/>
                                <w:color w:val="auto"/>
                                <w:sz w:val="20"/>
                              </w:rPr>
                              <w:t>2</w:t>
                            </w:r>
                            <w:r w:rsidRPr="009B5023">
                              <w:rPr>
                                <w:color w:val="auto"/>
                                <w:sz w:val="20"/>
                              </w:rPr>
                              <w:fldChar w:fldCharType="end"/>
                            </w:r>
                            <w:r w:rsidR="00FA0077" w:rsidRPr="009B5023">
                              <w:rPr>
                                <w:color w:val="auto"/>
                                <w:sz w:val="20"/>
                              </w:rPr>
                              <w:t>.</w:t>
                            </w:r>
                            <w:r w:rsidRPr="009B5023">
                              <w:rPr>
                                <w:color w:val="auto"/>
                                <w:sz w:val="20"/>
                              </w:rPr>
                              <w:t xml:space="preserve"> Eksempel</w:t>
                            </w:r>
                            <w:r w:rsidR="00602372" w:rsidRPr="009B5023">
                              <w:rPr>
                                <w:color w:val="auto"/>
                                <w:sz w:val="20"/>
                              </w:rPr>
                              <w:t xml:space="preserve"> på</w:t>
                            </w:r>
                            <w:r w:rsidRPr="009B5023">
                              <w:rPr>
                                <w:color w:val="auto"/>
                                <w:sz w:val="20"/>
                              </w:rPr>
                              <w:t xml:space="preserve"> kortlægning af</w:t>
                            </w:r>
                            <w:r w:rsidR="008A3C61" w:rsidRPr="009B5023">
                              <w:rPr>
                                <w:color w:val="auto"/>
                                <w:sz w:val="20"/>
                              </w:rPr>
                              <w:t xml:space="preserve"> finansiel</w:t>
                            </w:r>
                            <w:r w:rsidRPr="009B5023">
                              <w:rPr>
                                <w:color w:val="auto"/>
                                <w:sz w:val="20"/>
                              </w:rPr>
                              <w:t xml:space="preserve"> proces fra start til slut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67C7CE" id="Text Box 50" o:spid="_x0000_s1040" type="#_x0000_t202" style="position:absolute;margin-left:4.7pt;margin-top:-33.9pt;width:724.45pt;height:36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" stroked="f">
                <v:textbox inset="0,0,0,0">
                  <w:txbxContent>
                    <w:p w14:paraId="77291B4C" w14:textId="34153688" w:rsidR="00967605" w:rsidRPr="009B5023" w:rsidRDefault="00967605" w:rsidP="008A3C61">
                      <w:pPr>
                        <w:pStyle w:val="Billedtekst"/>
                        <w:ind w:left="0"/>
                        <w:rPr>
                          <w:rFonts w:cs="Arial"/>
                          <w:noProof/>
                          <w:color w:val="auto"/>
                          <w:sz w:val="22"/>
                          <w:szCs w:val="24"/>
                        </w:rPr>
                      </w:pPr>
                      <w:r w:rsidRPr="009B5023">
                        <w:rPr>
                          <w:color w:val="auto"/>
                          <w:sz w:val="20"/>
                        </w:rPr>
                        <w:t xml:space="preserve">Figur </w:t>
                      </w:r>
                      <w:r w:rsidRPr="009B5023">
                        <w:rPr>
                          <w:color w:val="auto"/>
                          <w:sz w:val="20"/>
                        </w:rPr>
                        <w:fldChar w:fldCharType="begin"/>
                      </w:r>
                      <w:r w:rsidRPr="009B5023">
                        <w:rPr>
                          <w:color w:val="auto"/>
                          <w:sz w:val="20"/>
                        </w:rPr>
                        <w:instrText xml:space="preserve"> SEQ Figur \* ARABIC </w:instrText>
                      </w:r>
                      <w:r w:rsidRPr="009B5023">
                        <w:rPr>
                          <w:color w:val="auto"/>
                          <w:sz w:val="20"/>
                        </w:rPr>
                        <w:fldChar w:fldCharType="separate"/>
                      </w:r>
                      <w:r w:rsidR="00237F17" w:rsidRPr="009B5023">
                        <w:rPr>
                          <w:noProof/>
                          <w:color w:val="auto"/>
                          <w:sz w:val="20"/>
                        </w:rPr>
                        <w:t>2</w:t>
                      </w:r>
                      <w:r w:rsidRPr="009B5023">
                        <w:rPr>
                          <w:color w:val="auto"/>
                          <w:sz w:val="20"/>
                        </w:rPr>
                        <w:fldChar w:fldCharType="end"/>
                      </w:r>
                      <w:r w:rsidR="00FA0077" w:rsidRPr="009B5023">
                        <w:rPr>
                          <w:color w:val="auto"/>
                          <w:sz w:val="20"/>
                        </w:rPr>
                        <w:t>.</w:t>
                      </w:r>
                      <w:r w:rsidRPr="009B5023">
                        <w:rPr>
                          <w:color w:val="auto"/>
                          <w:sz w:val="20"/>
                        </w:rPr>
                        <w:t xml:space="preserve"> Eksempel</w:t>
                      </w:r>
                      <w:r w:rsidR="00602372" w:rsidRPr="009B5023">
                        <w:rPr>
                          <w:color w:val="auto"/>
                          <w:sz w:val="20"/>
                        </w:rPr>
                        <w:t xml:space="preserve"> på</w:t>
                      </w:r>
                      <w:r w:rsidRPr="009B5023">
                        <w:rPr>
                          <w:color w:val="auto"/>
                          <w:sz w:val="20"/>
                        </w:rPr>
                        <w:t xml:space="preserve"> kortlægning af</w:t>
                      </w:r>
                      <w:r w:rsidR="008A3C61" w:rsidRPr="009B5023">
                        <w:rPr>
                          <w:color w:val="auto"/>
                          <w:sz w:val="20"/>
                        </w:rPr>
                        <w:t xml:space="preserve"> finansiel</w:t>
                      </w:r>
                      <w:r w:rsidRPr="009B5023">
                        <w:rPr>
                          <w:color w:val="auto"/>
                          <w:sz w:val="20"/>
                        </w:rPr>
                        <w:t xml:space="preserve"> proces fra start til slut</w:t>
                      </w:r>
                    </w:p>
                  </w:txbxContent>
                </v:textbox>
              </v:shape>
            </w:pict>
          </mc:Fallback>
        </mc:AlternateContent>
      </w:r>
      <w:r>
        <w:rPr>
          <w:rFonts w:ascii="Arial" w:hAnsi="Arial" w:cs="Arial"/>
          <w:b/>
          <w:noProof/>
          <w:sz w:val="16"/>
        </w:rPr>
        <mc:AlternateContent>
          <mc:Choice Requires="wpg">
            <w:drawing>
              <wp:anchor distT="0" distB="0" distL="114300" distR="114300" simplePos="0" relativeHeight="251560960" behindDoc="0" locked="0" layoutInCell="1" allowOverlap="1" wp14:anchorId="52EFB3C3" wp14:editId="0DCDDC06">
                <wp:simplePos x="0" y="0"/>
                <wp:positionH relativeFrom="column">
                  <wp:posOffset>60008</wp:posOffset>
                </wp:positionH>
                <wp:positionV relativeFrom="paragraph">
                  <wp:posOffset>26670</wp:posOffset>
                </wp:positionV>
                <wp:extent cx="9200637" cy="5232400"/>
                <wp:effectExtent l="0" t="0" r="635" b="6350"/>
                <wp:wrapNone/>
                <wp:docPr id="49" name="Group 49"/>
                <wp:cNvGraphicFramePr/>
                <a:graphic xmlns:a="http://schemas.openxmlformats.org/drawingml/2006/main">
                  <a:graphicData uri="http://schemas.microsoft.com/office/word/2010/wordprocessingGroup">
                    <wpg:wgp>
                      <wpg:cNvGrpSpPr/>
                      <wpg:grpSpPr>
                        <a:xfrm>
                          <a:off x="0" y="0"/>
                          <a:ext cx="9200637" cy="5232400"/>
                          <a:chOff x="0" y="0"/>
                          <a:chExt cx="9200637" cy="5232400"/>
                        </a:xfrm>
                      </wpg:grpSpPr>
                      <wps:wsp>
                        <wps:cNvPr id="44" name="Rectangle 7">
                          <a:extLst/>
                        </wps:cNvPr>
                        <wps:cNvSpPr/>
                        <wps:spPr bwMode="ltGray">
                          <a:xfrm rot="16200000">
                            <a:off x="-364173" y="3996690"/>
                            <a:ext cx="977265" cy="248920"/>
                          </a:xfrm>
                          <a:prstGeom prst="rect">
                            <a:avLst/>
                          </a:prstGeom>
                          <a:solidFill>
                            <a:srgbClr val="00725C"/>
                          </a:solidFill>
                          <a:ln w="3175" cap="flat" cmpd="sng" algn="ctr">
                            <a:noFill/>
                            <a:prstDash val="solid"/>
                          </a:ln>
                          <a:effectLst/>
                        </wps:spPr>
                        <wps:txbx>
                          <w:txbxContent>
                            <w:p w14:paraId="0236D1FA" w14:textId="77777777" w:rsidR="00967605" w:rsidRDefault="00967605" w:rsidP="00D33877">
                              <w:pPr>
                                <w:jc w:val="center"/>
                              </w:pPr>
                              <w:r>
                                <w:rPr>
                                  <w:rFonts w:ascii="Georgia" w:eastAsia="+mn-ea" w:hAnsi="Georgia" w:cs="+mn-cs"/>
                                  <w:color w:val="FFFFFF"/>
                                  <w:sz w:val="20"/>
                                  <w:szCs w:val="20"/>
                                </w:rPr>
                                <w:t>Ekstern</w:t>
                              </w:r>
                            </w:p>
                          </w:txbxContent>
                        </wps:txbx>
                        <wps:bodyPr rtlCol="0" anchor="ctr"/>
                      </wps:wsp>
                      <wps:wsp>
                        <wps:cNvPr id="45" name="Rectangle 8">
                          <a:extLst/>
                        </wps:cNvPr>
                        <wps:cNvSpPr/>
                        <wps:spPr bwMode="ltGray">
                          <a:xfrm rot="16200000">
                            <a:off x="-1055370" y="2181542"/>
                            <a:ext cx="2372995" cy="237808"/>
                          </a:xfrm>
                          <a:prstGeom prst="rect">
                            <a:avLst/>
                          </a:prstGeom>
                          <a:solidFill>
                            <a:srgbClr val="00725C"/>
                          </a:solidFill>
                          <a:ln w="3175" cap="flat" cmpd="sng" algn="ctr">
                            <a:noFill/>
                            <a:prstDash val="solid"/>
                          </a:ln>
                          <a:effectLst/>
                        </wps:spPr>
                        <wps:txbx>
                          <w:txbxContent>
                            <w:p w14:paraId="0C220E4F" w14:textId="77777777" w:rsidR="00967605" w:rsidRDefault="00967605" w:rsidP="00D33877">
                              <w:pPr>
                                <w:jc w:val="center"/>
                              </w:pPr>
                              <w:r>
                                <w:rPr>
                                  <w:rFonts w:ascii="Georgia" w:eastAsia="+mn-ea" w:hAnsi="Georgia" w:cs="+mn-cs"/>
                                  <w:color w:val="FFFFFF"/>
                                  <w:sz w:val="20"/>
                                  <w:szCs w:val="20"/>
                                </w:rPr>
                                <w:t>Styrelse</w:t>
                              </w:r>
                            </w:p>
                          </w:txbxContent>
                        </wps:txbx>
                        <wps:bodyPr wrap="square" rtlCol="0" anchor="ctr">
                          <a:noAutofit/>
                        </wps:bodyPr>
                      </wps:wsp>
                      <wps:wsp>
                        <wps:cNvPr id="46" name="Rectangle 9">
                          <a:extLst/>
                        </wps:cNvPr>
                        <wps:cNvSpPr/>
                        <wps:spPr bwMode="ltGray">
                          <a:xfrm rot="16200000">
                            <a:off x="-361950" y="379412"/>
                            <a:ext cx="998220" cy="248920"/>
                          </a:xfrm>
                          <a:prstGeom prst="rect">
                            <a:avLst/>
                          </a:prstGeom>
                          <a:solidFill>
                            <a:srgbClr val="00725C"/>
                          </a:solidFill>
                          <a:ln w="3175" cap="flat" cmpd="sng" algn="ctr">
                            <a:noFill/>
                            <a:prstDash val="solid"/>
                          </a:ln>
                          <a:effectLst/>
                        </wps:spPr>
                        <wps:txbx>
                          <w:txbxContent>
                            <w:p w14:paraId="118B9FCE" w14:textId="77777777" w:rsidR="00967605" w:rsidRDefault="00967605" w:rsidP="00D33877">
                              <w:pPr>
                                <w:jc w:val="center"/>
                              </w:pPr>
                              <w:r>
                                <w:rPr>
                                  <w:rFonts w:ascii="Georgia" w:eastAsia="+mn-ea" w:hAnsi="Georgia" w:cs="+mn-cs"/>
                                  <w:color w:val="FFFFFF"/>
                                  <w:sz w:val="20"/>
                                  <w:szCs w:val="20"/>
                                </w:rPr>
                                <w:t>Departement</w:t>
                              </w:r>
                            </w:p>
                          </w:txbxContent>
                        </wps:txbx>
                        <wps:bodyPr rtlCol="0" anchor="ctr"/>
                      </wps:wsp>
                      <wps:wsp>
                        <wps:cNvPr id="12" name="Rectangle 11">
                          <a:extLst>
                            <a:ext uri="{FF2B5EF4-FFF2-40B4-BE49-F238E27FC236}">
                              <a16:creationId xmlns:a16="http://schemas.microsoft.com/office/drawing/2014/main" id="{BF3D5525-48F3-415C-A0A6-636A368CAB60}"/>
                            </a:ext>
                          </a:extLst>
                        </wps:cNvPr>
                        <wps:cNvSpPr/>
                        <wps:spPr bwMode="ltGray">
                          <a:xfrm>
                            <a:off x="20637" y="4743450"/>
                            <a:ext cx="1057275" cy="488950"/>
                          </a:xfrm>
                          <a:prstGeom prst="rect">
                            <a:avLst/>
                          </a:prstGeom>
                          <a:solidFill>
                            <a:srgbClr val="00725C"/>
                          </a:solidFill>
                          <a:ln w="3175" cap="flat" cmpd="sng" algn="ctr">
                            <a:noFill/>
                            <a:prstDash val="solid"/>
                          </a:ln>
                          <a:effectLst/>
                        </wps:spPr>
                        <wps:txbx>
                          <w:txbxContent>
                            <w:p w14:paraId="347E67A9" w14:textId="77777777" w:rsidR="00967605" w:rsidRDefault="00967605" w:rsidP="00D33877">
                              <w:pPr>
                                <w:jc w:val="center"/>
                              </w:pPr>
                              <w:r>
                                <w:rPr>
                                  <w:rFonts w:ascii="Georgia" w:eastAsia="+mn-ea" w:hAnsi="Georgia" w:cs="+mn-cs"/>
                                  <w:color w:val="FFFFFF"/>
                                  <w:sz w:val="20"/>
                                  <w:szCs w:val="20"/>
                                </w:rPr>
                                <w:t>System</w:t>
                              </w:r>
                            </w:p>
                          </w:txbxContent>
                        </wps:txbx>
                        <wps:bodyPr wrap="square" rtlCol="0" anchor="ctr"/>
                      </wps:wsp>
                      <wps:wsp>
                        <wps:cNvPr id="14" name="Rectangle 13">
                          <a:extLst>
                            <a:ext uri="{FF2B5EF4-FFF2-40B4-BE49-F238E27FC236}">
                              <a16:creationId xmlns:a16="http://schemas.microsoft.com/office/drawing/2014/main" id="{6DFF5601-1810-4A81-8165-5FEC56733D04}"/>
                            </a:ext>
                          </a:extLst>
                        </wps:cNvPr>
                        <wps:cNvSpPr/>
                        <wps:spPr bwMode="ltGray">
                          <a:xfrm>
                            <a:off x="382587" y="0"/>
                            <a:ext cx="719455" cy="990600"/>
                          </a:xfrm>
                          <a:prstGeom prst="rect">
                            <a:avLst/>
                          </a:prstGeom>
                          <a:solidFill>
                            <a:srgbClr val="D4EBEA"/>
                          </a:solidFill>
                          <a:ln w="3175" cap="flat" cmpd="sng" algn="ctr">
                            <a:noFill/>
                            <a:prstDash val="solid"/>
                          </a:ln>
                          <a:effectLst/>
                        </wps:spPr>
                        <wps:txbx>
                          <w:txbxContent>
                            <w:p w14:paraId="705B9413" w14:textId="77777777" w:rsidR="00967605" w:rsidRDefault="00967605" w:rsidP="00D33877">
                              <w:pPr>
                                <w:jc w:val="center"/>
                              </w:pPr>
                              <w:r>
                                <w:rPr>
                                  <w:rFonts w:ascii="Georgia" w:eastAsia="+mn-ea" w:hAnsi="Georgia" w:cs="+mn-cs"/>
                                  <w:color w:val="000000"/>
                                  <w:sz w:val="20"/>
                                  <w:szCs w:val="20"/>
                                </w:rPr>
                                <w:t>Budget-kontor</w:t>
                              </w:r>
                            </w:p>
                          </w:txbxContent>
                        </wps:txbx>
                        <wps:bodyPr rtlCol="0" anchor="ctr"/>
                      </wps:wsp>
                      <wps:wsp>
                        <wps:cNvPr id="47" name="Rectangle 14">
                          <a:extLst/>
                        </wps:cNvPr>
                        <wps:cNvSpPr/>
                        <wps:spPr bwMode="ltGray">
                          <a:xfrm>
                            <a:off x="373062" y="1666875"/>
                            <a:ext cx="723900" cy="500380"/>
                          </a:xfrm>
                          <a:prstGeom prst="rect">
                            <a:avLst/>
                          </a:prstGeom>
                          <a:solidFill>
                            <a:srgbClr val="D4EBEA"/>
                          </a:solidFill>
                          <a:ln w="3175" cap="flat" cmpd="sng" algn="ctr">
                            <a:noFill/>
                            <a:prstDash val="solid"/>
                          </a:ln>
                          <a:effectLst/>
                        </wps:spPr>
                        <wps:txbx>
                          <w:txbxContent>
                            <w:p w14:paraId="044C7EA6" w14:textId="77777777" w:rsidR="00967605" w:rsidRDefault="00967605" w:rsidP="00D33877">
                              <w:pPr>
                                <w:jc w:val="center"/>
                              </w:pPr>
                              <w:r>
                                <w:rPr>
                                  <w:rFonts w:ascii="Georgia" w:eastAsia="+mn-ea" w:hAnsi="Georgia" w:cs="+mn-cs"/>
                                  <w:color w:val="000000"/>
                                  <w:sz w:val="20"/>
                                  <w:szCs w:val="20"/>
                                </w:rPr>
                                <w:t>Regn-skab</w:t>
                              </w:r>
                            </w:p>
                          </w:txbxContent>
                        </wps:txbx>
                        <wps:bodyPr rtlCol="0" anchor="ctr"/>
                      </wps:wsp>
                      <wps:wsp>
                        <wps:cNvPr id="17" name="Rectangle 16">
                          <a:extLst>
                            <a:ext uri="{FF2B5EF4-FFF2-40B4-BE49-F238E27FC236}">
                              <a16:creationId xmlns:a16="http://schemas.microsoft.com/office/drawing/2014/main" id="{7AF9D823-C4E4-4934-9C7F-904CA8E7A238}"/>
                            </a:ext>
                          </a:extLst>
                        </wps:cNvPr>
                        <wps:cNvSpPr/>
                        <wps:spPr bwMode="ltGray">
                          <a:xfrm>
                            <a:off x="373062" y="2247900"/>
                            <a:ext cx="723900" cy="542925"/>
                          </a:xfrm>
                          <a:prstGeom prst="rect">
                            <a:avLst/>
                          </a:prstGeom>
                          <a:solidFill>
                            <a:srgbClr val="D4EBEA"/>
                          </a:solidFill>
                          <a:ln w="3175" cap="flat" cmpd="sng" algn="ctr">
                            <a:noFill/>
                            <a:prstDash val="solid"/>
                          </a:ln>
                          <a:effectLst/>
                        </wps:spPr>
                        <wps:txbx>
                          <w:txbxContent>
                            <w:p w14:paraId="05A36B2B" w14:textId="4F16463E" w:rsidR="00967605" w:rsidRDefault="00967605" w:rsidP="00D33877">
                              <w:pPr>
                                <w:jc w:val="center"/>
                              </w:pPr>
                              <w:r>
                                <w:rPr>
                                  <w:rFonts w:ascii="Georgia" w:eastAsia="+mn-ea" w:hAnsi="Georgia" w:cs="+mn-cs"/>
                                  <w:color w:val="000000"/>
                                  <w:sz w:val="20"/>
                                  <w:szCs w:val="20"/>
                                </w:rPr>
                                <w:t>Fagkontor</w:t>
                              </w:r>
                            </w:p>
                          </w:txbxContent>
                        </wps:txbx>
                        <wps:bodyPr rtlCol="0" anchor="ctr">
                          <a:noAutofit/>
                        </wps:bodyPr>
                      </wps:wsp>
                      <wps:wsp>
                        <wps:cNvPr id="19" name="Rectangle 18">
                          <a:extLst>
                            <a:ext uri="{FF2B5EF4-FFF2-40B4-BE49-F238E27FC236}">
                              <a16:creationId xmlns:a16="http://schemas.microsoft.com/office/drawing/2014/main" id="{54DD4FBA-196B-4317-A19E-59B9860C61E2}"/>
                            </a:ext>
                          </a:extLst>
                        </wps:cNvPr>
                        <wps:cNvSpPr/>
                        <wps:spPr bwMode="ltGray">
                          <a:xfrm>
                            <a:off x="373062" y="4124325"/>
                            <a:ext cx="723900" cy="486410"/>
                          </a:xfrm>
                          <a:prstGeom prst="rect">
                            <a:avLst/>
                          </a:prstGeom>
                          <a:solidFill>
                            <a:srgbClr val="D4EBEA"/>
                          </a:solidFill>
                          <a:ln w="3175" cap="flat" cmpd="sng" algn="ctr">
                            <a:noFill/>
                            <a:prstDash val="solid"/>
                          </a:ln>
                          <a:effectLst/>
                        </wps:spPr>
                        <wps:txbx>
                          <w:txbxContent>
                            <w:p w14:paraId="69530153" w14:textId="41CC93CB" w:rsidR="00967605" w:rsidRDefault="00967605" w:rsidP="00D33877">
                              <w:pPr>
                                <w:jc w:val="center"/>
                              </w:pPr>
                              <w:r>
                                <w:rPr>
                                  <w:rFonts w:ascii="Georgia" w:eastAsia="+mn-ea" w:hAnsi="Georgia" w:cs="+mn-cs"/>
                                  <w:color w:val="000000"/>
                                  <w:sz w:val="20"/>
                                  <w:szCs w:val="20"/>
                                </w:rPr>
                                <w:t>Modtager</w:t>
                              </w:r>
                            </w:p>
                          </w:txbxContent>
                        </wps:txbx>
                        <wps:bodyPr rtlCol="0" anchor="ctr"/>
                      </wps:wsp>
                      <wps:wsp>
                        <wps:cNvPr id="20" name="Rectangle 19">
                          <a:extLst>
                            <a:ext uri="{FF2B5EF4-FFF2-40B4-BE49-F238E27FC236}">
                              <a16:creationId xmlns:a16="http://schemas.microsoft.com/office/drawing/2014/main" id="{B442C1BF-3E70-48DD-A6AD-4E2F669EB8E0}"/>
                            </a:ext>
                          </a:extLst>
                        </wps:cNvPr>
                        <wps:cNvSpPr/>
                        <wps:spPr bwMode="ltGray">
                          <a:xfrm>
                            <a:off x="382587" y="3667125"/>
                            <a:ext cx="721995" cy="339725"/>
                          </a:xfrm>
                          <a:prstGeom prst="rect">
                            <a:avLst/>
                          </a:prstGeom>
                          <a:solidFill>
                            <a:srgbClr val="D4EBEA"/>
                          </a:solidFill>
                          <a:ln w="3175" cap="flat" cmpd="sng" algn="ctr">
                            <a:noFill/>
                            <a:prstDash val="solid"/>
                          </a:ln>
                          <a:effectLst/>
                        </wps:spPr>
                        <wps:txbx>
                          <w:txbxContent>
                            <w:p w14:paraId="3066A98A" w14:textId="77777777" w:rsidR="00967605" w:rsidRDefault="00967605" w:rsidP="00D33877">
                              <w:pPr>
                                <w:jc w:val="center"/>
                              </w:pPr>
                              <w:r>
                                <w:rPr>
                                  <w:rFonts w:ascii="Georgia" w:eastAsia="+mn-ea" w:hAnsi="Georgia" w:cs="+mn-cs"/>
                                  <w:color w:val="000000"/>
                                  <w:sz w:val="20"/>
                                  <w:szCs w:val="20"/>
                                </w:rPr>
                                <w:t>SAM</w:t>
                              </w:r>
                            </w:p>
                          </w:txbxContent>
                        </wps:txbx>
                        <wps:bodyPr rtlCol="0" anchor="ctr"/>
                      </wps:wsp>
                      <wps:wsp>
                        <wps:cNvPr id="21" name="Rectangle 20">
                          <a:extLst>
                            <a:ext uri="{FF2B5EF4-FFF2-40B4-BE49-F238E27FC236}">
                              <a16:creationId xmlns:a16="http://schemas.microsoft.com/office/drawing/2014/main" id="{A67EF545-C363-4ACC-B4DB-CDD3EEF3A23D}"/>
                            </a:ext>
                          </a:extLst>
                        </wps:cNvPr>
                        <wps:cNvSpPr/>
                        <wps:spPr bwMode="ltGray">
                          <a:xfrm>
                            <a:off x="373062" y="1104900"/>
                            <a:ext cx="723900" cy="480695"/>
                          </a:xfrm>
                          <a:prstGeom prst="rect">
                            <a:avLst/>
                          </a:prstGeom>
                          <a:solidFill>
                            <a:srgbClr val="D4EBEA"/>
                          </a:solidFill>
                          <a:ln w="3175" cap="flat" cmpd="sng" algn="ctr">
                            <a:noFill/>
                            <a:prstDash val="solid"/>
                          </a:ln>
                          <a:effectLst/>
                        </wps:spPr>
                        <wps:txbx>
                          <w:txbxContent>
                            <w:p w14:paraId="6D82EB8C" w14:textId="77777777" w:rsidR="00967605" w:rsidRDefault="00967605" w:rsidP="00D33877">
                              <w:pPr>
                                <w:jc w:val="center"/>
                              </w:pPr>
                              <w:r>
                                <w:rPr>
                                  <w:rFonts w:ascii="Georgia" w:eastAsia="+mn-ea" w:hAnsi="Georgia" w:cs="+mn-cs"/>
                                  <w:color w:val="000000"/>
                                  <w:sz w:val="20"/>
                                  <w:szCs w:val="20"/>
                                </w:rPr>
                                <w:t>Direktion</w:t>
                              </w:r>
                            </w:p>
                          </w:txbxContent>
                        </wps:txbx>
                        <wps:bodyPr rtlCol="0" anchor="ctr"/>
                      </wps:wsp>
                      <wps:wsp>
                        <wps:cNvPr id="22" name="Rectangle 21">
                          <a:extLst>
                            <a:ext uri="{FF2B5EF4-FFF2-40B4-BE49-F238E27FC236}">
                              <a16:creationId xmlns:a16="http://schemas.microsoft.com/office/drawing/2014/main" id="{D2B5976D-7745-4622-B350-D466DBBCBD37}"/>
                            </a:ext>
                          </a:extLst>
                        </wps:cNvPr>
                        <wps:cNvSpPr/>
                        <wps:spPr bwMode="ltGray">
                          <a:xfrm>
                            <a:off x="373062" y="2867025"/>
                            <a:ext cx="723900" cy="619125"/>
                          </a:xfrm>
                          <a:prstGeom prst="rect">
                            <a:avLst/>
                          </a:prstGeom>
                          <a:solidFill>
                            <a:srgbClr val="D4EBEA"/>
                          </a:solidFill>
                          <a:ln w="3175" cap="flat" cmpd="sng" algn="ctr">
                            <a:noFill/>
                            <a:prstDash val="solid"/>
                          </a:ln>
                          <a:effectLst/>
                        </wps:spPr>
                        <wps:txbx>
                          <w:txbxContent>
                            <w:p w14:paraId="52934096" w14:textId="33BA402B" w:rsidR="00967605" w:rsidRDefault="00967605" w:rsidP="00D33877">
                              <w:pPr>
                                <w:jc w:val="center"/>
                              </w:pPr>
                              <w:r>
                                <w:rPr>
                                  <w:rFonts w:ascii="Georgia" w:eastAsia="+mn-ea" w:hAnsi="Georgia" w:cs="+mn-cs"/>
                                  <w:color w:val="000000"/>
                                  <w:sz w:val="20"/>
                                  <w:szCs w:val="20"/>
                                </w:rPr>
                                <w:t>Tilskuds-sekretariat</w:t>
                              </w:r>
                            </w:p>
                          </w:txbxContent>
                        </wps:txbx>
                        <wps:bodyPr rtlCol="0" anchor="ctr">
                          <a:noAutofit/>
                        </wps:bodyPr>
                      </wps:wsp>
                      <wps:wsp>
                        <wps:cNvPr id="48" name="Straight Connector 22">
                          <a:extLst/>
                        </wps:cNvPr>
                        <wps:cNvCnPr/>
                        <wps:spPr>
                          <a:xfrm flipV="1">
                            <a:off x="20637" y="3562350"/>
                            <a:ext cx="9180000" cy="1270"/>
                          </a:xfrm>
                          <a:prstGeom prst="line">
                            <a:avLst/>
                          </a:prstGeom>
                          <a:noFill/>
                          <a:ln w="12700" cap="flat" cmpd="sng" algn="ctr">
                            <a:solidFill>
                              <a:srgbClr val="7D7D7D">
                                <a:lumMod val="50000"/>
                              </a:srgbClr>
                            </a:solidFill>
                            <a:prstDash val="dash"/>
                          </a:ln>
                          <a:effectLst/>
                        </wps:spPr>
                        <wps:bodyPr/>
                      </wps:wsp>
                      <wps:wsp>
                        <wps:cNvPr id="24" name="Straight Connector 23">
                          <a:extLst>
                            <a:ext uri="{FF2B5EF4-FFF2-40B4-BE49-F238E27FC236}">
                              <a16:creationId xmlns:a16="http://schemas.microsoft.com/office/drawing/2014/main" id="{2E0B99D2-70D3-4C4E-940E-300C1C1A5D27}"/>
                            </a:ext>
                          </a:extLst>
                        </wps:cNvPr>
                        <wps:cNvCnPr/>
                        <wps:spPr>
                          <a:xfrm flipV="1">
                            <a:off x="11112" y="4676775"/>
                            <a:ext cx="9180000" cy="1270"/>
                          </a:xfrm>
                          <a:prstGeom prst="line">
                            <a:avLst/>
                          </a:prstGeom>
                          <a:noFill/>
                          <a:ln w="12700" cap="flat" cmpd="sng" algn="ctr">
                            <a:solidFill>
                              <a:srgbClr val="7D7D7D">
                                <a:lumMod val="50000"/>
                              </a:srgbClr>
                            </a:solidFill>
                            <a:prstDash val="dash"/>
                          </a:ln>
                          <a:effectLst/>
                        </wps:spPr>
                        <wps:bodyPr/>
                      </wps:wsp>
                      <wps:wsp>
                        <wps:cNvPr id="25" name="Straight Connector 24">
                          <a:extLst>
                            <a:ext uri="{FF2B5EF4-FFF2-40B4-BE49-F238E27FC236}">
                              <a16:creationId xmlns:a16="http://schemas.microsoft.com/office/drawing/2014/main" id="{77C1AE9B-8ACD-4EB4-B083-8A978E7A2682}"/>
                            </a:ext>
                          </a:extLst>
                        </wps:cNvPr>
                        <wps:cNvCnPr/>
                        <wps:spPr>
                          <a:xfrm flipV="1">
                            <a:off x="11112" y="1038225"/>
                            <a:ext cx="9180000" cy="1270"/>
                          </a:xfrm>
                          <a:prstGeom prst="line">
                            <a:avLst/>
                          </a:prstGeom>
                          <a:noFill/>
                          <a:ln w="12700" cap="flat" cmpd="sng" algn="ctr">
                            <a:solidFill>
                              <a:srgbClr val="7D7D7D">
                                <a:lumMod val="50000"/>
                              </a:srgbClr>
                            </a:solidFill>
                            <a:prstDash val="dash"/>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EFB3C3" id="Group 49" o:spid="_x0000_s1041" style="position:absolute;margin-left:4.75pt;margin-top:2.1pt;width:724.45pt;height:412pt;z-index:251560960" coordsize="92006,5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">
                <v:rect id="Rectangle 7" o:spid="_x0000_s1042" style="position:absolute;left:-3641;top:39966;width:9772;height:2489;rotation:-9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" fillcolor="#00725c" stroked="f" strokeweight=".25pt">
                  <v:textbox>
                    <w:txbxContent>
                      <w:p w14:paraId="0236D1FA" w14:textId="77777777" w:rsidR="00967605" w:rsidRDefault="00967605" w:rsidP="00D33877">
                        <w:pPr>
                          <w:jc w:val="center"/>
                        </w:pPr>
                        <w:r>
                          <w:rPr>
                            <w:rFonts w:ascii="Georgia" w:eastAsia="+mn-ea" w:hAnsi="Georgia" w:cs="+mn-cs"/>
                            <w:color w:val="FFFFFF"/>
                            <w:sz w:val="20"/>
                            <w:szCs w:val="20"/>
                          </w:rPr>
                          <w:t>Ekstern</w:t>
                        </w:r>
                      </w:p>
                    </w:txbxContent>
                  </v:textbox>
                </v:rect>
                <v:rect id="Rectangle 8" o:spid="_x0000_s1043" style="position:absolute;left:-10554;top:21815;width:23730;height:2378;rotation:-9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" fillcolor="#00725c" stroked="f" strokeweight=".25pt">
                  <v:textbox>
                    <w:txbxContent>
                      <w:p w14:paraId="0C220E4F" w14:textId="77777777" w:rsidR="00967605" w:rsidRDefault="00967605" w:rsidP="00D33877">
                        <w:pPr>
                          <w:jc w:val="center"/>
                        </w:pPr>
                        <w:r>
                          <w:rPr>
                            <w:rFonts w:ascii="Georgia" w:eastAsia="+mn-ea" w:hAnsi="Georgia" w:cs="+mn-cs"/>
                            <w:color w:val="FFFFFF"/>
                            <w:sz w:val="20"/>
                            <w:szCs w:val="20"/>
                          </w:rPr>
                          <w:t>Styrelse</w:t>
                        </w:r>
                      </w:p>
                    </w:txbxContent>
                  </v:textbox>
                </v:rect>
                <v:rect id="Rectangle 9" o:spid="_x0000_s1044" style="position:absolute;left:-3619;top:3793;width:9982;height:2489;rotation:-9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" fillcolor="#00725c" stroked="f" strokeweight=".25pt">
                  <v:textbox>
                    <w:txbxContent>
                      <w:p w14:paraId="118B9FCE" w14:textId="77777777" w:rsidR="00967605" w:rsidRDefault="00967605" w:rsidP="00D33877">
                        <w:pPr>
                          <w:jc w:val="center"/>
                        </w:pPr>
                        <w:r>
                          <w:rPr>
                            <w:rFonts w:ascii="Georgia" w:eastAsia="+mn-ea" w:hAnsi="Georgia" w:cs="+mn-cs"/>
                            <w:color w:val="FFFFFF"/>
                            <w:sz w:val="20"/>
                            <w:szCs w:val="20"/>
                          </w:rPr>
                          <w:t>Departement</w:t>
                        </w:r>
                      </w:p>
                    </w:txbxContent>
                  </v:textbox>
                </v:rect>
                <v:rect id="Rectangle 11" o:spid="_x0000_s1045" style="position:absolute;left:206;top:47434;width:10573;height:489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" fillcolor="#00725c" stroked="f" strokeweight=".25pt">
                  <v:textbox>
                    <w:txbxContent>
                      <w:p w14:paraId="347E67A9" w14:textId="77777777" w:rsidR="00967605" w:rsidRDefault="00967605" w:rsidP="00D33877">
                        <w:pPr>
                          <w:jc w:val="center"/>
                        </w:pPr>
                        <w:r>
                          <w:rPr>
                            <w:rFonts w:ascii="Georgia" w:eastAsia="+mn-ea" w:hAnsi="Georgia" w:cs="+mn-cs"/>
                            <w:color w:val="FFFFFF"/>
                            <w:sz w:val="20"/>
                            <w:szCs w:val="20"/>
                          </w:rPr>
                          <w:t>System</w:t>
                        </w:r>
                      </w:p>
                    </w:txbxContent>
                  </v:textbox>
                </v:rect>
                <v:rect id="Rectangle 13" o:spid="_x0000_s1046" style="position:absolute;left:3825;width:7195;height:9906;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" fillcolor="#d4ebea" stroked="f" strokeweight=".25pt">
                  <v:textbox>
                    <w:txbxContent>
                      <w:p w14:paraId="705B9413" w14:textId="77777777" w:rsidR="00967605" w:rsidRDefault="00967605" w:rsidP="00D33877">
                        <w:pPr>
                          <w:jc w:val="center"/>
                        </w:pPr>
                        <w:r>
                          <w:rPr>
                            <w:rFonts w:ascii="Georgia" w:eastAsia="+mn-ea" w:hAnsi="Georgia" w:cs="+mn-cs"/>
                            <w:color w:val="000000"/>
                            <w:sz w:val="20"/>
                            <w:szCs w:val="20"/>
                          </w:rPr>
                          <w:t>Budget-kontor</w:t>
                        </w:r>
                      </w:p>
                    </w:txbxContent>
                  </v:textbox>
                </v:rect>
                <v:rect id="Rectangle 14" o:spid="_x0000_s1047" style="position:absolute;left:3730;top:16668;width:7239;height:5004;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" fillcolor="#d4ebea" stroked="f" strokeweight=".25pt">
                  <v:textbox>
                    <w:txbxContent>
                      <w:p w14:paraId="044C7EA6" w14:textId="77777777" w:rsidR="00967605" w:rsidRDefault="00967605" w:rsidP="00D33877">
                        <w:pPr>
                          <w:jc w:val="center"/>
                        </w:pPr>
                        <w:proofErr w:type="spellStart"/>
                        <w:r>
                          <w:rPr>
                            <w:rFonts w:ascii="Georgia" w:eastAsia="+mn-ea" w:hAnsi="Georgia" w:cs="+mn-cs"/>
                            <w:color w:val="000000"/>
                            <w:sz w:val="20"/>
                            <w:szCs w:val="20"/>
                          </w:rPr>
                          <w:t>Regn-skab</w:t>
                        </w:r>
                        <w:proofErr w:type="spellEnd"/>
                      </w:p>
                    </w:txbxContent>
                  </v:textbox>
                </v:rect>
                <v:rect id="Rectangle 16" o:spid="_x0000_s1048" style="position:absolute;left:3730;top:22479;width:7239;height:542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" fillcolor="#d4ebea" stroked="f" strokeweight=".25pt">
                  <v:textbox>
                    <w:txbxContent>
                      <w:p w14:paraId="05A36B2B" w14:textId="4F16463E" w:rsidR="00967605" w:rsidRDefault="00967605" w:rsidP="00D33877">
                        <w:pPr>
                          <w:jc w:val="center"/>
                        </w:pPr>
                        <w:r>
                          <w:rPr>
                            <w:rFonts w:ascii="Georgia" w:eastAsia="+mn-ea" w:hAnsi="Georgia" w:cs="+mn-cs"/>
                            <w:color w:val="000000"/>
                            <w:sz w:val="20"/>
                            <w:szCs w:val="20"/>
                          </w:rPr>
                          <w:t>Fagkontor</w:t>
                        </w:r>
                      </w:p>
                    </w:txbxContent>
                  </v:textbox>
                </v:rect>
                <v:rect id="Rectangle 18" o:spid="_x0000_s1049" style="position:absolute;left:3730;top:41243;width:7239;height:4864;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" fillcolor="#d4ebea" stroked="f" strokeweight=".25pt">
                  <v:textbox>
                    <w:txbxContent>
                      <w:p w14:paraId="69530153" w14:textId="41CC93CB" w:rsidR="00967605" w:rsidRDefault="00967605" w:rsidP="00D33877">
                        <w:pPr>
                          <w:jc w:val="center"/>
                        </w:pPr>
                        <w:r>
                          <w:rPr>
                            <w:rFonts w:ascii="Georgia" w:eastAsia="+mn-ea" w:hAnsi="Georgia" w:cs="+mn-cs"/>
                            <w:color w:val="000000"/>
                            <w:sz w:val="20"/>
                            <w:szCs w:val="20"/>
                          </w:rPr>
                          <w:t>Modtager</w:t>
                        </w:r>
                      </w:p>
                    </w:txbxContent>
                  </v:textbox>
                </v:rect>
                <v:rect id="Rectangle 19" o:spid="_x0000_s1050" style="position:absolute;left:3825;top:36671;width:7220;height:339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" fillcolor="#d4ebea" stroked="f" strokeweight=".25pt">
                  <v:textbox>
                    <w:txbxContent>
                      <w:p w14:paraId="3066A98A" w14:textId="77777777" w:rsidR="00967605" w:rsidRDefault="00967605" w:rsidP="00D33877">
                        <w:pPr>
                          <w:jc w:val="center"/>
                        </w:pPr>
                        <w:r>
                          <w:rPr>
                            <w:rFonts w:ascii="Georgia" w:eastAsia="+mn-ea" w:hAnsi="Georgia" w:cs="+mn-cs"/>
                            <w:color w:val="000000"/>
                            <w:sz w:val="20"/>
                            <w:szCs w:val="20"/>
                          </w:rPr>
                          <w:t>SAM</w:t>
                        </w:r>
                      </w:p>
                    </w:txbxContent>
                  </v:textbox>
                </v:rect>
                <v:rect id="Rectangle 20" o:spid="_x0000_s1051" style="position:absolute;left:3730;top:11049;width:7239;height:4806;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" fillcolor="#d4ebea" stroked="f" strokeweight=".25pt">
                  <v:textbox>
                    <w:txbxContent>
                      <w:p w14:paraId="6D82EB8C" w14:textId="77777777" w:rsidR="00967605" w:rsidRDefault="00967605" w:rsidP="00D33877">
                        <w:pPr>
                          <w:jc w:val="center"/>
                        </w:pPr>
                        <w:r>
                          <w:rPr>
                            <w:rFonts w:ascii="Georgia" w:eastAsia="+mn-ea" w:hAnsi="Georgia" w:cs="+mn-cs"/>
                            <w:color w:val="000000"/>
                            <w:sz w:val="20"/>
                            <w:szCs w:val="20"/>
                          </w:rPr>
                          <w:t>Direktion</w:t>
                        </w:r>
                      </w:p>
                    </w:txbxContent>
                  </v:textbox>
                </v:rect>
                <v:rect id="Rectangle 21" o:spid="_x0000_s1052" style="position:absolute;left:3730;top:28670;width:7239;height:6191;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" fillcolor="#d4ebea" stroked="f" strokeweight=".25pt">
                  <v:textbox>
                    <w:txbxContent>
                      <w:p w14:paraId="52934096" w14:textId="33BA402B" w:rsidR="00967605" w:rsidRDefault="00967605" w:rsidP="00D33877">
                        <w:pPr>
                          <w:jc w:val="center"/>
                        </w:pPr>
                        <w:r>
                          <w:rPr>
                            <w:rFonts w:ascii="Georgia" w:eastAsia="+mn-ea" w:hAnsi="Georgia" w:cs="+mn-cs"/>
                            <w:color w:val="000000"/>
                            <w:sz w:val="20"/>
                            <w:szCs w:val="20"/>
                          </w:rPr>
                          <w:t>Tilskuds-sekretariat</w:t>
                        </w:r>
                      </w:p>
                    </w:txbxContent>
                  </v:textbox>
                </v:rect>
                <v:line id="Straight Connector 22" o:spid="_x0000_s1053" style="position:absolute;flip:y;visibility:visible;mso-wrap-style:square" from="206,35623" to="92006,3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" strokecolor="#3f3f3f" strokeweight="1pt">
                  <v:stroke dashstyle="dash"/>
                </v:line>
                <v:line id="Straight Connector 23" o:spid="_x0000_s1054" style="position:absolute;flip:y;visibility:visible;mso-wrap-style:square" from="111,46767" to="91911,4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" strokecolor="#3f3f3f" strokeweight="1pt">
                  <v:stroke dashstyle="dash"/>
                </v:line>
                <v:line id="Straight Connector 24" o:spid="_x0000_s1055" style="position:absolute;flip:y;visibility:visible;mso-wrap-style:square" from="111,10382" to="91911,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" strokecolor="#3f3f3f" strokeweight="1pt">
                  <v:stroke dashstyle="dash"/>
                </v:line>
              </v:group>
            </w:pict>
          </mc:Fallback>
        </mc:AlternateContent>
      </w:r>
    </w:p>
    <w:p w14:paraId="52D9E440" w14:textId="2B862ECF" w:rsidR="00D33877" w:rsidRDefault="00D33877" w:rsidP="003D32D9">
      <w:pPr>
        <w:rPr>
          <w:rFonts w:ascii="Arial" w:hAnsi="Arial" w:cs="Arial"/>
          <w:b/>
          <w:sz w:val="16"/>
          <w:lang w:eastAsia="en-US"/>
        </w:rPr>
      </w:pPr>
    </w:p>
    <w:p w14:paraId="4C45E1F6" w14:textId="7DE29B28" w:rsidR="00D33877" w:rsidRDefault="00F608EE" w:rsidP="003D32D9">
      <w:pPr>
        <w:rPr>
          <w:rFonts w:ascii="Arial" w:hAnsi="Arial" w:cs="Arial"/>
          <w:b/>
          <w:sz w:val="16"/>
          <w:lang w:eastAsia="en-US"/>
        </w:rPr>
      </w:pPr>
      <w:r>
        <w:rPr>
          <w:rFonts w:ascii="Arial" w:hAnsi="Arial" w:cs="Arial"/>
          <w:b/>
          <w:noProof/>
          <w:sz w:val="16"/>
        </w:rPr>
        <mc:AlternateContent>
          <mc:Choice Requires="wps">
            <w:drawing>
              <wp:anchor distT="0" distB="0" distL="114300" distR="114300" simplePos="0" relativeHeight="251570176" behindDoc="0" locked="0" layoutInCell="1" allowOverlap="1" wp14:anchorId="268FAA7B" wp14:editId="2D7E832F">
                <wp:simplePos x="0" y="0"/>
                <wp:positionH relativeFrom="column">
                  <wp:posOffset>1913890</wp:posOffset>
                </wp:positionH>
                <wp:positionV relativeFrom="paragraph">
                  <wp:posOffset>29845</wp:posOffset>
                </wp:positionV>
                <wp:extent cx="0" cy="936000"/>
                <wp:effectExtent l="76200" t="0" r="76200" b="54610"/>
                <wp:wrapNone/>
                <wp:docPr id="53" name="Straight Arrow Connector 53"/>
                <wp:cNvGraphicFramePr/>
                <a:graphic xmlns:a="http://schemas.openxmlformats.org/drawingml/2006/main">
                  <a:graphicData uri="http://schemas.microsoft.com/office/word/2010/wordprocessingShape">
                    <wps:wsp>
                      <wps:cNvCnPr/>
                      <wps:spPr>
                        <a:xfrm flipH="1">
                          <a:off x="0" y="0"/>
                          <a:ext cx="0" cy="93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6ABB3E" id="_x0000_t32" coordsize="21600,21600" o:spt="32" o:oned="t" path="m,l21600,21600e" filled="f">
                <v:path arrowok="t" fillok="f" o:connecttype="none"/>
                <o:lock v:ext="edit" shapetype="t"/>
              </v:shapetype>
              <v:shape id="Straight Arrow Connector 53" o:spid="_x0000_s1026" type="#_x0000_t32" style="position:absolute;margin-left:150.7pt;margin-top:2.35pt;width:0;height:73.7p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" strokecolor="black [3040]">
                <v:stroke endarrow="block"/>
              </v:shape>
            </w:pict>
          </mc:Fallback>
        </mc:AlternateContent>
      </w:r>
    </w:p>
    <w:p w14:paraId="34BC38C6" w14:textId="55F124AB" w:rsidR="00D33877" w:rsidRDefault="00F608EE" w:rsidP="003D32D9">
      <w:pPr>
        <w:rPr>
          <w:rFonts w:ascii="Arial" w:hAnsi="Arial" w:cs="Arial"/>
          <w:b/>
          <w:sz w:val="16"/>
          <w:lang w:eastAsia="en-US"/>
        </w:rPr>
      </w:pPr>
      <w:r>
        <w:rPr>
          <w:noProof/>
        </w:rPr>
        <mc:AlternateContent>
          <mc:Choice Requires="wps">
            <w:drawing>
              <wp:anchor distT="0" distB="0" distL="114300" distR="114300" simplePos="0" relativeHeight="251569152" behindDoc="0" locked="0" layoutInCell="1" allowOverlap="1" wp14:anchorId="7F4E38B6" wp14:editId="697B73F8">
                <wp:simplePos x="0" y="0"/>
                <wp:positionH relativeFrom="column">
                  <wp:posOffset>2319020</wp:posOffset>
                </wp:positionH>
                <wp:positionV relativeFrom="paragraph">
                  <wp:posOffset>274319</wp:posOffset>
                </wp:positionV>
                <wp:extent cx="1047750" cy="619125"/>
                <wp:effectExtent l="0" t="76200" r="0" b="28575"/>
                <wp:wrapNone/>
                <wp:docPr id="110" name="Connector: Elbow 109">
                  <a:extLst xmlns:a="http://schemas.openxmlformats.org/drawingml/2006/main">
                    <a:ext uri="{FF2B5EF4-FFF2-40B4-BE49-F238E27FC236}">
                      <a16:creationId xmlns:a16="http://schemas.microsoft.com/office/drawing/2014/main" id="{F50EE15B-46EE-41EE-ADDC-4F8E0A432A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7750" cy="619125"/>
                        </a:xfrm>
                        <a:prstGeom prst="bentConnector3">
                          <a:avLst>
                            <a:gd name="adj1" fmla="val 50000"/>
                          </a:avLst>
                        </a:prstGeom>
                        <a:noFill/>
                        <a:ln w="9525" cap="flat" cmpd="sng" algn="ctr">
                          <a:solidFill>
                            <a:srgbClr val="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1AC03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9" o:spid="_x0000_s1026" type="#_x0000_t34" style="position:absolute;margin-left:182.6pt;margin-top:21.6pt;width:82.5pt;height:48.75pt;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">
                <v:stroke endarrow="block"/>
                <o:lock v:ext="edit" shapetype="f"/>
              </v:shape>
            </w:pict>
          </mc:Fallback>
        </mc:AlternateContent>
      </w:r>
      <w:r>
        <w:rPr>
          <w:noProof/>
        </w:rPr>
        <mc:AlternateContent>
          <mc:Choice Requires="wps">
            <w:drawing>
              <wp:anchor distT="0" distB="0" distL="114300" distR="114300" simplePos="0" relativeHeight="251572224" behindDoc="0" locked="0" layoutInCell="1" allowOverlap="1" wp14:anchorId="4DB52E8A" wp14:editId="401CDF63">
                <wp:simplePos x="0" y="0"/>
                <wp:positionH relativeFrom="column">
                  <wp:posOffset>3404870</wp:posOffset>
                </wp:positionH>
                <wp:positionV relativeFrom="paragraph">
                  <wp:posOffset>74295</wp:posOffset>
                </wp:positionV>
                <wp:extent cx="843915" cy="417195"/>
                <wp:effectExtent l="0" t="0" r="0" b="1905"/>
                <wp:wrapNone/>
                <wp:docPr id="54" name="Rectangle 96">
                  <a:extLst xmlns:a="http://schemas.openxmlformats.org/drawingml/2006/main"/>
                </wp:docPr>
                <wp:cNvGraphicFramePr/>
                <a:graphic xmlns:a="http://schemas.openxmlformats.org/drawingml/2006/main">
                  <a:graphicData uri="http://schemas.microsoft.com/office/word/2010/wordprocessingShape">
                    <wps:wsp>
                      <wps:cNvSpPr/>
                      <wps:spPr bwMode="ltGray">
                        <a:xfrm>
                          <a:off x="0" y="0"/>
                          <a:ext cx="843915" cy="417195"/>
                        </a:xfrm>
                        <a:prstGeom prst="rect">
                          <a:avLst/>
                        </a:prstGeom>
                        <a:solidFill>
                          <a:srgbClr val="7D7D7D">
                            <a:lumMod val="75000"/>
                          </a:srgbClr>
                        </a:solidFill>
                        <a:ln w="3175" cap="flat" cmpd="sng" algn="ctr">
                          <a:noFill/>
                          <a:prstDash val="solid"/>
                        </a:ln>
                        <a:effectLst/>
                      </wps:spPr>
                      <wps:txbx>
                        <w:txbxContent>
                          <w:p w14:paraId="18F8FF23" w14:textId="77777777" w:rsidR="00967605" w:rsidRDefault="00967605" w:rsidP="00F608EE">
                            <w:pPr>
                              <w:jc w:val="center"/>
                            </w:pPr>
                            <w:r>
                              <w:rPr>
                                <w:rFonts w:ascii="Georgia" w:eastAsia="+mn-ea" w:hAnsi="Georgia" w:cs="+mn-cs"/>
                                <w:color w:val="FFFFFF"/>
                                <w:sz w:val="16"/>
                                <w:szCs w:val="16"/>
                              </w:rPr>
                              <w:t>xx</w:t>
                            </w:r>
                          </w:p>
                        </w:txbxContent>
                      </wps:txbx>
                      <wps:bodyPr rtlCol="0" anchor="ct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52E8A" id="_x0000_s1056" style="position:absolute;margin-left:268.1pt;margin-top:5.85pt;width:66.45pt;height:32.85pt;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" fillcolor="#5e5e5e" stroked="f" strokeweight=".25pt">
                <v:textbox>
                  <w:txbxContent>
                    <w:p w14:paraId="18F8FF23" w14:textId="77777777" w:rsidR="00967605" w:rsidRDefault="00967605" w:rsidP="00F608EE">
                      <w:pPr>
                        <w:jc w:val="center"/>
                      </w:pPr>
                      <w:r>
                        <w:rPr>
                          <w:rFonts w:ascii="Georgia" w:eastAsia="+mn-ea" w:hAnsi="Georgia" w:cs="+mn-cs"/>
                          <w:color w:val="FFFFFF"/>
                          <w:sz w:val="16"/>
                          <w:szCs w:val="16"/>
                        </w:rPr>
                        <w:t>xx</w:t>
                      </w:r>
                    </w:p>
                  </w:txbxContent>
                </v:textbox>
              </v:rect>
            </w:pict>
          </mc:Fallback>
        </mc:AlternateContent>
      </w:r>
    </w:p>
    <w:p w14:paraId="6D66ACA7" w14:textId="77CEC3DA" w:rsidR="00D33877" w:rsidRPr="00F608EE" w:rsidRDefault="00F608EE" w:rsidP="003D32D9">
      <w:pPr>
        <w:rPr>
          <w:rFonts w:ascii="Arial" w:hAnsi="Arial" w:cs="Arial"/>
          <w:b/>
          <w:color w:val="FF0000"/>
          <w:sz w:val="16"/>
          <w:lang w:eastAsia="en-US"/>
        </w:rPr>
      </w:pPr>
      <w:r>
        <w:rPr>
          <w:noProof/>
        </w:rPr>
        <mc:AlternateContent>
          <mc:Choice Requires="wps">
            <w:drawing>
              <wp:anchor distT="0" distB="0" distL="114300" distR="114300" simplePos="0" relativeHeight="251568128" behindDoc="0" locked="0" layoutInCell="1" allowOverlap="1" wp14:anchorId="5B41DCE9" wp14:editId="2EB2C131">
                <wp:simplePos x="0" y="0"/>
                <wp:positionH relativeFrom="column">
                  <wp:posOffset>1485900</wp:posOffset>
                </wp:positionH>
                <wp:positionV relativeFrom="paragraph">
                  <wp:posOffset>307340</wp:posOffset>
                </wp:positionV>
                <wp:extent cx="843915" cy="417195"/>
                <wp:effectExtent l="0" t="0" r="0" b="1905"/>
                <wp:wrapNone/>
                <wp:docPr id="97" name="Rectangle 96">
                  <a:extLst xmlns:a="http://schemas.openxmlformats.org/drawingml/2006/main">
                    <a:ext uri="{FF2B5EF4-FFF2-40B4-BE49-F238E27FC236}">
                      <a16:creationId xmlns:a16="http://schemas.microsoft.com/office/drawing/2014/main" id="{406E5BD4-9A29-4D54-B79B-E793D1A0FA36}"/>
                    </a:ext>
                  </a:extLst>
                </wp:docPr>
                <wp:cNvGraphicFramePr/>
                <a:graphic xmlns:a="http://schemas.openxmlformats.org/drawingml/2006/main">
                  <a:graphicData uri="http://schemas.microsoft.com/office/word/2010/wordprocessingShape">
                    <wps:wsp>
                      <wps:cNvSpPr/>
                      <wps:spPr bwMode="ltGray">
                        <a:xfrm>
                          <a:off x="0" y="0"/>
                          <a:ext cx="843915" cy="417195"/>
                        </a:xfrm>
                        <a:prstGeom prst="rect">
                          <a:avLst/>
                        </a:prstGeom>
                        <a:solidFill>
                          <a:srgbClr val="7D7D7D">
                            <a:lumMod val="75000"/>
                          </a:srgbClr>
                        </a:solidFill>
                        <a:ln w="3175" cap="flat" cmpd="sng" algn="ctr">
                          <a:noFill/>
                          <a:prstDash val="solid"/>
                        </a:ln>
                        <a:effectLst/>
                      </wps:spPr>
                      <wps:txbx>
                        <w:txbxContent>
                          <w:p w14:paraId="7EEEA5F6" w14:textId="5D36C8AF" w:rsidR="00967605" w:rsidRDefault="00967605" w:rsidP="00F608EE">
                            <w:pPr>
                              <w:jc w:val="center"/>
                            </w:pPr>
                            <w:r>
                              <w:rPr>
                                <w:rFonts w:ascii="Georgia" w:eastAsia="+mn-ea" w:hAnsi="Georgia" w:cs="+mn-cs"/>
                                <w:color w:val="FFFFFF"/>
                                <w:sz w:val="16"/>
                                <w:szCs w:val="16"/>
                              </w:rPr>
                              <w:t>xx</w:t>
                            </w:r>
                          </w:p>
                        </w:txbxContent>
                      </wps:txbx>
                      <wps:bodyPr rtlCol="0" anchor="ct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41DCE9" id="_x0000_s1057" style="position:absolute;margin-left:117pt;margin-top:24.2pt;width:66.45pt;height:32.85pt;z-index:25156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" fillcolor="#5e5e5e" stroked="f" strokeweight=".25pt">
                <v:textbox>
                  <w:txbxContent>
                    <w:p w14:paraId="7EEEA5F6" w14:textId="5D36C8AF" w:rsidR="00967605" w:rsidRDefault="00967605" w:rsidP="00F608EE">
                      <w:pPr>
                        <w:jc w:val="center"/>
                      </w:pPr>
                      <w:r>
                        <w:rPr>
                          <w:rFonts w:ascii="Georgia" w:eastAsia="+mn-ea" w:hAnsi="Georgia" w:cs="+mn-cs"/>
                          <w:color w:val="FFFFFF"/>
                          <w:sz w:val="16"/>
                          <w:szCs w:val="16"/>
                        </w:rPr>
                        <w:t>xx</w:t>
                      </w:r>
                    </w:p>
                  </w:txbxContent>
                </v:textbox>
              </v:rect>
            </w:pict>
          </mc:Fallback>
        </mc:AlternateContent>
      </w:r>
    </w:p>
    <w:p w14:paraId="1F76650F" w14:textId="2B503CEC" w:rsidR="00D33877" w:rsidRDefault="00D33877" w:rsidP="003D32D9">
      <w:pPr>
        <w:rPr>
          <w:rFonts w:ascii="Arial" w:hAnsi="Arial" w:cs="Arial"/>
          <w:b/>
          <w:sz w:val="16"/>
          <w:lang w:eastAsia="en-US"/>
        </w:rPr>
      </w:pPr>
    </w:p>
    <w:p w14:paraId="22AB4342" w14:textId="75E14257" w:rsidR="00D33877" w:rsidRDefault="00D33877" w:rsidP="003D32D9">
      <w:pPr>
        <w:rPr>
          <w:rFonts w:ascii="Arial" w:hAnsi="Arial" w:cs="Arial"/>
          <w:b/>
          <w:sz w:val="16"/>
          <w:lang w:eastAsia="en-US"/>
        </w:rPr>
      </w:pPr>
    </w:p>
    <w:p w14:paraId="75942850" w14:textId="0690B4DA" w:rsidR="00D33877" w:rsidRDefault="00D33877" w:rsidP="003D32D9">
      <w:pPr>
        <w:rPr>
          <w:rFonts w:ascii="Arial" w:hAnsi="Arial" w:cs="Arial"/>
          <w:b/>
          <w:sz w:val="16"/>
          <w:lang w:eastAsia="en-US"/>
        </w:rPr>
      </w:pPr>
    </w:p>
    <w:p w14:paraId="1281E656" w14:textId="74BE84DC" w:rsidR="00F11358" w:rsidRDefault="00F11358" w:rsidP="00A668CE">
      <w:pPr>
        <w:rPr>
          <w:lang w:eastAsia="en-US"/>
        </w:rPr>
      </w:pPr>
    </w:p>
    <w:p w14:paraId="1878334B" w14:textId="77777777" w:rsidR="00D33877" w:rsidRDefault="00D33877" w:rsidP="00A668CE">
      <w:pPr>
        <w:rPr>
          <w:lang w:eastAsia="en-US"/>
        </w:rPr>
        <w:sectPr w:rsidR="00D33877" w:rsidSect="00F11358">
          <w:endnotePr>
            <w:numFmt w:val="decimal"/>
          </w:endnotePr>
          <w:pgSz w:w="16840" w:h="11907" w:orient="landscape" w:code="9"/>
          <w:pgMar w:top="1418" w:right="2308" w:bottom="2948" w:left="1418" w:header="567" w:footer="238" w:gutter="0"/>
          <w:cols w:space="708"/>
          <w:titlePg/>
          <w:docGrid w:linePitch="360"/>
        </w:sectPr>
      </w:pPr>
    </w:p>
    <w:p w14:paraId="3BD2425F" w14:textId="6AF9735F" w:rsidR="00FA677D" w:rsidRDefault="00F608EE" w:rsidP="00F608EE">
      <w:pPr>
        <w:rPr>
          <w:lang w:eastAsia="en-US"/>
        </w:rPr>
      </w:pPr>
      <w:r>
        <w:rPr>
          <w:noProof/>
        </w:rPr>
        <w:lastRenderedPageBreak/>
        <mc:AlternateContent>
          <mc:Choice Requires="wpg">
            <w:drawing>
              <wp:anchor distT="0" distB="0" distL="114300" distR="114300" simplePos="0" relativeHeight="251576320" behindDoc="0" locked="0" layoutInCell="1" allowOverlap="1" wp14:anchorId="36B81AF3" wp14:editId="1AAA41AE">
                <wp:simplePos x="0" y="0"/>
                <wp:positionH relativeFrom="margin">
                  <wp:align>left</wp:align>
                </wp:positionH>
                <wp:positionV relativeFrom="paragraph">
                  <wp:posOffset>64193</wp:posOffset>
                </wp:positionV>
                <wp:extent cx="6408420" cy="1242060"/>
                <wp:effectExtent l="0" t="0" r="0" b="0"/>
                <wp:wrapNone/>
                <wp:docPr id="59" name="Group 59"/>
                <wp:cNvGraphicFramePr/>
                <a:graphic xmlns:a="http://schemas.openxmlformats.org/drawingml/2006/main">
                  <a:graphicData uri="http://schemas.microsoft.com/office/word/2010/wordprocessingGroup">
                    <wpg:wgp>
                      <wpg:cNvGrpSpPr/>
                      <wpg:grpSpPr>
                        <a:xfrm>
                          <a:off x="0" y="0"/>
                          <a:ext cx="6408420" cy="1242060"/>
                          <a:chOff x="0" y="0"/>
                          <a:chExt cx="6408420" cy="1242060"/>
                        </a:xfrm>
                      </wpg:grpSpPr>
                      <wpg:grpSp>
                        <wpg:cNvPr id="60" name="Group 60"/>
                        <wpg:cNvGrpSpPr/>
                        <wpg:grpSpPr>
                          <a:xfrm>
                            <a:off x="0" y="505691"/>
                            <a:ext cx="6408420" cy="736369"/>
                            <a:chOff x="0" y="0"/>
                            <a:chExt cx="6408420" cy="736369"/>
                          </a:xfrm>
                        </wpg:grpSpPr>
                        <wps:wsp>
                          <wps:cNvPr id="61" name="Google Shape;750;p10"/>
                          <wps:cNvSpPr/>
                          <wps:spPr>
                            <a:xfrm>
                              <a:off x="0" y="0"/>
                              <a:ext cx="6408420" cy="716280"/>
                            </a:xfrm>
                            <a:prstGeom prst="rect">
                              <a:avLst/>
                            </a:prstGeom>
                            <a:solidFill>
                              <a:srgbClr val="D4EBEA"/>
                            </a:solidFill>
                            <a:ln>
                              <a:noFill/>
                            </a:ln>
                          </wps:spPr>
                          <wps:bodyPr spcFirstLastPara="1" wrap="square" lIns="91425" tIns="45700" rIns="91425" bIns="45700" anchor="ctr" anchorCtr="0">
                            <a:noAutofit/>
                          </wps:bodyPr>
                        </wps:wsp>
                        <wpg:grpSp>
                          <wpg:cNvPr id="62" name="Group 62"/>
                          <wpg:cNvGrpSpPr/>
                          <wpg:grpSpPr>
                            <a:xfrm>
                              <a:off x="117764" y="20782"/>
                              <a:ext cx="6203835" cy="715587"/>
                              <a:chOff x="0" y="0"/>
                              <a:chExt cx="6203835" cy="715587"/>
                            </a:xfrm>
                          </wpg:grpSpPr>
                          <wps:wsp>
                            <wps:cNvPr id="63" name="Google Shape;751;p10"/>
                            <wps:cNvSpPr txBox="1"/>
                            <wps:spPr>
                              <a:xfrm>
                                <a:off x="0" y="55418"/>
                                <a:ext cx="1927225" cy="588010"/>
                              </a:xfrm>
                              <a:prstGeom prst="rect">
                                <a:avLst/>
                              </a:prstGeom>
                              <a:noFill/>
                              <a:ln>
                                <a:noFill/>
                              </a:ln>
                            </wps:spPr>
                            <wps:txbx>
                              <w:txbxContent>
                                <w:p w14:paraId="2E246EE6" w14:textId="77777777" w:rsidR="00967605" w:rsidRPr="00FC6200" w:rsidRDefault="00967605" w:rsidP="00FC6200">
                                  <w:pPr>
                                    <w:spacing w:after="0" w:line="240" w:lineRule="auto"/>
                                    <w:rPr>
                                      <w:rFonts w:ascii="Times New Roman" w:hAnsi="Times New Roman"/>
                                      <w:sz w:val="22"/>
                                    </w:rPr>
                                  </w:pPr>
                                  <w:r w:rsidRPr="00FC6200">
                                    <w:rPr>
                                      <w:rFonts w:ascii="Georgia" w:eastAsia="Georgia" w:hAnsi="Georgia" w:cs="Georgia"/>
                                      <w:b/>
                                      <w:bCs/>
                                      <w:color w:val="000000"/>
                                      <w:sz w:val="20"/>
                                      <w:szCs w:val="22"/>
                                    </w:rPr>
                                    <w:t>Samlet vurdering af iboende risikoniveau vedr. administration at tilskud- og støtteordninger</w:t>
                                  </w:r>
                                </w:p>
                                <w:p w14:paraId="02D45765" w14:textId="05CE5F69" w:rsidR="00967605" w:rsidRPr="00FC6200" w:rsidRDefault="00967605" w:rsidP="00F608EE">
                                  <w:pPr>
                                    <w:rPr>
                                      <w:sz w:val="20"/>
                                    </w:rPr>
                                  </w:pPr>
                                </w:p>
                              </w:txbxContent>
                            </wps:txbx>
                            <wps:bodyPr spcFirstLastPara="1" wrap="square" lIns="0" tIns="0" rIns="0" bIns="0" anchor="t" anchorCtr="0">
                              <a:noAutofit/>
                            </wps:bodyPr>
                          </wps:wsp>
                          <wps:wsp>
                            <wps:cNvPr id="64" name="Google Shape;752;p10"/>
                            <wps:cNvSpPr/>
                            <wps:spPr>
                              <a:xfrm rot="5400000">
                                <a:off x="2068109" y="156180"/>
                                <a:ext cx="449580" cy="374650"/>
                              </a:xfrm>
                              <a:prstGeom prst="triangle">
                                <a:avLst>
                                  <a:gd name="adj" fmla="val 50000"/>
                                </a:avLst>
                              </a:prstGeom>
                              <a:solidFill>
                                <a:srgbClr val="FFFFFF"/>
                              </a:solidFill>
                              <a:ln>
                                <a:noFill/>
                              </a:ln>
                            </wps:spPr>
                            <wps:bodyPr spcFirstLastPara="1" wrap="square" lIns="91425" tIns="45700" rIns="91425" bIns="45700" anchor="ctr" anchorCtr="0">
                              <a:noAutofit/>
                            </wps:bodyPr>
                          </wps:wsp>
                          <wpg:grpSp>
                            <wpg:cNvPr id="65" name="Group 65"/>
                            <wpg:cNvGrpSpPr/>
                            <wpg:grpSpPr>
                              <a:xfrm>
                                <a:off x="2604655" y="0"/>
                                <a:ext cx="3599180" cy="715587"/>
                                <a:chOff x="0" y="0"/>
                                <a:chExt cx="3599180" cy="715587"/>
                              </a:xfrm>
                            </wpg:grpSpPr>
                            <pic:pic xmlns:pic="http://schemas.openxmlformats.org/drawingml/2006/picture">
                              <pic:nvPicPr>
                                <pic:cNvPr id="66" name="table">
                                  <a:extLst/>
                                </pic:cNvPr>
                                <pic:cNvPicPr>
                                  <a:picLocks noChangeAspect="1"/>
                                </pic:cNvPicPr>
                              </pic:nvPicPr>
                              <pic:blipFill>
                                <a:blip r:embed="rId8"/>
                                <a:stretch>
                                  <a:fillRect/>
                                </a:stretch>
                              </pic:blipFill>
                              <pic:spPr>
                                <a:xfrm>
                                  <a:off x="0" y="0"/>
                                  <a:ext cx="3599180" cy="664210"/>
                                </a:xfrm>
                                <a:prstGeom prst="rect">
                                  <a:avLst/>
                                </a:prstGeom>
                              </pic:spPr>
                            </pic:pic>
                            <wps:wsp>
                              <wps:cNvPr id="67" name="Text Box 2"/>
                              <wps:cNvSpPr txBox="1">
                                <a:spLocks noChangeArrowheads="1"/>
                              </wps:cNvSpPr>
                              <wps:spPr bwMode="auto">
                                <a:xfrm>
                                  <a:off x="2971800" y="381000"/>
                                  <a:ext cx="350520" cy="327660"/>
                                </a:xfrm>
                                <a:prstGeom prst="rect">
                                  <a:avLst/>
                                </a:prstGeom>
                                <a:noFill/>
                                <a:ln w="9525">
                                  <a:noFill/>
                                  <a:miter lim="800000"/>
                                  <a:headEnd/>
                                  <a:tailEnd/>
                                </a:ln>
                              </wps:spPr>
                              <wps:txbx>
                                <w:txbxContent>
                                  <w:p w14:paraId="27296E2C" w14:textId="77777777" w:rsidR="00967605" w:rsidRPr="00423149" w:rsidRDefault="00967605" w:rsidP="00F608EE">
                                    <w:pPr>
                                      <w:jc w:val="center"/>
                                      <w:rPr>
                                        <w:rFonts w:ascii="Georgia" w:hAnsi="Georgia"/>
                                        <w:lang w:val="en-US"/>
                                      </w:rPr>
                                    </w:pPr>
                                    <w:r>
                                      <w:rPr>
                                        <w:rFonts w:ascii="Georgia" w:hAnsi="Georgia"/>
                                        <w:lang w:val="en-US"/>
                                      </w:rPr>
                                      <w:t>..</w:t>
                                    </w:r>
                                  </w:p>
                                </w:txbxContent>
                              </wps:txbx>
                              <wps:bodyPr rot="0" vert="horz" wrap="square" lIns="91440" tIns="45720" rIns="91440" bIns="45720" anchor="t" anchorCtr="0">
                                <a:noAutofit/>
                              </wps:bodyPr>
                            </wps:wsp>
                            <wps:wsp>
                              <wps:cNvPr id="68" name="Text Box 2"/>
                              <wps:cNvSpPr txBox="1">
                                <a:spLocks noChangeArrowheads="1"/>
                              </wps:cNvSpPr>
                              <wps:spPr bwMode="auto">
                                <a:xfrm>
                                  <a:off x="2089958" y="387927"/>
                                  <a:ext cx="350520" cy="327660"/>
                                </a:xfrm>
                                <a:prstGeom prst="rect">
                                  <a:avLst/>
                                </a:prstGeom>
                                <a:noFill/>
                                <a:ln w="9525">
                                  <a:noFill/>
                                  <a:miter lim="800000"/>
                                  <a:headEnd/>
                                  <a:tailEnd/>
                                </a:ln>
                              </wps:spPr>
                              <wps:txbx>
                                <w:txbxContent>
                                  <w:p w14:paraId="38FFB203" w14:textId="77777777" w:rsidR="00967605" w:rsidRPr="00423149" w:rsidRDefault="00967605" w:rsidP="00F608EE">
                                    <w:pPr>
                                      <w:jc w:val="center"/>
                                      <w:rPr>
                                        <w:rFonts w:ascii="Georgia" w:hAnsi="Georgia"/>
                                        <w:lang w:val="en-US"/>
                                      </w:rPr>
                                    </w:pPr>
                                    <w:r>
                                      <w:rPr>
                                        <w:rFonts w:ascii="Georgia" w:hAnsi="Georgia"/>
                                        <w:lang w:val="en-US"/>
                                      </w:rPr>
                                      <w:t>..</w:t>
                                    </w:r>
                                  </w:p>
                                </w:txbxContent>
                              </wps:txbx>
                              <wps:bodyPr rot="0" vert="horz" wrap="square" lIns="91440" tIns="45720" rIns="91440" bIns="45720" anchor="t" anchorCtr="0">
                                <a:noAutofit/>
                              </wps:bodyPr>
                            </wps:wsp>
                            <wps:wsp>
                              <wps:cNvPr id="69" name="Text Box 2"/>
                              <wps:cNvSpPr txBox="1">
                                <a:spLocks noChangeArrowheads="1"/>
                              </wps:cNvSpPr>
                              <wps:spPr bwMode="auto">
                                <a:xfrm>
                                  <a:off x="1253836" y="387927"/>
                                  <a:ext cx="350520" cy="327660"/>
                                </a:xfrm>
                                <a:prstGeom prst="rect">
                                  <a:avLst/>
                                </a:prstGeom>
                                <a:noFill/>
                                <a:ln w="9525">
                                  <a:noFill/>
                                  <a:miter lim="800000"/>
                                  <a:headEnd/>
                                  <a:tailEnd/>
                                </a:ln>
                              </wps:spPr>
                              <wps:txbx>
                                <w:txbxContent>
                                  <w:p w14:paraId="3DE1557A" w14:textId="77777777" w:rsidR="00967605" w:rsidRPr="00423149" w:rsidRDefault="00967605" w:rsidP="00F608EE">
                                    <w:pPr>
                                      <w:jc w:val="center"/>
                                      <w:rPr>
                                        <w:rFonts w:ascii="Georgia" w:hAnsi="Georgia"/>
                                        <w:lang w:val="en-US"/>
                                      </w:rPr>
                                    </w:pPr>
                                    <w:r>
                                      <w:rPr>
                                        <w:rFonts w:ascii="Georgia" w:hAnsi="Georgia"/>
                                        <w:lang w:val="en-US"/>
                                      </w:rPr>
                                      <w:t>..</w:t>
                                    </w:r>
                                  </w:p>
                                </w:txbxContent>
                              </wps:txbx>
                              <wps:bodyPr rot="0" vert="horz" wrap="square" lIns="91440" tIns="45720" rIns="91440" bIns="45720" anchor="t" anchorCtr="0">
                                <a:noAutofit/>
                              </wps:bodyPr>
                            </wps:wsp>
                          </wpg:grpSp>
                        </wpg:grpSp>
                      </wpg:grpSp>
                      <wps:wsp>
                        <wps:cNvPr id="70" name="Text Box 70"/>
                        <wps:cNvSpPr txBox="1"/>
                        <wps:spPr>
                          <a:xfrm>
                            <a:off x="0" y="0"/>
                            <a:ext cx="6408420" cy="457200"/>
                          </a:xfrm>
                          <a:prstGeom prst="rect">
                            <a:avLst/>
                          </a:prstGeom>
                          <a:solidFill>
                            <a:prstClr val="white"/>
                          </a:solidFill>
                          <a:ln>
                            <a:noFill/>
                          </a:ln>
                        </wps:spPr>
                        <wps:txbx>
                          <w:txbxContent>
                            <w:p w14:paraId="0BAE097F" w14:textId="2E446488" w:rsidR="00967605" w:rsidRPr="009B5023" w:rsidRDefault="00967605" w:rsidP="008A3C61">
                              <w:pPr>
                                <w:pStyle w:val="Billedtekst"/>
                                <w:ind w:left="0"/>
                                <w:rPr>
                                  <w:color w:val="auto"/>
                                  <w:sz w:val="20"/>
                                </w:rPr>
                              </w:pPr>
                              <w:r w:rsidRPr="009B5023">
                                <w:rPr>
                                  <w:color w:val="auto"/>
                                  <w:sz w:val="20"/>
                                </w:rPr>
                                <w:t>Figur 3</w:t>
                              </w:r>
                              <w:r w:rsidR="00FA0077" w:rsidRPr="009B5023">
                                <w:rPr>
                                  <w:color w:val="auto"/>
                                  <w:sz w:val="20"/>
                                </w:rPr>
                                <w:t>.</w:t>
                              </w:r>
                              <w:r w:rsidRPr="009B5023">
                                <w:rPr>
                                  <w:color w:val="auto"/>
                                  <w:sz w:val="20"/>
                                </w:rPr>
                                <w:t xml:space="preserve"> Eksempel på skabelon til at identificere iboende risikoniveau for hver</w:t>
                              </w:r>
                              <w:r w:rsidR="008A3C61" w:rsidRPr="009B5023">
                                <w:rPr>
                                  <w:color w:val="auto"/>
                                  <w:sz w:val="20"/>
                                </w:rPr>
                                <w:t xml:space="preserve"> finansiel</w:t>
                              </w:r>
                              <w:r w:rsidRPr="009B5023">
                                <w:rPr>
                                  <w:color w:val="auto"/>
                                  <w:sz w:val="20"/>
                                </w:rPr>
                                <w:t xml:space="preserve"> pr</w:t>
                              </w:r>
                              <w:r w:rsidR="00602372" w:rsidRPr="009B5023">
                                <w:rPr>
                                  <w:color w:val="auto"/>
                                  <w:sz w:val="20"/>
                                </w:rPr>
                                <w:t>o</w:t>
                              </w:r>
                              <w:r w:rsidRPr="009B5023">
                                <w:rPr>
                                  <w:color w:val="auto"/>
                                  <w:sz w:val="20"/>
                                </w:rPr>
                                <w:t>ces</w:t>
                              </w:r>
                            </w:p>
                            <w:p w14:paraId="71CD458C" w14:textId="4BB8B8B1" w:rsidR="00967605" w:rsidRPr="00993007" w:rsidRDefault="00967605" w:rsidP="00F608EE">
                              <w:pPr>
                                <w:pStyle w:val="Billedtekst"/>
                                <w:rPr>
                                  <w:rFonts w:ascii="Garamond" w:hAnsi="Garamond"/>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6B81AF3" id="Group 59" o:spid="_x0000_s1058" style="position:absolute;margin-left:0;margin-top:5.05pt;width:504.6pt;height:97.8pt;z-index:251576320;mso-position-horizontal:left;mso-position-horizontal-relative:margin" coordsize="64084,1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">
                <v:group id="Group 60" o:spid="_x0000_s1059" style="position:absolute;top:5056;width:64084;height:7364" coordsize="64084,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Google Shape;750;p10" o:spid="_x0000_s1060" style="position:absolute;width:64084;height:7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" fillcolor="#d4ebea" stroked="f">
                    <v:textbox inset="2.53958mm,1.2694mm,2.53958mm,1.2694mm"/>
                  </v:rect>
                  <v:group id="Group 62" o:spid="_x0000_s1061" style="position:absolute;left:1177;top:207;width:62038;height:7156" coordsize="62038,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Google Shape;751;p10" o:spid="_x0000_s1062" type="#_x0000_t202" style="position:absolute;top:554;width:19272;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E246EE6" w14:textId="77777777" w:rsidR="00967605" w:rsidRPr="00FC6200" w:rsidRDefault="00967605" w:rsidP="00FC6200">
                            <w:pPr>
                              <w:spacing w:after="0" w:line="240" w:lineRule="auto"/>
                              <w:rPr>
                                <w:rFonts w:ascii="Times New Roman" w:hAnsi="Times New Roman"/>
                                <w:sz w:val="22"/>
                              </w:rPr>
                            </w:pPr>
                            <w:r w:rsidRPr="00FC6200">
                              <w:rPr>
                                <w:rFonts w:ascii="Georgia" w:eastAsia="Georgia" w:hAnsi="Georgia" w:cs="Georgia"/>
                                <w:b/>
                                <w:bCs/>
                                <w:color w:val="000000"/>
                                <w:sz w:val="20"/>
                                <w:szCs w:val="22"/>
                              </w:rPr>
                              <w:t>Samlet vurdering af iboende risikoniveau vedr. administration at tilskud- og støtteordninger</w:t>
                            </w:r>
                          </w:p>
                          <w:p w14:paraId="02D45765" w14:textId="05CE5F69" w:rsidR="00967605" w:rsidRPr="00FC6200" w:rsidRDefault="00967605" w:rsidP="00F608EE">
                            <w:pPr>
                              <w:rPr>
                                <w:sz w:val="20"/>
                              </w:rPr>
                            </w:pPr>
                          </w:p>
                        </w:txbxContent>
                      </v:textbox>
                    </v:shape>
                    <v:shape id="Google Shape;752;p10" o:spid="_x0000_s1063" type="#_x0000_t5" style="position:absolute;left:20681;top:1561;width:4495;height:3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" stroked="f">
                      <v:textbox inset="2.53958mm,1.2694mm,2.53958mm,1.2694mm"/>
                    </v:shape>
                    <v:group id="Group 65" o:spid="_x0000_s1064" style="position:absolute;left:26046;width:35992;height:7155" coordsize="35991,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able" o:spid="_x0000_s1065" type="#_x0000_t75" style="position:absolute;width:35991;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">
                        <v:imagedata r:id="rId9" o:title=""/>
                        <v:path arrowok="t"/>
                      </v:shape>
                      <v:shape id="Text Box 2" o:spid="_x0000_s1066" type="#_x0000_t202" style="position:absolute;left:29718;top:3810;width:350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27296E2C" w14:textId="77777777" w:rsidR="00967605" w:rsidRPr="00423149" w:rsidRDefault="00967605" w:rsidP="00F608EE">
                              <w:pPr>
                                <w:jc w:val="center"/>
                                <w:rPr>
                                  <w:rFonts w:ascii="Georgia" w:hAnsi="Georgia"/>
                                  <w:lang w:val="en-US"/>
                                </w:rPr>
                              </w:pPr>
                              <w:r>
                                <w:rPr>
                                  <w:rFonts w:ascii="Georgia" w:hAnsi="Georgia"/>
                                  <w:lang w:val="en-US"/>
                                </w:rPr>
                                <w:t>..</w:t>
                              </w:r>
                            </w:p>
                          </w:txbxContent>
                        </v:textbox>
                      </v:shape>
                      <v:shape id="Text Box 2" o:spid="_x0000_s1067" type="#_x0000_t202" style="position:absolute;left:20899;top:3879;width:350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8FFB203" w14:textId="77777777" w:rsidR="00967605" w:rsidRPr="00423149" w:rsidRDefault="00967605" w:rsidP="00F608EE">
                              <w:pPr>
                                <w:jc w:val="center"/>
                                <w:rPr>
                                  <w:rFonts w:ascii="Georgia" w:hAnsi="Georgia"/>
                                  <w:lang w:val="en-US"/>
                                </w:rPr>
                              </w:pPr>
                              <w:r>
                                <w:rPr>
                                  <w:rFonts w:ascii="Georgia" w:hAnsi="Georgia"/>
                                  <w:lang w:val="en-US"/>
                                </w:rPr>
                                <w:t>..</w:t>
                              </w:r>
                            </w:p>
                          </w:txbxContent>
                        </v:textbox>
                      </v:shape>
                      <v:shape id="Text Box 2" o:spid="_x0000_s1068" type="#_x0000_t202" style="position:absolute;left:12538;top:3879;width:350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DE1557A" w14:textId="77777777" w:rsidR="00967605" w:rsidRPr="00423149" w:rsidRDefault="00967605" w:rsidP="00F608EE">
                              <w:pPr>
                                <w:jc w:val="center"/>
                                <w:rPr>
                                  <w:rFonts w:ascii="Georgia" w:hAnsi="Georgia"/>
                                  <w:lang w:val="en-US"/>
                                </w:rPr>
                              </w:pPr>
                              <w:r>
                                <w:rPr>
                                  <w:rFonts w:ascii="Georgia" w:hAnsi="Georgia"/>
                                  <w:lang w:val="en-US"/>
                                </w:rPr>
                                <w:t>..</w:t>
                              </w:r>
                            </w:p>
                          </w:txbxContent>
                        </v:textbox>
                      </v:shape>
                    </v:group>
                  </v:group>
                </v:group>
                <v:shape id="Text Box 70" o:spid="_x0000_s1069" type="#_x0000_t202" style="position:absolute;width:640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14:paraId="0BAE097F" w14:textId="2E446488" w:rsidR="00967605" w:rsidRPr="009B5023" w:rsidRDefault="00967605" w:rsidP="008A3C61">
                        <w:pPr>
                          <w:pStyle w:val="Billedtekst"/>
                          <w:ind w:left="0"/>
                          <w:rPr>
                            <w:color w:val="auto"/>
                            <w:sz w:val="20"/>
                          </w:rPr>
                        </w:pPr>
                        <w:r w:rsidRPr="009B5023">
                          <w:rPr>
                            <w:color w:val="auto"/>
                            <w:sz w:val="20"/>
                          </w:rPr>
                          <w:t>Figur 3</w:t>
                        </w:r>
                        <w:r w:rsidR="00FA0077" w:rsidRPr="009B5023">
                          <w:rPr>
                            <w:color w:val="auto"/>
                            <w:sz w:val="20"/>
                          </w:rPr>
                          <w:t>.</w:t>
                        </w:r>
                        <w:r w:rsidRPr="009B5023">
                          <w:rPr>
                            <w:color w:val="auto"/>
                            <w:sz w:val="20"/>
                          </w:rPr>
                          <w:t xml:space="preserve"> Eksempel på skabelon til at identificere iboende risikoniveau for hver</w:t>
                        </w:r>
                        <w:r w:rsidR="008A3C61" w:rsidRPr="009B5023">
                          <w:rPr>
                            <w:color w:val="auto"/>
                            <w:sz w:val="20"/>
                          </w:rPr>
                          <w:t xml:space="preserve"> finansiel</w:t>
                        </w:r>
                        <w:r w:rsidRPr="009B5023">
                          <w:rPr>
                            <w:color w:val="auto"/>
                            <w:sz w:val="20"/>
                          </w:rPr>
                          <w:t xml:space="preserve"> pr</w:t>
                        </w:r>
                        <w:r w:rsidR="00602372" w:rsidRPr="009B5023">
                          <w:rPr>
                            <w:color w:val="auto"/>
                            <w:sz w:val="20"/>
                          </w:rPr>
                          <w:t>o</w:t>
                        </w:r>
                        <w:r w:rsidRPr="009B5023">
                          <w:rPr>
                            <w:color w:val="auto"/>
                            <w:sz w:val="20"/>
                          </w:rPr>
                          <w:t>ces</w:t>
                        </w:r>
                      </w:p>
                      <w:p w14:paraId="71CD458C" w14:textId="4BB8B8B1" w:rsidR="00967605" w:rsidRPr="00993007" w:rsidRDefault="00967605" w:rsidP="00F608EE">
                        <w:pPr>
                          <w:pStyle w:val="Billedtekst"/>
                          <w:rPr>
                            <w:rFonts w:ascii="Garamond" w:hAnsi="Garamond"/>
                            <w:noProof/>
                            <w:sz w:val="24"/>
                            <w:szCs w:val="24"/>
                          </w:rPr>
                        </w:pPr>
                      </w:p>
                    </w:txbxContent>
                  </v:textbox>
                </v:shape>
                <w10:wrap anchorx="margin"/>
              </v:group>
            </w:pict>
          </mc:Fallback>
        </mc:AlternateContent>
      </w:r>
    </w:p>
    <w:p w14:paraId="7ECBFE3E" w14:textId="77777777" w:rsidR="00FA677D" w:rsidRPr="003D32D9" w:rsidRDefault="00FA677D" w:rsidP="00F608EE">
      <w:pPr>
        <w:rPr>
          <w:lang w:eastAsia="en-US"/>
        </w:rPr>
      </w:pPr>
    </w:p>
    <w:p w14:paraId="23B01F93" w14:textId="77777777" w:rsidR="00F608EE" w:rsidRDefault="00F608EE" w:rsidP="00F608EE">
      <w:pPr>
        <w:rPr>
          <w:lang w:eastAsia="en-US"/>
        </w:rPr>
      </w:pPr>
    </w:p>
    <w:p w14:paraId="03160C7C" w14:textId="0EFF3733" w:rsidR="003D32D9" w:rsidRDefault="003D32D9" w:rsidP="00A668CE">
      <w:pPr>
        <w:rPr>
          <w:lang w:eastAsia="en-US"/>
        </w:rPr>
      </w:pPr>
    </w:p>
    <w:tbl>
      <w:tblPr>
        <w:tblW w:w="10100" w:type="dxa"/>
        <w:tblCellMar>
          <w:left w:w="0" w:type="dxa"/>
          <w:right w:w="0" w:type="dxa"/>
        </w:tblCellMar>
        <w:tblLook w:val="0600" w:firstRow="0" w:lastRow="0" w:firstColumn="0" w:lastColumn="0" w:noHBand="1" w:noVBand="1"/>
      </w:tblPr>
      <w:tblGrid>
        <w:gridCol w:w="3440"/>
        <w:gridCol w:w="6660"/>
      </w:tblGrid>
      <w:tr w:rsidR="00FC6200" w:rsidRPr="00A668CE" w14:paraId="439CD466" w14:textId="77777777" w:rsidTr="00967605">
        <w:trPr>
          <w:trHeight w:val="352"/>
        </w:trPr>
        <w:tc>
          <w:tcPr>
            <w:tcW w:w="10100" w:type="dxa"/>
            <w:gridSpan w:val="2"/>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vAlign w:val="center"/>
            <w:hideMark/>
          </w:tcPr>
          <w:p w14:paraId="6F6CFFC3" w14:textId="77777777" w:rsidR="00FC6200" w:rsidRPr="00A668CE" w:rsidRDefault="00FC6200" w:rsidP="00967605">
            <w:pPr>
              <w:spacing w:after="0" w:line="240" w:lineRule="auto"/>
              <w:rPr>
                <w:rFonts w:ascii="Arial" w:hAnsi="Arial" w:cs="Arial"/>
                <w:sz w:val="36"/>
                <w:szCs w:val="36"/>
              </w:rPr>
            </w:pPr>
            <w:r w:rsidRPr="00A668CE">
              <w:rPr>
                <w:rFonts w:ascii="Georgia" w:eastAsia="Arial" w:hAnsi="Georgia" w:cs="Arial"/>
                <w:b/>
                <w:bCs/>
                <w:color w:val="FFFFFF"/>
                <w:sz w:val="18"/>
                <w:szCs w:val="18"/>
              </w:rPr>
              <w:t>Vurdering af virksomhedens samlede iboende risici</w:t>
            </w:r>
          </w:p>
        </w:tc>
      </w:tr>
      <w:tr w:rsidR="00FC6200" w:rsidRPr="00A668CE" w14:paraId="33159506" w14:textId="77777777" w:rsidTr="00967605">
        <w:trPr>
          <w:trHeight w:val="775"/>
        </w:trPr>
        <w:tc>
          <w:tcPr>
            <w:tcW w:w="344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vAlign w:val="center"/>
            <w:hideMark/>
          </w:tcPr>
          <w:p w14:paraId="728D30EE" w14:textId="77777777" w:rsidR="00FC6200" w:rsidRPr="00A668CE" w:rsidRDefault="00FC6200" w:rsidP="00967605">
            <w:pPr>
              <w:spacing w:after="0" w:line="240" w:lineRule="auto"/>
              <w:rPr>
                <w:rFonts w:ascii="Arial" w:hAnsi="Arial" w:cs="Arial"/>
                <w:sz w:val="36"/>
                <w:szCs w:val="36"/>
              </w:rPr>
            </w:pPr>
            <w:r w:rsidRPr="00A668CE">
              <w:rPr>
                <w:rFonts w:ascii="Georgia" w:eastAsia="Arial" w:hAnsi="Georgia" w:cs="Arial"/>
                <w:b/>
                <w:bCs/>
                <w:color w:val="FFFFFF"/>
                <w:sz w:val="18"/>
                <w:szCs w:val="18"/>
              </w:rPr>
              <w:t>Parameter</w:t>
            </w:r>
          </w:p>
        </w:tc>
        <w:tc>
          <w:tcPr>
            <w:tcW w:w="666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vAlign w:val="center"/>
            <w:hideMark/>
          </w:tcPr>
          <w:p w14:paraId="2D9B1F89" w14:textId="77777777" w:rsidR="00FC6200" w:rsidRPr="00A668CE" w:rsidRDefault="00FC6200" w:rsidP="00967605">
            <w:pPr>
              <w:spacing w:after="0" w:line="240" w:lineRule="auto"/>
              <w:rPr>
                <w:rFonts w:ascii="Arial" w:hAnsi="Arial" w:cs="Arial"/>
                <w:sz w:val="36"/>
                <w:szCs w:val="36"/>
              </w:rPr>
            </w:pPr>
            <w:r w:rsidRPr="00A668CE">
              <w:rPr>
                <w:rFonts w:ascii="Georgia" w:eastAsia="Arial" w:hAnsi="Georgia" w:cs="Arial"/>
                <w:b/>
                <w:bCs/>
                <w:color w:val="FFFFFF"/>
                <w:sz w:val="18"/>
                <w:szCs w:val="18"/>
              </w:rPr>
              <w:t>Uddybning</w:t>
            </w:r>
          </w:p>
        </w:tc>
      </w:tr>
      <w:tr w:rsidR="00FC6200" w:rsidRPr="00A668CE" w14:paraId="0CC6287A" w14:textId="77777777" w:rsidTr="00967605">
        <w:trPr>
          <w:trHeight w:val="1196"/>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02E13E" w14:textId="6FB2B4F8" w:rsidR="00FC6200" w:rsidRPr="00A668CE" w:rsidRDefault="00FC6200" w:rsidP="00967605">
            <w:pPr>
              <w:spacing w:after="0" w:line="240" w:lineRule="auto"/>
              <w:rPr>
                <w:rFonts w:ascii="Georgia" w:eastAsia="Georgia" w:hAnsi="Georgia" w:cs="Georgia"/>
                <w:color w:val="000000"/>
                <w:sz w:val="18"/>
                <w:szCs w:val="18"/>
              </w:rPr>
            </w:pPr>
            <w:r w:rsidRPr="00FC6200">
              <w:rPr>
                <w:rFonts w:ascii="Georgia" w:eastAsia="Georgia" w:hAnsi="Georgia" w:cs="Georgia"/>
                <w:b/>
                <w:bCs/>
                <w:color w:val="000000"/>
                <w:sz w:val="18"/>
                <w:szCs w:val="18"/>
              </w:rPr>
              <w:t xml:space="preserve">Økonomisk volumen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87EE1A" w14:textId="77777777" w:rsidR="00FC6200" w:rsidRPr="00A668CE" w:rsidRDefault="00FC6200" w:rsidP="00B124FF">
            <w:pPr>
              <w:pStyle w:val="Listeafsnit"/>
              <w:numPr>
                <w:ilvl w:val="0"/>
                <w:numId w:val="20"/>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FC6200" w:rsidRPr="00A668CE" w14:paraId="12DEBB5B" w14:textId="77777777" w:rsidTr="00967605">
        <w:trPr>
          <w:trHeight w:val="1196"/>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0B794F" w14:textId="051363B1" w:rsidR="00FC6200" w:rsidRPr="00A668CE" w:rsidRDefault="00FC6200" w:rsidP="00FC6200">
            <w:pPr>
              <w:spacing w:after="0" w:line="240" w:lineRule="auto"/>
              <w:rPr>
                <w:rFonts w:ascii="Arial" w:hAnsi="Arial" w:cs="Arial"/>
                <w:sz w:val="36"/>
                <w:szCs w:val="36"/>
              </w:rPr>
            </w:pPr>
            <w:r>
              <w:rPr>
                <w:rFonts w:ascii="Georgia" w:eastAsia="Georgia" w:hAnsi="Georgia" w:cs="Georgia"/>
                <w:b/>
                <w:bCs/>
                <w:color w:val="000000" w:themeColor="dark1"/>
                <w:sz w:val="18"/>
                <w:szCs w:val="18"/>
              </w:rPr>
              <w:t>Antal modtagere/ transaktioner</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398CE3" w14:textId="77777777" w:rsidR="00FC6200" w:rsidRPr="003D32D9" w:rsidRDefault="00FC6200" w:rsidP="00B124FF">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FC6200" w:rsidRPr="00A668CE" w14:paraId="1A8A31F7" w14:textId="77777777" w:rsidTr="00967605">
        <w:trPr>
          <w:trHeight w:val="1029"/>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C65233" w14:textId="7155F4D0" w:rsidR="00FC6200" w:rsidRPr="00A668CE" w:rsidRDefault="00FC6200" w:rsidP="00FC6200">
            <w:pPr>
              <w:spacing w:after="0" w:line="240" w:lineRule="auto"/>
              <w:rPr>
                <w:rFonts w:ascii="Arial" w:hAnsi="Arial" w:cs="Arial"/>
                <w:sz w:val="36"/>
                <w:szCs w:val="36"/>
              </w:rPr>
            </w:pPr>
            <w:r>
              <w:rPr>
                <w:rFonts w:ascii="Georgia" w:eastAsia="Georgia" w:hAnsi="Georgia" w:cs="Georgia"/>
                <w:b/>
                <w:bCs/>
                <w:color w:val="000000" w:themeColor="dark1"/>
                <w:sz w:val="18"/>
                <w:szCs w:val="18"/>
              </w:rPr>
              <w:t>Faglig kompleksitet</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4C3496" w14:textId="77777777" w:rsidR="00FC6200" w:rsidRPr="00A668CE" w:rsidRDefault="00FC6200" w:rsidP="00B124FF">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FC6200" w:rsidRPr="00A668CE" w14:paraId="618EFCBA" w14:textId="77777777" w:rsidTr="00967605">
        <w:trPr>
          <w:trHeight w:val="775"/>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AB918B" w14:textId="020B1410" w:rsidR="00FC6200" w:rsidRPr="00A668CE" w:rsidRDefault="00FC6200" w:rsidP="00FC6200">
            <w:pPr>
              <w:spacing w:after="0" w:line="240" w:lineRule="auto"/>
              <w:rPr>
                <w:rFonts w:ascii="Arial" w:hAnsi="Arial" w:cs="Arial"/>
                <w:sz w:val="36"/>
                <w:szCs w:val="36"/>
              </w:rPr>
            </w:pPr>
            <w:r>
              <w:rPr>
                <w:rFonts w:ascii="Georgia" w:eastAsia="Georgia" w:hAnsi="Georgia" w:cs="Georgia"/>
                <w:b/>
                <w:bCs/>
                <w:color w:val="000000" w:themeColor="dark1"/>
                <w:sz w:val="18"/>
                <w:szCs w:val="18"/>
              </w:rPr>
              <w:t>Kompleksitet i understøttende IT-miljø</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FB5FE8" w14:textId="77777777" w:rsidR="00FC6200" w:rsidRPr="003D32D9" w:rsidRDefault="00FC6200" w:rsidP="00B124FF">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p w14:paraId="289B1C07" w14:textId="77777777" w:rsidR="00FC6200" w:rsidRPr="00A668CE" w:rsidRDefault="00FC6200" w:rsidP="00FC6200">
            <w:pPr>
              <w:pStyle w:val="Listeafsnit"/>
              <w:spacing w:after="0" w:line="240" w:lineRule="auto"/>
              <w:ind w:left="454"/>
              <w:rPr>
                <w:rFonts w:ascii="Arial" w:hAnsi="Arial" w:cs="Arial"/>
                <w:color w:val="000000"/>
                <w:sz w:val="18"/>
                <w:szCs w:val="36"/>
              </w:rPr>
            </w:pPr>
          </w:p>
        </w:tc>
      </w:tr>
      <w:tr w:rsidR="00FC6200" w:rsidRPr="00A668CE" w14:paraId="09F49CEB" w14:textId="77777777" w:rsidTr="00967605">
        <w:trPr>
          <w:trHeight w:val="1197"/>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8250A6" w14:textId="628148E4" w:rsidR="00FC6200" w:rsidRPr="00A668CE" w:rsidRDefault="00FC6200" w:rsidP="00FC6200">
            <w:pPr>
              <w:kinsoku w:val="0"/>
              <w:overflowPunct w:val="0"/>
              <w:spacing w:after="0" w:line="240" w:lineRule="auto"/>
              <w:textAlignment w:val="baseline"/>
              <w:rPr>
                <w:rFonts w:ascii="Arial" w:hAnsi="Arial" w:cs="Arial"/>
                <w:sz w:val="36"/>
                <w:szCs w:val="36"/>
              </w:rPr>
            </w:pPr>
            <w:r>
              <w:rPr>
                <w:rFonts w:ascii="Georgia" w:eastAsia="Georgia" w:hAnsi="Georgia" w:cs="Georgia"/>
                <w:b/>
                <w:bCs/>
                <w:color w:val="000000" w:themeColor="dark1"/>
                <w:sz w:val="18"/>
                <w:szCs w:val="18"/>
              </w:rPr>
              <w:t>Antal interne og eksterne aktører</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5CCB6B" w14:textId="77777777" w:rsidR="00FC6200" w:rsidRPr="00A668CE" w:rsidRDefault="00FC6200" w:rsidP="00B124FF">
            <w:pPr>
              <w:pStyle w:val="Listeafsnit"/>
              <w:numPr>
                <w:ilvl w:val="0"/>
                <w:numId w:val="19"/>
              </w:numPr>
              <w:spacing w:after="0" w:line="240" w:lineRule="auto"/>
              <w:rPr>
                <w:rFonts w:ascii="Arial" w:hAnsi="Arial" w:cs="Arial"/>
                <w:color w:val="000000"/>
                <w:sz w:val="18"/>
                <w:szCs w:val="36"/>
              </w:rPr>
            </w:pPr>
            <w:r w:rsidRPr="00A668CE">
              <w:rPr>
                <w:rFonts w:ascii="Georgia" w:eastAsia="Georgia" w:hAnsi="Georgia" w:cs="Georgia"/>
                <w:color w:val="000000"/>
                <w:sz w:val="18"/>
                <w:szCs w:val="18"/>
              </w:rPr>
              <w:t>…</w:t>
            </w:r>
          </w:p>
        </w:tc>
      </w:tr>
      <w:tr w:rsidR="00FC6200" w:rsidRPr="00A668CE" w14:paraId="2438872E" w14:textId="77777777" w:rsidTr="00967605">
        <w:trPr>
          <w:trHeight w:val="1197"/>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349D12" w14:textId="4254C857" w:rsidR="00FC6200" w:rsidRPr="003D32D9" w:rsidRDefault="00FC6200" w:rsidP="00FC6200">
            <w:pPr>
              <w:kinsoku w:val="0"/>
              <w:overflowPunct w:val="0"/>
              <w:spacing w:after="0" w:line="240" w:lineRule="auto"/>
              <w:textAlignment w:val="baseline"/>
              <w:rPr>
                <w:rFonts w:ascii="Arial" w:hAnsi="Arial" w:cs="Arial"/>
                <w:sz w:val="36"/>
                <w:szCs w:val="36"/>
              </w:rPr>
            </w:pPr>
            <w:r>
              <w:rPr>
                <w:rFonts w:ascii="Georgia" w:eastAsia="Georgia" w:hAnsi="Georgia" w:cs="Georgia"/>
                <w:b/>
                <w:bCs/>
                <w:color w:val="000000" w:themeColor="dark1"/>
                <w:sz w:val="18"/>
                <w:szCs w:val="18"/>
              </w:rPr>
              <w:t>Risikokar</w:t>
            </w:r>
            <w:r w:rsidR="008F10F9">
              <w:rPr>
                <w:rFonts w:ascii="Georgia" w:eastAsia="Georgia" w:hAnsi="Georgia" w:cs="Georgia"/>
                <w:b/>
                <w:bCs/>
                <w:color w:val="000000" w:themeColor="dark1"/>
                <w:sz w:val="18"/>
                <w:szCs w:val="18"/>
              </w:rPr>
              <w:t>a</w:t>
            </w:r>
            <w:r>
              <w:rPr>
                <w:rFonts w:ascii="Georgia" w:eastAsia="Georgia" w:hAnsi="Georgia" w:cs="Georgia"/>
                <w:b/>
                <w:bCs/>
                <w:color w:val="000000" w:themeColor="dark1"/>
                <w:sz w:val="18"/>
                <w:szCs w:val="18"/>
              </w:rPr>
              <w:t>kteristik modtagere</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7A69C5" w14:textId="77777777" w:rsidR="00FC6200" w:rsidRPr="003D32D9" w:rsidRDefault="00FC6200" w:rsidP="00B124FF">
            <w:pPr>
              <w:pStyle w:val="Listeafsnit"/>
              <w:numPr>
                <w:ilvl w:val="0"/>
                <w:numId w:val="20"/>
              </w:numPr>
              <w:spacing w:after="0" w:line="240" w:lineRule="auto"/>
              <w:rPr>
                <w:rFonts w:ascii="Arial" w:hAnsi="Arial" w:cs="Arial"/>
                <w:color w:val="000000"/>
                <w:sz w:val="18"/>
                <w:szCs w:val="36"/>
              </w:rPr>
            </w:pPr>
            <w:r w:rsidRPr="003D32D9">
              <w:rPr>
                <w:rFonts w:ascii="Georgia" w:eastAsia="Georgia" w:hAnsi="Georgia" w:cs="Georgia"/>
                <w:color w:val="000000"/>
                <w:sz w:val="18"/>
                <w:szCs w:val="18"/>
              </w:rPr>
              <w:t>…</w:t>
            </w:r>
            <w:r w:rsidRPr="003D32D9">
              <w:rPr>
                <w:rFonts w:ascii="Georgia" w:eastAsia="Arial" w:hAnsi="Georgia" w:cs="Arial"/>
                <w:color w:val="000000"/>
                <w:sz w:val="18"/>
                <w:szCs w:val="18"/>
              </w:rPr>
              <w:t xml:space="preserve"> </w:t>
            </w:r>
          </w:p>
        </w:tc>
      </w:tr>
    </w:tbl>
    <w:p w14:paraId="3A205855" w14:textId="29F76170" w:rsidR="00FC6200" w:rsidRDefault="00FC6200" w:rsidP="00A668CE">
      <w:pPr>
        <w:rPr>
          <w:lang w:eastAsia="en-US"/>
        </w:rPr>
        <w:sectPr w:rsidR="00FC6200" w:rsidSect="00F11358">
          <w:endnotePr>
            <w:numFmt w:val="decimal"/>
          </w:endnotePr>
          <w:pgSz w:w="11907" w:h="16840" w:code="9"/>
          <w:pgMar w:top="2308" w:right="2948" w:bottom="1418" w:left="1418" w:header="567" w:footer="238" w:gutter="0"/>
          <w:cols w:space="708"/>
          <w:titlePg/>
          <w:docGrid w:linePitch="360"/>
        </w:sectPr>
      </w:pPr>
    </w:p>
    <w:p w14:paraId="3B2974A0" w14:textId="4AA9FD5F" w:rsidR="00EF398C" w:rsidRDefault="00237F17" w:rsidP="00A668CE">
      <w:pPr>
        <w:rPr>
          <w:lang w:eastAsia="en-US"/>
        </w:rPr>
      </w:pPr>
      <w:r>
        <w:rPr>
          <w:noProof/>
        </w:rPr>
        <w:lastRenderedPageBreak/>
        <mc:AlternateContent>
          <mc:Choice Requires="wpg">
            <w:drawing>
              <wp:anchor distT="0" distB="0" distL="114300" distR="114300" simplePos="0" relativeHeight="251894784" behindDoc="0" locked="0" layoutInCell="1" allowOverlap="1" wp14:anchorId="6D2A205D" wp14:editId="10A671A0">
                <wp:simplePos x="0" y="0"/>
                <wp:positionH relativeFrom="column">
                  <wp:posOffset>-33655</wp:posOffset>
                </wp:positionH>
                <wp:positionV relativeFrom="paragraph">
                  <wp:posOffset>80010</wp:posOffset>
                </wp:positionV>
                <wp:extent cx="8738235" cy="4667250"/>
                <wp:effectExtent l="0" t="0" r="5715" b="38100"/>
                <wp:wrapSquare wrapText="bothSides"/>
                <wp:docPr id="1068" name="Group 1068"/>
                <wp:cNvGraphicFramePr/>
                <a:graphic xmlns:a="http://schemas.openxmlformats.org/drawingml/2006/main">
                  <a:graphicData uri="http://schemas.microsoft.com/office/word/2010/wordprocessingGroup">
                    <wpg:wgp>
                      <wpg:cNvGrpSpPr/>
                      <wpg:grpSpPr>
                        <a:xfrm>
                          <a:off x="0" y="0"/>
                          <a:ext cx="8738235" cy="4667250"/>
                          <a:chOff x="0" y="0"/>
                          <a:chExt cx="8738235" cy="4667250"/>
                        </a:xfrm>
                      </wpg:grpSpPr>
                      <wpg:grpSp>
                        <wpg:cNvPr id="116" name="Group 116"/>
                        <wpg:cNvGrpSpPr/>
                        <wpg:grpSpPr>
                          <a:xfrm>
                            <a:off x="28575" y="457200"/>
                            <a:ext cx="8709660" cy="4210050"/>
                            <a:chOff x="0" y="0"/>
                            <a:chExt cx="8709660" cy="4210050"/>
                          </a:xfrm>
                        </wpg:grpSpPr>
                        <wps:wsp>
                          <wps:cNvPr id="473" name="Google Shape;473;p5"/>
                          <wps:cNvSpPr/>
                          <wps:spPr>
                            <a:xfrm>
                              <a:off x="1400175" y="19050"/>
                              <a:ext cx="1187450" cy="485775"/>
                            </a:xfrm>
                            <a:prstGeom prst="rect">
                              <a:avLst/>
                            </a:prstGeom>
                            <a:solidFill>
                              <a:srgbClr val="BFBFBF"/>
                            </a:solidFill>
                            <a:ln>
                              <a:noFill/>
                            </a:ln>
                          </wps:spPr>
                          <wps:txbx>
                            <w:txbxContent>
                              <w:p w14:paraId="1B404483" w14:textId="77777777" w:rsidR="00967605" w:rsidRDefault="00967605" w:rsidP="002132A7">
                                <w:pPr>
                                  <w:jc w:val="center"/>
                                </w:pPr>
                                <w:r>
                                  <w:rPr>
                                    <w:rFonts w:ascii="Georgia" w:eastAsia="Georgia" w:hAnsi="Georgia" w:cs="Georgia"/>
                                    <w:b/>
                                    <w:bCs/>
                                    <w:color w:val="000000"/>
                                    <w:sz w:val="20"/>
                                    <w:szCs w:val="20"/>
                                  </w:rPr>
                                  <w:t>Regnskab 20xx</w:t>
                                </w:r>
                              </w:p>
                            </w:txbxContent>
                          </wps:txbx>
                          <wps:bodyPr spcFirstLastPara="1" wrap="square" lIns="91425" tIns="45700" rIns="91425" bIns="45700" anchor="ctr" anchorCtr="0">
                            <a:noAutofit/>
                          </wps:bodyPr>
                        </wps:wsp>
                        <wps:wsp>
                          <wps:cNvPr id="474" name="Google Shape;474;p5"/>
                          <wps:cNvSpPr/>
                          <wps:spPr>
                            <a:xfrm>
                              <a:off x="2800350" y="9525"/>
                              <a:ext cx="4222750" cy="485775"/>
                            </a:xfrm>
                            <a:prstGeom prst="rect">
                              <a:avLst/>
                            </a:prstGeom>
                            <a:solidFill>
                              <a:srgbClr val="BFBFBF"/>
                            </a:solidFill>
                            <a:ln>
                              <a:noFill/>
                            </a:ln>
                          </wps:spPr>
                          <wps:txbx>
                            <w:txbxContent>
                              <w:p w14:paraId="0B91247E" w14:textId="77777777" w:rsidR="00967605" w:rsidRDefault="00967605" w:rsidP="002132A7">
                                <w:pPr>
                                  <w:jc w:val="center"/>
                                </w:pPr>
                                <w:r>
                                  <w:rPr>
                                    <w:rFonts w:ascii="Georgia" w:eastAsia="Georgia" w:hAnsi="Georgia" w:cs="Georgia"/>
                                    <w:b/>
                                    <w:bCs/>
                                    <w:color w:val="000000"/>
                                    <w:sz w:val="20"/>
                                    <w:szCs w:val="20"/>
                                  </w:rPr>
                                  <w:t>Primære elementer af den finansielle hovedstrøm</w:t>
                                </w:r>
                              </w:p>
                            </w:txbxContent>
                          </wps:txbx>
                          <wps:bodyPr spcFirstLastPara="1" wrap="square" lIns="91425" tIns="45700" rIns="91425" bIns="45700" anchor="ctr" anchorCtr="0">
                            <a:noAutofit/>
                          </wps:bodyPr>
                        </wps:wsp>
                        <wps:wsp>
                          <wps:cNvPr id="475" name="Google Shape;475;p5"/>
                          <wps:cNvCnPr/>
                          <wps:spPr>
                            <a:xfrm>
                              <a:off x="66675" y="609600"/>
                              <a:ext cx="8568282" cy="0"/>
                            </a:xfrm>
                            <a:prstGeom prst="straightConnector1">
                              <a:avLst/>
                            </a:prstGeom>
                            <a:noFill/>
                            <a:ln w="12700" cap="sq" cmpd="sng">
                              <a:solidFill>
                                <a:srgbClr val="7F7F7F"/>
                              </a:solidFill>
                              <a:prstDash val="dashDot"/>
                              <a:round/>
                              <a:headEnd type="none" w="sm" len="sm"/>
                              <a:tailEnd type="none" w="sm" len="sm"/>
                            </a:ln>
                          </wps:spPr>
                          <wps:bodyPr/>
                        </wps:wsp>
                        <wps:wsp>
                          <wps:cNvPr id="96" name="Google Shape;473;p5">
                            <a:extLst/>
                          </wps:cNvPr>
                          <wps:cNvSpPr/>
                          <wps:spPr>
                            <a:xfrm>
                              <a:off x="7048500" y="0"/>
                              <a:ext cx="1661160" cy="485775"/>
                            </a:xfrm>
                            <a:prstGeom prst="rect">
                              <a:avLst/>
                            </a:prstGeom>
                            <a:solidFill>
                              <a:srgbClr val="BFBFBF"/>
                            </a:solidFill>
                            <a:ln>
                              <a:noFill/>
                            </a:ln>
                          </wps:spPr>
                          <wps:txbx>
                            <w:txbxContent>
                              <w:p w14:paraId="460C3C64" w14:textId="77777777" w:rsidR="00967605" w:rsidRDefault="00967605" w:rsidP="002132A7">
                                <w:pPr>
                                  <w:jc w:val="center"/>
                                </w:pPr>
                                <w:r>
                                  <w:rPr>
                                    <w:rFonts w:ascii="Georgia" w:eastAsia="Georgia" w:hAnsi="Georgia" w:cs="Georgia"/>
                                    <w:b/>
                                    <w:bCs/>
                                    <w:color w:val="000000"/>
                                    <w:sz w:val="20"/>
                                    <w:szCs w:val="20"/>
                                  </w:rPr>
                                  <w:t>Vurdering iboende risikoniveau</w:t>
                                </w:r>
                              </w:p>
                            </w:txbxContent>
                          </wps:txbx>
                          <wps:bodyPr spcFirstLastPara="1" wrap="square" lIns="91425" tIns="45700" rIns="91425" bIns="45700" anchor="ctr" anchorCtr="0">
                            <a:noAutofit/>
                          </wps:bodyPr>
                        </wps:wsp>
                        <wps:wsp>
                          <wps:cNvPr id="52" name="Google Shape;475;p5">
                            <a:extLst>
                              <a:ext uri="{FF2B5EF4-FFF2-40B4-BE49-F238E27FC236}">
                                <a16:creationId xmlns:a16="http://schemas.microsoft.com/office/drawing/2014/main" id="{67572397-5A3E-49F5-81F3-3A42CF82C5E8}"/>
                              </a:ext>
                            </a:extLst>
                          </wps:cNvPr>
                          <wps:cNvCnPr/>
                          <wps:spPr>
                            <a:xfrm>
                              <a:off x="38100" y="1323975"/>
                              <a:ext cx="8568282" cy="0"/>
                            </a:xfrm>
                            <a:prstGeom prst="straightConnector1">
                              <a:avLst/>
                            </a:prstGeom>
                            <a:noFill/>
                            <a:ln w="12700" cap="sq" cmpd="sng">
                              <a:solidFill>
                                <a:srgbClr val="7F7F7F"/>
                              </a:solidFill>
                              <a:prstDash val="dashDot"/>
                              <a:round/>
                              <a:headEnd type="none" w="sm" len="sm"/>
                              <a:tailEnd type="none" w="sm" len="sm"/>
                            </a:ln>
                          </wps:spPr>
                          <wps:bodyPr/>
                        </wps:wsp>
                        <wps:wsp>
                          <wps:cNvPr id="58" name="Google Shape;475;p5">
                            <a:extLst>
                              <a:ext uri="{FF2B5EF4-FFF2-40B4-BE49-F238E27FC236}">
                                <a16:creationId xmlns:a16="http://schemas.microsoft.com/office/drawing/2014/main" id="{8E3AFDCA-EF33-449F-9FE6-A77AECA3F085}"/>
                              </a:ext>
                            </a:extLst>
                          </wps:cNvPr>
                          <wps:cNvCnPr/>
                          <wps:spPr>
                            <a:xfrm>
                              <a:off x="0" y="2047875"/>
                              <a:ext cx="8568282" cy="0"/>
                            </a:xfrm>
                            <a:prstGeom prst="straightConnector1">
                              <a:avLst/>
                            </a:prstGeom>
                            <a:noFill/>
                            <a:ln w="12700" cap="sq" cmpd="sng">
                              <a:solidFill>
                                <a:srgbClr val="7F7F7F"/>
                              </a:solidFill>
                              <a:prstDash val="dashDot"/>
                              <a:round/>
                              <a:headEnd type="none" w="sm" len="sm"/>
                              <a:tailEnd type="none" w="sm" len="sm"/>
                            </a:ln>
                          </wps:spPr>
                          <wps:bodyPr/>
                        </wps:wsp>
                        <wps:wsp>
                          <wps:cNvPr id="99" name="Google Shape;475;p5">
                            <a:extLst/>
                          </wps:cNvPr>
                          <wps:cNvCnPr/>
                          <wps:spPr>
                            <a:xfrm>
                              <a:off x="9525" y="2762250"/>
                              <a:ext cx="8568282" cy="0"/>
                            </a:xfrm>
                            <a:prstGeom prst="straightConnector1">
                              <a:avLst/>
                            </a:prstGeom>
                            <a:noFill/>
                            <a:ln w="12700" cap="sq" cmpd="sng">
                              <a:solidFill>
                                <a:srgbClr val="7F7F7F"/>
                              </a:solidFill>
                              <a:prstDash val="dashDot"/>
                              <a:round/>
                              <a:headEnd type="none" w="sm" len="sm"/>
                              <a:tailEnd type="none" w="sm" len="sm"/>
                            </a:ln>
                          </wps:spPr>
                          <wps:bodyPr/>
                        </wps:wsp>
                        <wps:wsp>
                          <wps:cNvPr id="100" name="Google Shape;475;p5">
                            <a:extLst/>
                          </wps:cNvPr>
                          <wps:cNvCnPr/>
                          <wps:spPr>
                            <a:xfrm>
                              <a:off x="9525" y="3495675"/>
                              <a:ext cx="8568282" cy="0"/>
                            </a:xfrm>
                            <a:prstGeom prst="straightConnector1">
                              <a:avLst/>
                            </a:prstGeom>
                            <a:noFill/>
                            <a:ln w="12700" cap="sq" cmpd="sng">
                              <a:solidFill>
                                <a:srgbClr val="7F7F7F"/>
                              </a:solidFill>
                              <a:prstDash val="dashDot"/>
                              <a:round/>
                              <a:headEnd type="none" w="sm" len="sm"/>
                              <a:tailEnd type="none" w="sm" len="sm"/>
                            </a:ln>
                          </wps:spPr>
                          <wps:bodyPr/>
                        </wps:wsp>
                        <wps:wsp>
                          <wps:cNvPr id="101" name="Google Shape;475;p5">
                            <a:extLst/>
                          </wps:cNvPr>
                          <wps:cNvCnPr/>
                          <wps:spPr>
                            <a:xfrm>
                              <a:off x="0" y="4210050"/>
                              <a:ext cx="8568282" cy="0"/>
                            </a:xfrm>
                            <a:prstGeom prst="straightConnector1">
                              <a:avLst/>
                            </a:prstGeom>
                            <a:noFill/>
                            <a:ln w="12700" cap="sq" cmpd="sng">
                              <a:solidFill>
                                <a:srgbClr val="7F7F7F"/>
                              </a:solidFill>
                              <a:prstDash val="dashDot"/>
                              <a:round/>
                              <a:headEnd type="none" w="sm" len="sm"/>
                              <a:tailEnd type="none" w="sm" len="sm"/>
                            </a:ln>
                          </wps:spPr>
                          <wps:bodyPr/>
                        </wps:wsp>
                        <wps:wsp>
                          <wps:cNvPr id="102" name="Google Shape;473;p5">
                            <a:extLst/>
                          </wps:cNvPr>
                          <wps:cNvSpPr/>
                          <wps:spPr>
                            <a:xfrm>
                              <a:off x="9525" y="19050"/>
                              <a:ext cx="1282700" cy="485775"/>
                            </a:xfrm>
                            <a:prstGeom prst="rect">
                              <a:avLst/>
                            </a:prstGeom>
                            <a:solidFill>
                              <a:srgbClr val="BFBFBF"/>
                            </a:solidFill>
                            <a:ln>
                              <a:noFill/>
                            </a:ln>
                          </wps:spPr>
                          <wps:txbx>
                            <w:txbxContent>
                              <w:p w14:paraId="7CC4B67F" w14:textId="0AE1AF2C" w:rsidR="00967605" w:rsidRDefault="008A3C61" w:rsidP="002132A7">
                                <w:pPr>
                                  <w:jc w:val="center"/>
                                </w:pPr>
                                <w:r>
                                  <w:rPr>
                                    <w:rFonts w:ascii="Georgia" w:eastAsia="Arial" w:hAnsi="Georgia" w:cs="Arial"/>
                                    <w:b/>
                                    <w:bCs/>
                                    <w:color w:val="000000"/>
                                    <w:sz w:val="20"/>
                                    <w:szCs w:val="20"/>
                                  </w:rPr>
                                  <w:t>Finansiel</w:t>
                                </w:r>
                                <w:r w:rsidR="00967605">
                                  <w:rPr>
                                    <w:rFonts w:ascii="Georgia" w:eastAsia="Arial" w:hAnsi="Georgia" w:cs="Arial"/>
                                    <w:b/>
                                    <w:bCs/>
                                    <w:color w:val="000000"/>
                                    <w:sz w:val="20"/>
                                    <w:szCs w:val="20"/>
                                  </w:rPr>
                                  <w:t xml:space="preserve"> proces</w:t>
                                </w:r>
                              </w:p>
                            </w:txbxContent>
                          </wps:txbx>
                          <wps:bodyPr spcFirstLastPara="1" wrap="square" lIns="91425" tIns="45700" rIns="91425" bIns="45700" anchor="ctr" anchorCtr="0">
                            <a:noAutofit/>
                          </wps:bodyPr>
                        </wps:wsp>
                        <wpg:grpSp>
                          <wpg:cNvPr id="115" name="Group 115"/>
                          <wpg:cNvGrpSpPr/>
                          <wpg:grpSpPr>
                            <a:xfrm>
                              <a:off x="0" y="3571875"/>
                              <a:ext cx="8316960" cy="564216"/>
                              <a:chOff x="0" y="0"/>
                              <a:chExt cx="8316960" cy="564216"/>
                            </a:xfrm>
                          </wpg:grpSpPr>
                          <wps:wsp>
                            <wps:cNvPr id="491" name="Google Shape;491;p5"/>
                            <wps:cNvSpPr/>
                            <wps:spPr>
                              <a:xfrm>
                                <a:off x="0" y="0"/>
                                <a:ext cx="1296144" cy="564216"/>
                              </a:xfrm>
                              <a:prstGeom prst="rect">
                                <a:avLst/>
                              </a:prstGeom>
                              <a:solidFill>
                                <a:srgbClr val="00725C"/>
                              </a:solidFill>
                              <a:ln>
                                <a:noFill/>
                              </a:ln>
                            </wps:spPr>
                            <wps:txbx>
                              <w:txbxContent>
                                <w:p w14:paraId="1EA15A20" w14:textId="77777777" w:rsidR="00967605" w:rsidRDefault="00967605" w:rsidP="002132A7">
                                  <w:pPr>
                                    <w:jc w:val="center"/>
                                  </w:pPr>
                                  <w:r>
                                    <w:rPr>
                                      <w:rFonts w:ascii="Georgia" w:eastAsia="Georgia" w:hAnsi="Georgia" w:cs="Georgia"/>
                                      <w:i/>
                                      <w:iCs/>
                                      <w:color w:val="FFFFFF"/>
                                      <w:sz w:val="22"/>
                                      <w:szCs w:val="22"/>
                                    </w:rPr>
                                    <w:t>5. Indtægter</w:t>
                                  </w:r>
                                </w:p>
                              </w:txbxContent>
                            </wps:txbx>
                            <wps:bodyPr spcFirstLastPara="1" wrap="square" lIns="0" tIns="0" rIns="0" bIns="0" anchor="ctr" anchorCtr="0">
                              <a:noAutofit/>
                            </wps:bodyPr>
                          </wps:wsp>
                          <wps:wsp>
                            <wps:cNvPr id="493" name="Google Shape;493;p5"/>
                            <wps:cNvSpPr txBox="1"/>
                            <wps:spPr>
                              <a:xfrm>
                                <a:off x="2819276" y="104713"/>
                                <a:ext cx="4051300" cy="355600"/>
                              </a:xfrm>
                              <a:prstGeom prst="rect">
                                <a:avLst/>
                              </a:prstGeom>
                              <a:noFill/>
                              <a:ln>
                                <a:noFill/>
                              </a:ln>
                            </wps:spPr>
                            <wps:txbx>
                              <w:txbxContent>
                                <w:p w14:paraId="2F0B2FFA" w14:textId="7D0AA2BF" w:rsidR="00967605" w:rsidRDefault="00967605" w:rsidP="002132A7">
                                  <w:r>
                                    <w:rPr>
                                      <w:rFonts w:ascii="Georgia" w:eastAsia="Georgia" w:hAnsi="Georgia" w:cs="Georgia"/>
                                      <w:color w:val="000000"/>
                                      <w:sz w:val="22"/>
                                      <w:szCs w:val="22"/>
                                    </w:rPr>
                                    <w:t xml:space="preserve">... </w:t>
                                  </w:r>
                                </w:p>
                              </w:txbxContent>
                            </wps:txbx>
                            <wps:bodyPr spcFirstLastPara="1" wrap="square" lIns="0" tIns="0" rIns="0" bIns="0" anchor="t" anchorCtr="0">
                              <a:spAutoFit/>
                            </wps:bodyPr>
                          </wps:wsp>
                          <wps:wsp>
                            <wps:cNvPr id="494" name="Google Shape;494;p5"/>
                            <wps:cNvSpPr txBox="1"/>
                            <wps:spPr>
                              <a:xfrm>
                                <a:off x="1400114" y="104713"/>
                                <a:ext cx="1153795" cy="355600"/>
                              </a:xfrm>
                              <a:prstGeom prst="rect">
                                <a:avLst/>
                              </a:prstGeom>
                              <a:noFill/>
                              <a:ln>
                                <a:noFill/>
                              </a:ln>
                            </wps:spPr>
                            <wps:txbx>
                              <w:txbxContent>
                                <w:p w14:paraId="5B3C660E" w14:textId="61C06D63" w:rsidR="00967605" w:rsidRDefault="00967605" w:rsidP="002132A7">
                                  <w:r>
                                    <w:rPr>
                                      <w:rFonts w:ascii="Georgia" w:eastAsia="Georgia" w:hAnsi="Georgia" w:cs="Georgia"/>
                                      <w:color w:val="000000"/>
                                    </w:rPr>
                                    <w:t>xx. kr.</w:t>
                                  </w:r>
                                </w:p>
                              </w:txbxContent>
                            </wps:txbx>
                            <wps:bodyPr spcFirstLastPara="1" wrap="square" lIns="0" tIns="0" rIns="0" bIns="0" anchor="t" anchorCtr="0">
                              <a:spAutoFit/>
                            </wps:bodyPr>
                          </wps:wsp>
                          <wps:wsp>
                            <wps:cNvPr id="103" name="Google Shape;477;p5">
                              <a:extLst/>
                            </wps:cNvPr>
                            <wps:cNvSpPr txBox="1"/>
                            <wps:spPr>
                              <a:xfrm>
                                <a:off x="7439025" y="104775"/>
                                <a:ext cx="877935" cy="360000"/>
                              </a:xfrm>
                              <a:prstGeom prst="rect">
                                <a:avLst/>
                              </a:prstGeom>
                              <a:noFill/>
                              <a:ln>
                                <a:noFill/>
                              </a:ln>
                            </wps:spPr>
                            <wps:txbx>
                              <w:txbxContent>
                                <w:p w14:paraId="30BDD4F0" w14:textId="7A892D49" w:rsidR="00967605" w:rsidRDefault="00967605" w:rsidP="002132A7">
                                  <w:pPr>
                                    <w:jc w:val="center"/>
                                  </w:pPr>
                                  <w:r>
                                    <w:rPr>
                                      <w:rFonts w:ascii="Georgia" w:eastAsia="Georgia" w:hAnsi="Georgia" w:cs="Georgia"/>
                                      <w:color w:val="000000"/>
                                      <w:sz w:val="22"/>
                                      <w:szCs w:val="22"/>
                                    </w:rPr>
                                    <w:t>..</w:t>
                                  </w:r>
                                </w:p>
                              </w:txbxContent>
                            </wps:txbx>
                            <wps:bodyPr spcFirstLastPara="1" wrap="square" lIns="0" tIns="0" rIns="0" bIns="0" anchor="t" anchorCtr="0">
                              <a:noAutofit/>
                            </wps:bodyPr>
                          </wps:wsp>
                        </wpg:grpSp>
                        <wpg:grpSp>
                          <wpg:cNvPr id="109" name="Group 109"/>
                          <wpg:cNvGrpSpPr/>
                          <wpg:grpSpPr>
                            <a:xfrm>
                              <a:off x="0" y="685800"/>
                              <a:ext cx="8316960" cy="564216"/>
                              <a:chOff x="0" y="0"/>
                              <a:chExt cx="8316960" cy="564216"/>
                            </a:xfrm>
                          </wpg:grpSpPr>
                          <wps:wsp>
                            <wps:cNvPr id="472" name="Google Shape;472;p5"/>
                            <wps:cNvSpPr/>
                            <wps:spPr>
                              <a:xfrm>
                                <a:off x="0" y="0"/>
                                <a:ext cx="1296144" cy="564216"/>
                              </a:xfrm>
                              <a:prstGeom prst="rect">
                                <a:avLst/>
                              </a:prstGeom>
                              <a:solidFill>
                                <a:srgbClr val="00725C"/>
                              </a:solidFill>
                              <a:ln>
                                <a:noFill/>
                              </a:ln>
                            </wps:spPr>
                            <wps:txbx>
                              <w:txbxContent>
                                <w:p w14:paraId="0467C013" w14:textId="08A266CD" w:rsidR="00967605" w:rsidRDefault="008A3C61" w:rsidP="008A3C61">
                                  <w:pPr>
                                    <w:jc w:val="center"/>
                                  </w:pPr>
                                  <w:r>
                                    <w:rPr>
                                      <w:rFonts w:ascii="Georgia" w:eastAsia="Georgia" w:hAnsi="Georgia" w:cs="Georgia"/>
                                      <w:i/>
                                      <w:iCs/>
                                      <w:color w:val="FFFFFF"/>
                                      <w:sz w:val="22"/>
                                      <w:szCs w:val="22"/>
                                    </w:rPr>
                                    <w:t>1. Tilskudsforvalt</w:t>
                                  </w:r>
                                  <w:r w:rsidR="00967605">
                                    <w:rPr>
                                      <w:rFonts w:ascii="Georgia" w:eastAsia="Georgia" w:hAnsi="Georgia" w:cs="Georgia"/>
                                      <w:i/>
                                      <w:iCs/>
                                      <w:color w:val="FFFFFF"/>
                                      <w:sz w:val="22"/>
                                      <w:szCs w:val="22"/>
                                    </w:rPr>
                                    <w:t>ning</w:t>
                                  </w:r>
                                </w:p>
                              </w:txbxContent>
                            </wps:txbx>
                            <wps:bodyPr spcFirstLastPara="1" wrap="square" lIns="0" tIns="0" rIns="0" bIns="0" anchor="ctr" anchorCtr="0">
                              <a:noAutofit/>
                            </wps:bodyPr>
                          </wps:wsp>
                          <wps:wsp>
                            <wps:cNvPr id="476" name="Google Shape;476;p5"/>
                            <wps:cNvSpPr txBox="1"/>
                            <wps:spPr>
                              <a:xfrm>
                                <a:off x="1400114" y="104748"/>
                                <a:ext cx="1188085" cy="355600"/>
                              </a:xfrm>
                              <a:prstGeom prst="rect">
                                <a:avLst/>
                              </a:prstGeom>
                              <a:noFill/>
                              <a:ln>
                                <a:noFill/>
                              </a:ln>
                            </wps:spPr>
                            <wps:txbx>
                              <w:txbxContent>
                                <w:p w14:paraId="5A31B383" w14:textId="58BF215A" w:rsidR="00967605" w:rsidRDefault="00967605" w:rsidP="002132A7">
                                  <w:r>
                                    <w:rPr>
                                      <w:rFonts w:ascii="Georgia" w:eastAsia="Georgia" w:hAnsi="Georgia" w:cs="Georgia"/>
                                      <w:color w:val="000000"/>
                                      <w:sz w:val="22"/>
                                      <w:szCs w:val="22"/>
                                    </w:rPr>
                                    <w:t>xx. kr.</w:t>
                                  </w:r>
                                </w:p>
                              </w:txbxContent>
                            </wps:txbx>
                            <wps:bodyPr spcFirstLastPara="1" wrap="square" lIns="0" tIns="0" rIns="0" bIns="0" anchor="t" anchorCtr="0">
                              <a:spAutoFit/>
                            </wps:bodyPr>
                          </wps:wsp>
                          <wps:wsp>
                            <wps:cNvPr id="477" name="Google Shape;477;p5"/>
                            <wps:cNvSpPr txBox="1"/>
                            <wps:spPr>
                              <a:xfrm>
                                <a:off x="2819276" y="95226"/>
                                <a:ext cx="4171315" cy="355600"/>
                              </a:xfrm>
                              <a:prstGeom prst="rect">
                                <a:avLst/>
                              </a:prstGeom>
                              <a:noFill/>
                              <a:ln>
                                <a:noFill/>
                              </a:ln>
                            </wps:spPr>
                            <wps:txbx>
                              <w:txbxContent>
                                <w:p w14:paraId="3FC09C34" w14:textId="17187413" w:rsidR="00967605" w:rsidRDefault="00967605" w:rsidP="002132A7">
                                  <w:r>
                                    <w:rPr>
                                      <w:rFonts w:ascii="Georgia" w:eastAsia="Georgia" w:hAnsi="Georgia" w:cs="Georgia"/>
                                      <w:color w:val="000000"/>
                                      <w:sz w:val="22"/>
                                      <w:szCs w:val="22"/>
                                    </w:rPr>
                                    <w:t>..</w:t>
                                  </w:r>
                                </w:p>
                              </w:txbxContent>
                            </wps:txbx>
                            <wps:bodyPr spcFirstLastPara="1" wrap="square" lIns="0" tIns="0" rIns="0" bIns="0" anchor="t" anchorCtr="0">
                              <a:spAutoFit/>
                            </wps:bodyPr>
                          </wps:wsp>
                          <wps:wsp>
                            <wps:cNvPr id="104" name="Google Shape;477;p5">
                              <a:extLst/>
                            </wps:cNvPr>
                            <wps:cNvSpPr txBox="1"/>
                            <wps:spPr>
                              <a:xfrm>
                                <a:off x="7439025" y="95250"/>
                                <a:ext cx="877935" cy="360000"/>
                              </a:xfrm>
                              <a:prstGeom prst="rect">
                                <a:avLst/>
                              </a:prstGeom>
                              <a:noFill/>
                              <a:ln>
                                <a:noFill/>
                              </a:ln>
                            </wps:spPr>
                            <wps:txbx>
                              <w:txbxContent>
                                <w:p w14:paraId="50DDE509" w14:textId="6D7764A4" w:rsidR="00967605" w:rsidRDefault="00967605" w:rsidP="002132A7">
                                  <w:pPr>
                                    <w:jc w:val="center"/>
                                  </w:pPr>
                                  <w:r>
                                    <w:rPr>
                                      <w:rFonts w:ascii="Georgia" w:eastAsia="Georgia" w:hAnsi="Georgia" w:cs="Georgia"/>
                                      <w:color w:val="000000"/>
                                      <w:sz w:val="22"/>
                                      <w:szCs w:val="22"/>
                                    </w:rPr>
                                    <w:t>..</w:t>
                                  </w:r>
                                </w:p>
                              </w:txbxContent>
                            </wps:txbx>
                            <wps:bodyPr spcFirstLastPara="1" wrap="square" lIns="0" tIns="0" rIns="0" bIns="0" anchor="t" anchorCtr="0">
                              <a:noAutofit/>
                            </wps:bodyPr>
                          </wps:wsp>
                        </wpg:grpSp>
                        <wpg:grpSp>
                          <wpg:cNvPr id="111" name="Group 111"/>
                          <wpg:cNvGrpSpPr/>
                          <wpg:grpSpPr>
                            <a:xfrm>
                              <a:off x="0" y="1409700"/>
                              <a:ext cx="8316595" cy="564216"/>
                              <a:chOff x="0" y="0"/>
                              <a:chExt cx="8316595" cy="564216"/>
                            </a:xfrm>
                          </wpg:grpSpPr>
                          <wps:wsp>
                            <wps:cNvPr id="98" name="Google Shape;519;p6">
                              <a:extLst/>
                            </wps:cNvPr>
                            <wps:cNvSpPr txBox="1"/>
                            <wps:spPr>
                              <a:xfrm>
                                <a:off x="2819400" y="104713"/>
                                <a:ext cx="4223385" cy="355600"/>
                              </a:xfrm>
                              <a:prstGeom prst="rect">
                                <a:avLst/>
                              </a:prstGeom>
                              <a:noFill/>
                              <a:ln>
                                <a:noFill/>
                              </a:ln>
                            </wps:spPr>
                            <wps:txbx>
                              <w:txbxContent>
                                <w:p w14:paraId="5E75967A" w14:textId="2DD3AE2D" w:rsidR="00967605" w:rsidRDefault="00967605" w:rsidP="002132A7">
                                  <w:r>
                                    <w:rPr>
                                      <w:rFonts w:ascii="Georgia" w:eastAsia="Georgia" w:hAnsi="Georgia" w:cs="Georgia"/>
                                      <w:color w:val="000000"/>
                                      <w:sz w:val="22"/>
                                      <w:szCs w:val="22"/>
                                    </w:rPr>
                                    <w:t>..</w:t>
                                  </w:r>
                                </w:p>
                              </w:txbxContent>
                            </wps:txbx>
                            <wps:bodyPr spcFirstLastPara="1" wrap="square" lIns="0" tIns="0" rIns="0" bIns="0" anchor="t" anchorCtr="0">
                              <a:spAutoFit/>
                            </wps:bodyPr>
                          </wps:wsp>
                          <wps:wsp>
                            <wps:cNvPr id="56" name="Google Shape;482;p5">
                              <a:extLst>
                                <a:ext uri="{FF2B5EF4-FFF2-40B4-BE49-F238E27FC236}">
                                  <a16:creationId xmlns:a16="http://schemas.microsoft.com/office/drawing/2014/main" id="{50DD003B-DB19-4C5E-A77F-4DE42B9E1759}"/>
                                </a:ext>
                              </a:extLst>
                            </wps:cNvPr>
                            <wps:cNvSpPr/>
                            <wps:spPr>
                              <a:xfrm>
                                <a:off x="0" y="0"/>
                                <a:ext cx="1296144" cy="564216"/>
                              </a:xfrm>
                              <a:prstGeom prst="rect">
                                <a:avLst/>
                              </a:prstGeom>
                              <a:solidFill>
                                <a:srgbClr val="00725C"/>
                              </a:solidFill>
                              <a:ln>
                                <a:noFill/>
                              </a:ln>
                            </wps:spPr>
                            <wps:txbx>
                              <w:txbxContent>
                                <w:p w14:paraId="7B1718B0" w14:textId="77777777" w:rsidR="00967605" w:rsidRDefault="00967605" w:rsidP="002132A7">
                                  <w:pPr>
                                    <w:jc w:val="center"/>
                                  </w:pPr>
                                  <w:r>
                                    <w:rPr>
                                      <w:rFonts w:ascii="Georgia" w:eastAsia="Georgia" w:hAnsi="Georgia" w:cs="Georgia"/>
                                      <w:i/>
                                      <w:iCs/>
                                      <w:color w:val="FFFFFF"/>
                                      <w:sz w:val="22"/>
                                      <w:szCs w:val="22"/>
                                    </w:rPr>
                                    <w:t>2. Anlæg</w:t>
                                  </w:r>
                                </w:p>
                              </w:txbxContent>
                            </wps:txbx>
                            <wps:bodyPr spcFirstLastPara="1" wrap="square" lIns="0" tIns="0" rIns="0" bIns="0" anchor="ctr" anchorCtr="0">
                              <a:noAutofit/>
                            </wps:bodyPr>
                          </wps:wsp>
                          <wps:wsp>
                            <wps:cNvPr id="57" name="Google Shape;500;p5">
                              <a:extLst>
                                <a:ext uri="{FF2B5EF4-FFF2-40B4-BE49-F238E27FC236}">
                                  <a16:creationId xmlns:a16="http://schemas.microsoft.com/office/drawing/2014/main" id="{DF7C17FD-04BC-43ED-90C5-8A65AFB28E67}"/>
                                </a:ext>
                              </a:extLst>
                            </wps:cNvPr>
                            <wps:cNvSpPr txBox="1"/>
                            <wps:spPr>
                              <a:xfrm>
                                <a:off x="1390650" y="114232"/>
                                <a:ext cx="1188085" cy="355600"/>
                              </a:xfrm>
                              <a:prstGeom prst="rect">
                                <a:avLst/>
                              </a:prstGeom>
                              <a:noFill/>
                              <a:ln>
                                <a:noFill/>
                              </a:ln>
                            </wps:spPr>
                            <wps:txbx>
                              <w:txbxContent>
                                <w:p w14:paraId="6B79C33D" w14:textId="426C27E0" w:rsidR="00967605" w:rsidRDefault="00967605" w:rsidP="002132A7">
                                  <w:r>
                                    <w:rPr>
                                      <w:rFonts w:ascii="Georgia" w:eastAsia="Georgia" w:hAnsi="Georgia" w:cs="Georgia"/>
                                      <w:color w:val="000000"/>
                                      <w:sz w:val="22"/>
                                      <w:szCs w:val="22"/>
                                    </w:rPr>
                                    <w:t>xx kr.</w:t>
                                  </w:r>
                                </w:p>
                              </w:txbxContent>
                            </wps:txbx>
                            <wps:bodyPr spcFirstLastPara="1" wrap="square" lIns="0" tIns="0" rIns="0" bIns="0" anchor="t" anchorCtr="0">
                              <a:spAutoFit/>
                            </wps:bodyPr>
                          </wps:wsp>
                          <wps:wsp>
                            <wps:cNvPr id="105" name="Google Shape;477;p5">
                              <a:extLst/>
                            </wps:cNvPr>
                            <wps:cNvSpPr txBox="1"/>
                            <wps:spPr>
                              <a:xfrm>
                                <a:off x="7439025" y="104775"/>
                                <a:ext cx="877570" cy="360000"/>
                              </a:xfrm>
                              <a:prstGeom prst="rect">
                                <a:avLst/>
                              </a:prstGeom>
                              <a:noFill/>
                              <a:ln>
                                <a:noFill/>
                              </a:ln>
                            </wps:spPr>
                            <wps:txbx>
                              <w:txbxContent>
                                <w:p w14:paraId="3512A37C" w14:textId="511B2823" w:rsidR="00967605" w:rsidRDefault="00967605" w:rsidP="002132A7">
                                  <w:pPr>
                                    <w:jc w:val="center"/>
                                  </w:pPr>
                                  <w:r>
                                    <w:rPr>
                                      <w:rFonts w:ascii="Georgia" w:eastAsia="Georgia" w:hAnsi="Georgia" w:cs="Georgia"/>
                                      <w:color w:val="000000"/>
                                      <w:sz w:val="22"/>
                                      <w:szCs w:val="22"/>
                                    </w:rPr>
                                    <w:t>..</w:t>
                                  </w:r>
                                </w:p>
                              </w:txbxContent>
                            </wps:txbx>
                            <wps:bodyPr spcFirstLastPara="1" wrap="square" lIns="0" tIns="0" rIns="0" bIns="0" anchor="t" anchorCtr="0">
                              <a:noAutofit/>
                            </wps:bodyPr>
                          </wps:wsp>
                        </wpg:grpSp>
                        <wpg:grpSp>
                          <wpg:cNvPr id="114" name="Group 114"/>
                          <wpg:cNvGrpSpPr/>
                          <wpg:grpSpPr>
                            <a:xfrm>
                              <a:off x="0" y="2847975"/>
                              <a:ext cx="8316960" cy="564216"/>
                              <a:chOff x="0" y="0"/>
                              <a:chExt cx="8316960" cy="564216"/>
                            </a:xfrm>
                          </wpg:grpSpPr>
                          <wps:wsp>
                            <wps:cNvPr id="485" name="Google Shape;485;p5"/>
                            <wps:cNvSpPr/>
                            <wps:spPr>
                              <a:xfrm>
                                <a:off x="0" y="0"/>
                                <a:ext cx="1296144" cy="564216"/>
                              </a:xfrm>
                              <a:prstGeom prst="rect">
                                <a:avLst/>
                              </a:prstGeom>
                              <a:solidFill>
                                <a:srgbClr val="00725C"/>
                              </a:solidFill>
                              <a:ln>
                                <a:noFill/>
                              </a:ln>
                            </wps:spPr>
                            <wps:txbx>
                              <w:txbxContent>
                                <w:p w14:paraId="5DDA736F" w14:textId="46D512A5" w:rsidR="00967605" w:rsidRPr="0019054A" w:rsidRDefault="00967605" w:rsidP="0019054A">
                                  <w:pPr>
                                    <w:jc w:val="center"/>
                                    <w:rPr>
                                      <w:rFonts w:ascii="Georgia" w:eastAsia="Georgia" w:hAnsi="Georgia" w:cs="Georgia"/>
                                      <w:i/>
                                      <w:iCs/>
                                      <w:color w:val="FFFFFF"/>
                                      <w:sz w:val="22"/>
                                      <w:szCs w:val="22"/>
                                    </w:rPr>
                                  </w:pPr>
                                  <w:r>
                                    <w:rPr>
                                      <w:rFonts w:ascii="Georgia" w:eastAsia="Georgia" w:hAnsi="Georgia" w:cs="Georgia"/>
                                      <w:i/>
                                      <w:iCs/>
                                      <w:color w:val="FFFFFF"/>
                                      <w:sz w:val="22"/>
                                      <w:szCs w:val="22"/>
                                    </w:rPr>
                                    <w:t xml:space="preserve">4. Lønninger/ </w:t>
                                  </w:r>
                                  <w:r>
                                    <w:rPr>
                                      <w:rFonts w:ascii="Georgia" w:eastAsia="Georgia" w:hAnsi="Georgia" w:cs="Georgia"/>
                                      <w:i/>
                                      <w:iCs/>
                                      <w:color w:val="FFFFFF"/>
                                      <w:sz w:val="22"/>
                                      <w:szCs w:val="22"/>
                                    </w:rPr>
                                    <w:br/>
                                    <w:t>personaleomkostninger</w:t>
                                  </w:r>
                                </w:p>
                              </w:txbxContent>
                            </wps:txbx>
                            <wps:bodyPr spcFirstLastPara="1" wrap="square" lIns="0" tIns="0" rIns="0" bIns="0" anchor="ctr" anchorCtr="0">
                              <a:noAutofit/>
                            </wps:bodyPr>
                          </wps:wsp>
                          <wps:wsp>
                            <wps:cNvPr id="486" name="Google Shape;486;p5"/>
                            <wps:cNvSpPr txBox="1"/>
                            <wps:spPr>
                              <a:xfrm>
                                <a:off x="2819276" y="95193"/>
                                <a:ext cx="4171315" cy="355600"/>
                              </a:xfrm>
                              <a:prstGeom prst="rect">
                                <a:avLst/>
                              </a:prstGeom>
                              <a:noFill/>
                              <a:ln>
                                <a:noFill/>
                              </a:ln>
                            </wps:spPr>
                            <wps:txbx>
                              <w:txbxContent>
                                <w:p w14:paraId="208B64A9" w14:textId="0D1A57B0" w:rsidR="00967605" w:rsidRDefault="00967605" w:rsidP="002132A7">
                                  <w:r>
                                    <w:rPr>
                                      <w:rFonts w:ascii="Georgia" w:eastAsia="Georgia" w:hAnsi="Georgia" w:cs="Georgia"/>
                                      <w:color w:val="000000"/>
                                      <w:sz w:val="22"/>
                                      <w:szCs w:val="22"/>
                                    </w:rPr>
                                    <w:t xml:space="preserve">… </w:t>
                                  </w:r>
                                </w:p>
                              </w:txbxContent>
                            </wps:txbx>
                            <wps:bodyPr spcFirstLastPara="1" wrap="square" lIns="0" tIns="0" rIns="0" bIns="0" anchor="t" anchorCtr="0">
                              <a:spAutoFit/>
                            </wps:bodyPr>
                          </wps:wsp>
                          <wps:wsp>
                            <wps:cNvPr id="501" name="Google Shape;501;p5"/>
                            <wps:cNvSpPr txBox="1"/>
                            <wps:spPr>
                              <a:xfrm>
                                <a:off x="1390589" y="104713"/>
                                <a:ext cx="1188085" cy="355600"/>
                              </a:xfrm>
                              <a:prstGeom prst="rect">
                                <a:avLst/>
                              </a:prstGeom>
                              <a:noFill/>
                              <a:ln>
                                <a:noFill/>
                              </a:ln>
                            </wps:spPr>
                            <wps:txbx>
                              <w:txbxContent>
                                <w:p w14:paraId="7EB6CE10" w14:textId="3F0AAF1D" w:rsidR="00967605" w:rsidRDefault="00967605" w:rsidP="002132A7">
                                  <w:r>
                                    <w:rPr>
                                      <w:rFonts w:ascii="Georgia" w:eastAsia="Georgia" w:hAnsi="Georgia" w:cs="Georgia"/>
                                      <w:color w:val="000000"/>
                                      <w:sz w:val="22"/>
                                      <w:szCs w:val="22"/>
                                    </w:rPr>
                                    <w:t>xx. kr.</w:t>
                                  </w:r>
                                </w:p>
                              </w:txbxContent>
                            </wps:txbx>
                            <wps:bodyPr spcFirstLastPara="1" wrap="square" lIns="0" tIns="0" rIns="0" bIns="0" anchor="t" anchorCtr="0">
                              <a:spAutoFit/>
                            </wps:bodyPr>
                          </wps:wsp>
                          <wps:wsp>
                            <wps:cNvPr id="106" name="Google Shape;477;p5">
                              <a:extLst/>
                            </wps:cNvPr>
                            <wps:cNvSpPr txBox="1"/>
                            <wps:spPr>
                              <a:xfrm>
                                <a:off x="7439025" y="95250"/>
                                <a:ext cx="877935" cy="360000"/>
                              </a:xfrm>
                              <a:prstGeom prst="rect">
                                <a:avLst/>
                              </a:prstGeom>
                              <a:noFill/>
                              <a:ln>
                                <a:noFill/>
                              </a:ln>
                            </wps:spPr>
                            <wps:txbx>
                              <w:txbxContent>
                                <w:p w14:paraId="28ECDDE6" w14:textId="045189EC" w:rsidR="00967605" w:rsidRDefault="00967605" w:rsidP="002132A7">
                                  <w:pPr>
                                    <w:jc w:val="center"/>
                                  </w:pPr>
                                  <w:r>
                                    <w:rPr>
                                      <w:rFonts w:ascii="Georgia" w:eastAsia="Georgia" w:hAnsi="Georgia" w:cs="Georgia"/>
                                      <w:color w:val="000000"/>
                                      <w:sz w:val="22"/>
                                      <w:szCs w:val="22"/>
                                    </w:rPr>
                                    <w:t>..</w:t>
                                  </w:r>
                                </w:p>
                              </w:txbxContent>
                            </wps:txbx>
                            <wps:bodyPr spcFirstLastPara="1" wrap="square" lIns="0" tIns="0" rIns="0" bIns="0" anchor="t" anchorCtr="0">
                              <a:noAutofit/>
                            </wps:bodyPr>
                          </wps:wsp>
                        </wpg:grpSp>
                        <wpg:grpSp>
                          <wpg:cNvPr id="112" name="Group 112"/>
                          <wpg:cNvGrpSpPr/>
                          <wpg:grpSpPr>
                            <a:xfrm>
                              <a:off x="0" y="2124075"/>
                              <a:ext cx="8316960" cy="564216"/>
                              <a:chOff x="0" y="0"/>
                              <a:chExt cx="8316960" cy="564216"/>
                            </a:xfrm>
                          </wpg:grpSpPr>
                          <wps:wsp>
                            <wps:cNvPr id="482" name="Google Shape;482;p5"/>
                            <wps:cNvSpPr/>
                            <wps:spPr>
                              <a:xfrm>
                                <a:off x="0" y="0"/>
                                <a:ext cx="1296144" cy="564216"/>
                              </a:xfrm>
                              <a:prstGeom prst="rect">
                                <a:avLst/>
                              </a:prstGeom>
                              <a:solidFill>
                                <a:srgbClr val="00725C"/>
                              </a:solidFill>
                              <a:ln>
                                <a:noFill/>
                              </a:ln>
                            </wps:spPr>
                            <wps:txbx>
                              <w:txbxContent>
                                <w:p w14:paraId="28F675A2" w14:textId="0517CA52" w:rsidR="00967605" w:rsidRDefault="00967605" w:rsidP="002132A7">
                                  <w:pPr>
                                    <w:jc w:val="center"/>
                                  </w:pPr>
                                  <w:r>
                                    <w:rPr>
                                      <w:rFonts w:ascii="Georgia" w:eastAsia="Georgia" w:hAnsi="Georgia" w:cs="Georgia"/>
                                      <w:i/>
                                      <w:iCs/>
                                      <w:color w:val="FFFFFF"/>
                                      <w:sz w:val="22"/>
                                      <w:szCs w:val="22"/>
                                    </w:rPr>
                                    <w:t>3. Køb varer &amp;</w:t>
                                  </w:r>
                                  <w:r>
                                    <w:rPr>
                                      <w:rFonts w:ascii="Georgia" w:eastAsia="Georgia" w:hAnsi="Georgia" w:cs="Georgia"/>
                                      <w:i/>
                                      <w:iCs/>
                                      <w:color w:val="FFFFFF"/>
                                      <w:sz w:val="22"/>
                                      <w:szCs w:val="22"/>
                                    </w:rPr>
                                    <w:br/>
                                    <w:t>tjenesteydelser</w:t>
                                  </w:r>
                                </w:p>
                              </w:txbxContent>
                            </wps:txbx>
                            <wps:bodyPr spcFirstLastPara="1" wrap="square" lIns="0" tIns="0" rIns="0" bIns="0" anchor="ctr" anchorCtr="0">
                              <a:noAutofit/>
                            </wps:bodyPr>
                          </wps:wsp>
                          <wps:wsp>
                            <wps:cNvPr id="483" name="Google Shape;483;p5"/>
                            <wps:cNvSpPr txBox="1"/>
                            <wps:spPr>
                              <a:xfrm>
                                <a:off x="2819276" y="104695"/>
                                <a:ext cx="4171315" cy="355600"/>
                              </a:xfrm>
                              <a:prstGeom prst="rect">
                                <a:avLst/>
                              </a:prstGeom>
                              <a:noFill/>
                              <a:ln>
                                <a:noFill/>
                              </a:ln>
                            </wps:spPr>
                            <wps:txbx>
                              <w:txbxContent>
                                <w:p w14:paraId="120B7D81" w14:textId="030E9B92" w:rsidR="00967605" w:rsidRDefault="00967605" w:rsidP="002132A7">
                                  <w:r>
                                    <w:rPr>
                                      <w:rFonts w:ascii="Georgia" w:eastAsia="Georgia" w:hAnsi="Georgia" w:cs="Georgia"/>
                                      <w:color w:val="000000"/>
                                      <w:sz w:val="22"/>
                                      <w:szCs w:val="22"/>
                                    </w:rPr>
                                    <w:t>…</w:t>
                                  </w:r>
                                </w:p>
                              </w:txbxContent>
                            </wps:txbx>
                            <wps:bodyPr spcFirstLastPara="1" wrap="square" lIns="0" tIns="0" rIns="0" bIns="0" anchor="t" anchorCtr="0">
                              <a:spAutoFit/>
                            </wps:bodyPr>
                          </wps:wsp>
                          <wps:wsp>
                            <wps:cNvPr id="500" name="Google Shape;500;p5"/>
                            <wps:cNvSpPr txBox="1"/>
                            <wps:spPr>
                              <a:xfrm>
                                <a:off x="1390589" y="104713"/>
                                <a:ext cx="1188085" cy="355600"/>
                              </a:xfrm>
                              <a:prstGeom prst="rect">
                                <a:avLst/>
                              </a:prstGeom>
                              <a:noFill/>
                              <a:ln>
                                <a:noFill/>
                              </a:ln>
                            </wps:spPr>
                            <wps:txbx>
                              <w:txbxContent>
                                <w:p w14:paraId="372417EE" w14:textId="45B92133" w:rsidR="00967605" w:rsidRDefault="00967605" w:rsidP="002132A7">
                                  <w:r>
                                    <w:rPr>
                                      <w:rFonts w:ascii="Georgia" w:eastAsia="Georgia" w:hAnsi="Georgia" w:cs="Georgia"/>
                                      <w:color w:val="000000"/>
                                      <w:sz w:val="22"/>
                                      <w:szCs w:val="22"/>
                                    </w:rPr>
                                    <w:t>xx kr.</w:t>
                                  </w:r>
                                </w:p>
                              </w:txbxContent>
                            </wps:txbx>
                            <wps:bodyPr spcFirstLastPara="1" wrap="square" lIns="0" tIns="0" rIns="0" bIns="0" anchor="t" anchorCtr="0">
                              <a:spAutoFit/>
                            </wps:bodyPr>
                          </wps:wsp>
                          <wps:wsp>
                            <wps:cNvPr id="107" name="Google Shape;477;p5">
                              <a:extLst/>
                            </wps:cNvPr>
                            <wps:cNvSpPr txBox="1"/>
                            <wps:spPr>
                              <a:xfrm>
                                <a:off x="7439025" y="104775"/>
                                <a:ext cx="877935" cy="360000"/>
                              </a:xfrm>
                              <a:prstGeom prst="rect">
                                <a:avLst/>
                              </a:prstGeom>
                              <a:noFill/>
                              <a:ln>
                                <a:noFill/>
                              </a:ln>
                            </wps:spPr>
                            <wps:txbx>
                              <w:txbxContent>
                                <w:p w14:paraId="64D9AD58" w14:textId="78FDCEE8" w:rsidR="00967605" w:rsidRDefault="00967605" w:rsidP="0019054A">
                                  <w:pPr>
                                    <w:jc w:val="center"/>
                                  </w:pPr>
                                  <w:r>
                                    <w:rPr>
                                      <w:rFonts w:ascii="Georgia" w:eastAsia="Georgia" w:hAnsi="Georgia" w:cs="Georgia"/>
                                      <w:color w:val="000000"/>
                                      <w:sz w:val="22"/>
                                      <w:szCs w:val="22"/>
                                    </w:rPr>
                                    <w:t>..</w:t>
                                  </w:r>
                                </w:p>
                              </w:txbxContent>
                            </wps:txbx>
                            <wps:bodyPr spcFirstLastPara="1" wrap="square" lIns="0" tIns="0" rIns="0" bIns="0" anchor="t" anchorCtr="0">
                              <a:noAutofit/>
                            </wps:bodyPr>
                          </wps:wsp>
                        </wpg:grpSp>
                      </wpg:grpSp>
                      <wps:wsp>
                        <wps:cNvPr id="1067" name="Text Box 1067"/>
                        <wps:cNvSpPr txBox="1"/>
                        <wps:spPr>
                          <a:xfrm>
                            <a:off x="0" y="0"/>
                            <a:ext cx="8709660" cy="457200"/>
                          </a:xfrm>
                          <a:prstGeom prst="rect">
                            <a:avLst/>
                          </a:prstGeom>
                          <a:solidFill>
                            <a:prstClr val="white"/>
                          </a:solidFill>
                          <a:ln>
                            <a:noFill/>
                          </a:ln>
                        </wps:spPr>
                        <wps:txbx>
                          <w:txbxContent>
                            <w:p w14:paraId="1E866C87" w14:textId="1E284AD2" w:rsidR="00237F17" w:rsidRPr="009B5023" w:rsidRDefault="00237F17" w:rsidP="008A3C61">
                              <w:pPr>
                                <w:pStyle w:val="Billedtekst"/>
                                <w:ind w:left="0"/>
                                <w:rPr>
                                  <w:color w:val="auto"/>
                                  <w:sz w:val="20"/>
                                </w:rPr>
                              </w:pPr>
                              <w:r w:rsidRPr="009B5023">
                                <w:rPr>
                                  <w:color w:val="auto"/>
                                  <w:sz w:val="20"/>
                                </w:rPr>
                                <w:t>Figur 4</w:t>
                              </w:r>
                              <w:r w:rsidR="00FA0077" w:rsidRPr="009B5023">
                                <w:rPr>
                                  <w:color w:val="auto"/>
                                  <w:sz w:val="20"/>
                                </w:rPr>
                                <w:t>.</w:t>
                              </w:r>
                              <w:r w:rsidRPr="009B5023">
                                <w:rPr>
                                  <w:rFonts w:cs="Arial"/>
                                  <w:b w:val="0"/>
                                  <w:color w:val="auto"/>
                                  <w:sz w:val="22"/>
                                </w:rPr>
                                <w:t xml:space="preserve"> </w:t>
                              </w:r>
                              <w:r w:rsidRPr="009B5023">
                                <w:rPr>
                                  <w:color w:val="auto"/>
                                  <w:sz w:val="20"/>
                                </w:rPr>
                                <w:t xml:space="preserve">Eksempel på skabelon til at prioritere processer til kontrolreview </w:t>
                              </w:r>
                            </w:p>
                            <w:p w14:paraId="157898E7" w14:textId="7FD8AC81" w:rsidR="00237F17" w:rsidRPr="00237F17" w:rsidRDefault="00237F17" w:rsidP="00237F17">
                              <w:pPr>
                                <w:pStyle w:val="Billedtekst"/>
                                <w:rPr>
                                  <w:rFonts w:ascii="Garamond" w:hAnsi="Garamond"/>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D2A205D" id="Group 1068" o:spid="_x0000_s1070" style="position:absolute;margin-left:-2.65pt;margin-top:6.3pt;width:688.05pt;height:367.5pt;z-index:251894784" coordsize="87382,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">
                <v:group id="Group 116" o:spid="_x0000_s1071" style="position:absolute;left:285;top:4572;width:87097;height:42100" coordsize="87096,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Google Shape;473;p5" o:spid="_x0000_s1072" style="position:absolute;left:14001;top:190;width:1187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" fillcolor="#bfbfbf" stroked="f">
                    <v:textbox inset="2.53958mm,1.2694mm,2.53958mm,1.2694mm">
                      <w:txbxContent>
                        <w:p w14:paraId="1B404483" w14:textId="77777777" w:rsidR="00967605" w:rsidRDefault="00967605" w:rsidP="002132A7">
                          <w:pPr>
                            <w:jc w:val="center"/>
                          </w:pPr>
                          <w:r>
                            <w:rPr>
                              <w:rFonts w:ascii="Georgia" w:eastAsia="Georgia" w:hAnsi="Georgia" w:cs="Georgia"/>
                              <w:b/>
                              <w:bCs/>
                              <w:color w:val="000000"/>
                              <w:sz w:val="20"/>
                              <w:szCs w:val="20"/>
                            </w:rPr>
                            <w:t>Regnskab 20xx</w:t>
                          </w:r>
                        </w:p>
                      </w:txbxContent>
                    </v:textbox>
                  </v:rect>
                  <v:rect id="Google Shape;474;p5" o:spid="_x0000_s1073" style="position:absolute;left:28003;top:95;width:4222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" fillcolor="#bfbfbf" stroked="f">
                    <v:textbox inset="2.53958mm,1.2694mm,2.53958mm,1.2694mm">
                      <w:txbxContent>
                        <w:p w14:paraId="0B91247E" w14:textId="77777777" w:rsidR="00967605" w:rsidRDefault="00967605" w:rsidP="002132A7">
                          <w:pPr>
                            <w:jc w:val="center"/>
                          </w:pPr>
                          <w:r>
                            <w:rPr>
                              <w:rFonts w:ascii="Georgia" w:eastAsia="Georgia" w:hAnsi="Georgia" w:cs="Georgia"/>
                              <w:b/>
                              <w:bCs/>
                              <w:color w:val="000000"/>
                              <w:sz w:val="20"/>
                              <w:szCs w:val="20"/>
                            </w:rPr>
                            <w:t>Primære elementer af den finansielle hovedstrøm</w:t>
                          </w:r>
                        </w:p>
                      </w:txbxContent>
                    </v:textbox>
                  </v:rect>
                  <v:shapetype id="_x0000_t32" coordsize="21600,21600" o:spt="32" o:oned="t" path="m,l21600,21600e" filled="f">
                    <v:path arrowok="t" fillok="f" o:connecttype="none"/>
                    <o:lock v:ext="edit" shapetype="t"/>
                  </v:shapetype>
                  <v:shape id="Google Shape;475;p5" o:spid="_x0000_s1074" type="#_x0000_t32" style="position:absolute;left:666;top:6096;width:856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" strokecolor="#7f7f7f" strokeweight="1pt">
                    <v:stroke dashstyle="dashDot" startarrowwidth="narrow" startarrowlength="short" endarrowwidth="narrow" endarrowlength="short" endcap="square"/>
                  </v:shape>
                  <v:rect id="Google Shape;473;p5" o:spid="_x0000_s1075" style="position:absolute;left:70485;width:1661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" fillcolor="#bfbfbf" stroked="f">
                    <v:textbox inset="2.53958mm,1.2694mm,2.53958mm,1.2694mm">
                      <w:txbxContent>
                        <w:p w14:paraId="460C3C64" w14:textId="77777777" w:rsidR="00967605" w:rsidRDefault="00967605" w:rsidP="002132A7">
                          <w:pPr>
                            <w:jc w:val="center"/>
                          </w:pPr>
                          <w:r>
                            <w:rPr>
                              <w:rFonts w:ascii="Georgia" w:eastAsia="Georgia" w:hAnsi="Georgia" w:cs="Georgia"/>
                              <w:b/>
                              <w:bCs/>
                              <w:color w:val="000000"/>
                              <w:sz w:val="20"/>
                              <w:szCs w:val="20"/>
                            </w:rPr>
                            <w:t>Vurdering iboende risikoniveau</w:t>
                          </w:r>
                        </w:p>
                      </w:txbxContent>
                    </v:textbox>
                  </v:rect>
                  <v:shape id="Google Shape;475;p5" o:spid="_x0000_s1076" type="#_x0000_t32" style="position:absolute;left:381;top:13239;width:856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" strokecolor="#7f7f7f" strokeweight="1pt">
                    <v:stroke dashstyle="dashDot" startarrowwidth="narrow" startarrowlength="short" endarrowwidth="narrow" endarrowlength="short" endcap="square"/>
                  </v:shape>
                  <v:shape id="Google Shape;475;p5" o:spid="_x0000_s1077" type="#_x0000_t32" style="position:absolute;top:20478;width:856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" strokecolor="#7f7f7f" strokeweight="1pt">
                    <v:stroke dashstyle="dashDot" startarrowwidth="narrow" startarrowlength="short" endarrowwidth="narrow" endarrowlength="short" endcap="square"/>
                  </v:shape>
                  <v:shape id="Google Shape;475;p5" o:spid="_x0000_s1078" type="#_x0000_t32" style="position:absolute;left:95;top:27622;width:856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" strokecolor="#7f7f7f" strokeweight="1pt">
                    <v:stroke dashstyle="dashDot" startarrowwidth="narrow" startarrowlength="short" endarrowwidth="narrow" endarrowlength="short" endcap="square"/>
                  </v:shape>
                  <v:shape id="Google Shape;475;p5" o:spid="_x0000_s1079" type="#_x0000_t32" style="position:absolute;left:95;top:34956;width:856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" strokecolor="#7f7f7f" strokeweight="1pt">
                    <v:stroke dashstyle="dashDot" startarrowwidth="narrow" startarrowlength="short" endarrowwidth="narrow" endarrowlength="short" endcap="square"/>
                  </v:shape>
                  <v:shape id="Google Shape;475;p5" o:spid="_x0000_s1080" type="#_x0000_t32" style="position:absolute;top:42100;width:856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" strokecolor="#7f7f7f" strokeweight="1pt">
                    <v:stroke dashstyle="dashDot" startarrowwidth="narrow" startarrowlength="short" endarrowwidth="narrow" endarrowlength="short" endcap="square"/>
                  </v:shape>
                  <v:rect id="Google Shape;473;p5" o:spid="_x0000_s1081" style="position:absolute;left:95;top:190;width:1282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" fillcolor="#bfbfbf" stroked="f">
                    <v:textbox inset="2.53958mm,1.2694mm,2.53958mm,1.2694mm">
                      <w:txbxContent>
                        <w:p w14:paraId="7CC4B67F" w14:textId="0AE1AF2C" w:rsidR="00967605" w:rsidRDefault="008A3C61" w:rsidP="002132A7">
                          <w:pPr>
                            <w:jc w:val="center"/>
                          </w:pPr>
                          <w:r>
                            <w:rPr>
                              <w:rFonts w:ascii="Georgia" w:eastAsia="Arial" w:hAnsi="Georgia" w:cs="Arial"/>
                              <w:b/>
                              <w:bCs/>
                              <w:color w:val="000000"/>
                              <w:sz w:val="20"/>
                              <w:szCs w:val="20"/>
                            </w:rPr>
                            <w:t>Finansiel</w:t>
                          </w:r>
                          <w:r w:rsidR="00967605">
                            <w:rPr>
                              <w:rFonts w:ascii="Georgia" w:eastAsia="Arial" w:hAnsi="Georgia" w:cs="Arial"/>
                              <w:b/>
                              <w:bCs/>
                              <w:color w:val="000000"/>
                              <w:sz w:val="20"/>
                              <w:szCs w:val="20"/>
                            </w:rPr>
                            <w:t xml:space="preserve"> proces</w:t>
                          </w:r>
                        </w:p>
                      </w:txbxContent>
                    </v:textbox>
                  </v:rect>
                  <v:group id="Group 115" o:spid="_x0000_s1082" style="position:absolute;top:35718;width:83169;height:5642" coordsize="8316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Google Shape;491;p5" o:spid="_x0000_s1083" style="position:absolute;width:12961;height: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" fillcolor="#00725c" stroked="f">
                      <v:textbox inset="0,0,0,0">
                        <w:txbxContent>
                          <w:p w14:paraId="1EA15A20" w14:textId="77777777" w:rsidR="00967605" w:rsidRDefault="00967605" w:rsidP="002132A7">
                            <w:pPr>
                              <w:jc w:val="center"/>
                            </w:pPr>
                            <w:r>
                              <w:rPr>
                                <w:rFonts w:ascii="Georgia" w:eastAsia="Georgia" w:hAnsi="Georgia" w:cs="Georgia"/>
                                <w:i/>
                                <w:iCs/>
                                <w:color w:val="FFFFFF"/>
                                <w:sz w:val="22"/>
                                <w:szCs w:val="22"/>
                              </w:rPr>
                              <w:t>5. Indtægter</w:t>
                            </w:r>
                          </w:p>
                        </w:txbxContent>
                      </v:textbox>
                    </v:rect>
                    <v:shape id="Google Shape;493;p5" o:spid="_x0000_s1084" type="#_x0000_t202" style="position:absolute;left:28192;top:1047;width:4051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" filled="f" stroked="f">
                      <v:textbox style="mso-fit-shape-to-text:t" inset="0,0,0,0">
                        <w:txbxContent>
                          <w:p w14:paraId="2F0B2FFA" w14:textId="7D0AA2BF" w:rsidR="00967605" w:rsidRDefault="00967605" w:rsidP="002132A7">
                            <w:r>
                              <w:rPr>
                                <w:rFonts w:ascii="Georgia" w:eastAsia="Georgia" w:hAnsi="Georgia" w:cs="Georgia"/>
                                <w:color w:val="000000"/>
                                <w:sz w:val="22"/>
                                <w:szCs w:val="22"/>
                              </w:rPr>
                              <w:t xml:space="preserve">... </w:t>
                            </w:r>
                          </w:p>
                        </w:txbxContent>
                      </v:textbox>
                    </v:shape>
                    <v:shape id="Google Shape;494;p5" o:spid="_x0000_s1085" type="#_x0000_t202" style="position:absolute;left:14001;top:1047;width:115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" filled="f" stroked="f">
                      <v:textbox style="mso-fit-shape-to-text:t" inset="0,0,0,0">
                        <w:txbxContent>
                          <w:p w14:paraId="5B3C660E" w14:textId="61C06D63" w:rsidR="00967605" w:rsidRDefault="00967605" w:rsidP="002132A7">
                            <w:r>
                              <w:rPr>
                                <w:rFonts w:ascii="Georgia" w:eastAsia="Georgia" w:hAnsi="Georgia" w:cs="Georgia"/>
                                <w:color w:val="000000"/>
                              </w:rPr>
                              <w:t>xx. kr.</w:t>
                            </w:r>
                          </w:p>
                        </w:txbxContent>
                      </v:textbox>
                    </v:shape>
                    <v:shape id="Google Shape;477;p5" o:spid="_x0000_s1086" type="#_x0000_t202" style="position:absolute;left:74390;top:1047;width:877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0BDD4F0" w14:textId="7A892D49" w:rsidR="00967605" w:rsidRDefault="00967605" w:rsidP="002132A7">
                            <w:pPr>
                              <w:jc w:val="center"/>
                            </w:pPr>
                            <w:r>
                              <w:rPr>
                                <w:rFonts w:ascii="Georgia" w:eastAsia="Georgia" w:hAnsi="Georgia" w:cs="Georgia"/>
                                <w:color w:val="000000"/>
                                <w:sz w:val="22"/>
                                <w:szCs w:val="22"/>
                              </w:rPr>
                              <w:t>..</w:t>
                            </w:r>
                          </w:p>
                        </w:txbxContent>
                      </v:textbox>
                    </v:shape>
                  </v:group>
                  <v:group id="Group 109" o:spid="_x0000_s1087" style="position:absolute;top:6858;width:83169;height:5642" coordsize="8316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Google Shape;472;p5" o:spid="_x0000_s1088" style="position:absolute;width:12961;height: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" fillcolor="#00725c" stroked="f">
                      <v:textbox inset="0,0,0,0">
                        <w:txbxContent>
                          <w:p w14:paraId="0467C013" w14:textId="08A266CD" w:rsidR="00967605" w:rsidRDefault="008A3C61" w:rsidP="008A3C61">
                            <w:pPr>
                              <w:jc w:val="center"/>
                            </w:pPr>
                            <w:r>
                              <w:rPr>
                                <w:rFonts w:ascii="Georgia" w:eastAsia="Georgia" w:hAnsi="Georgia" w:cs="Georgia"/>
                                <w:i/>
                                <w:iCs/>
                                <w:color w:val="FFFFFF"/>
                                <w:sz w:val="22"/>
                                <w:szCs w:val="22"/>
                              </w:rPr>
                              <w:t>1. Tilskudsforvalt</w:t>
                            </w:r>
                            <w:r w:rsidR="00967605">
                              <w:rPr>
                                <w:rFonts w:ascii="Georgia" w:eastAsia="Georgia" w:hAnsi="Georgia" w:cs="Georgia"/>
                                <w:i/>
                                <w:iCs/>
                                <w:color w:val="FFFFFF"/>
                                <w:sz w:val="22"/>
                                <w:szCs w:val="22"/>
                              </w:rPr>
                              <w:t>ning</w:t>
                            </w:r>
                          </w:p>
                        </w:txbxContent>
                      </v:textbox>
                    </v:rect>
                    <v:shape id="Google Shape;476;p5" o:spid="_x0000_s1089" type="#_x0000_t202" style="position:absolute;left:14001;top:1047;width:1188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" filled="f" stroked="f">
                      <v:textbox style="mso-fit-shape-to-text:t" inset="0,0,0,0">
                        <w:txbxContent>
                          <w:p w14:paraId="5A31B383" w14:textId="58BF215A" w:rsidR="00967605" w:rsidRDefault="00967605" w:rsidP="002132A7">
                            <w:r>
                              <w:rPr>
                                <w:rFonts w:ascii="Georgia" w:eastAsia="Georgia" w:hAnsi="Georgia" w:cs="Georgia"/>
                                <w:color w:val="000000"/>
                                <w:sz w:val="22"/>
                                <w:szCs w:val="22"/>
                              </w:rPr>
                              <w:t>xx. kr.</w:t>
                            </w:r>
                          </w:p>
                        </w:txbxContent>
                      </v:textbox>
                    </v:shape>
                    <v:shape id="Google Shape;477;p5" o:spid="_x0000_s1090" type="#_x0000_t202" style="position:absolute;left:28192;top:952;width:4171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" filled="f" stroked="f">
                      <v:textbox style="mso-fit-shape-to-text:t" inset="0,0,0,0">
                        <w:txbxContent>
                          <w:p w14:paraId="3FC09C34" w14:textId="17187413" w:rsidR="00967605" w:rsidRDefault="00967605" w:rsidP="002132A7">
                            <w:r>
                              <w:rPr>
                                <w:rFonts w:ascii="Georgia" w:eastAsia="Georgia" w:hAnsi="Georgia" w:cs="Georgia"/>
                                <w:color w:val="000000"/>
                                <w:sz w:val="22"/>
                                <w:szCs w:val="22"/>
                              </w:rPr>
                              <w:t>..</w:t>
                            </w:r>
                          </w:p>
                        </w:txbxContent>
                      </v:textbox>
                    </v:shape>
                    <v:shape id="Google Shape;477;p5" o:spid="_x0000_s1091" type="#_x0000_t202" style="position:absolute;left:74390;top:952;width:877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0DDE509" w14:textId="6D7764A4" w:rsidR="00967605" w:rsidRDefault="00967605" w:rsidP="002132A7">
                            <w:pPr>
                              <w:jc w:val="center"/>
                            </w:pPr>
                            <w:r>
                              <w:rPr>
                                <w:rFonts w:ascii="Georgia" w:eastAsia="Georgia" w:hAnsi="Georgia" w:cs="Georgia"/>
                                <w:color w:val="000000"/>
                                <w:sz w:val="22"/>
                                <w:szCs w:val="22"/>
                              </w:rPr>
                              <w:t>..</w:t>
                            </w:r>
                          </w:p>
                        </w:txbxContent>
                      </v:textbox>
                    </v:shape>
                  </v:group>
                  <v:group id="Group 111" o:spid="_x0000_s1092" style="position:absolute;top:14097;width:83165;height:5642" coordsize="83165,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Google Shape;519;p6" o:spid="_x0000_s1093" type="#_x0000_t202" style="position:absolute;left:28194;top:1047;width:4223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" filled="f" stroked="f">
                      <v:textbox style="mso-fit-shape-to-text:t" inset="0,0,0,0">
                        <w:txbxContent>
                          <w:p w14:paraId="5E75967A" w14:textId="2DD3AE2D" w:rsidR="00967605" w:rsidRDefault="00967605" w:rsidP="002132A7">
                            <w:r>
                              <w:rPr>
                                <w:rFonts w:ascii="Georgia" w:eastAsia="Georgia" w:hAnsi="Georgia" w:cs="Georgia"/>
                                <w:color w:val="000000"/>
                                <w:sz w:val="22"/>
                                <w:szCs w:val="22"/>
                              </w:rPr>
                              <w:t>..</w:t>
                            </w:r>
                          </w:p>
                        </w:txbxContent>
                      </v:textbox>
                    </v:shape>
                    <v:rect id="Google Shape;482;p5" o:spid="_x0000_s1094" style="position:absolute;width:12961;height: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" fillcolor="#00725c" stroked="f">
                      <v:textbox inset="0,0,0,0">
                        <w:txbxContent>
                          <w:p w14:paraId="7B1718B0" w14:textId="77777777" w:rsidR="00967605" w:rsidRDefault="00967605" w:rsidP="002132A7">
                            <w:pPr>
                              <w:jc w:val="center"/>
                            </w:pPr>
                            <w:r>
                              <w:rPr>
                                <w:rFonts w:ascii="Georgia" w:eastAsia="Georgia" w:hAnsi="Georgia" w:cs="Georgia"/>
                                <w:i/>
                                <w:iCs/>
                                <w:color w:val="FFFFFF"/>
                                <w:sz w:val="22"/>
                                <w:szCs w:val="22"/>
                              </w:rPr>
                              <w:t>2. Anlæg</w:t>
                            </w:r>
                          </w:p>
                        </w:txbxContent>
                      </v:textbox>
                    </v:rect>
                    <v:shape id="Google Shape;500;p5" o:spid="_x0000_s1095" type="#_x0000_t202" style="position:absolute;left:13906;top:1142;width:1188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2MuxAAAANsAAAAPAAAAZHJzL2Rvd25yZXYueG1sRI9Ba8JA&#10;FITvBf/D8gq9FN0kU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IrvYy7EAAAA2wAAAA8A&#10;AAAAAAAAAAAAAAAABwIAAGRycy9kb3ducmV2LnhtbFBLBQYAAAAAAwADALcAAAD4AgAAAAA=&#10;" filled="f" stroked="f">
                      <v:textbox style="mso-fit-shape-to-text:t" inset="0,0,0,0">
                        <w:txbxContent>
                          <w:p w14:paraId="6B79C33D" w14:textId="426C27E0" w:rsidR="00967605" w:rsidRDefault="00967605" w:rsidP="002132A7">
                            <w:r>
                              <w:rPr>
                                <w:rFonts w:ascii="Georgia" w:eastAsia="Georgia" w:hAnsi="Georgia" w:cs="Georgia"/>
                                <w:color w:val="000000"/>
                                <w:sz w:val="22"/>
                                <w:szCs w:val="22"/>
                              </w:rPr>
                              <w:t>xx kr.</w:t>
                            </w:r>
                          </w:p>
                        </w:txbxContent>
                      </v:textbox>
                    </v:shape>
                    <v:shape id="Google Shape;477;p5" o:spid="_x0000_s1096" type="#_x0000_t202" style="position:absolute;left:74390;top:1047;width:877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512A37C" w14:textId="511B2823" w:rsidR="00967605" w:rsidRDefault="00967605" w:rsidP="002132A7">
                            <w:pPr>
                              <w:jc w:val="center"/>
                            </w:pPr>
                            <w:r>
                              <w:rPr>
                                <w:rFonts w:ascii="Georgia" w:eastAsia="Georgia" w:hAnsi="Georgia" w:cs="Georgia"/>
                                <w:color w:val="000000"/>
                                <w:sz w:val="22"/>
                                <w:szCs w:val="22"/>
                              </w:rPr>
                              <w:t>..</w:t>
                            </w:r>
                          </w:p>
                        </w:txbxContent>
                      </v:textbox>
                    </v:shape>
                  </v:group>
                  <v:group id="Group 114" o:spid="_x0000_s1097" style="position:absolute;top:28479;width:83169;height:5642" coordsize="8316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Google Shape;485;p5" o:spid="_x0000_s1098" style="position:absolute;width:12961;height: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" fillcolor="#00725c" stroked="f">
                      <v:textbox inset="0,0,0,0">
                        <w:txbxContent>
                          <w:p w14:paraId="5DDA736F" w14:textId="46D512A5" w:rsidR="00967605" w:rsidRPr="0019054A" w:rsidRDefault="00967605" w:rsidP="0019054A">
                            <w:pPr>
                              <w:jc w:val="center"/>
                              <w:rPr>
                                <w:rFonts w:ascii="Georgia" w:eastAsia="Georgia" w:hAnsi="Georgia" w:cs="Georgia"/>
                                <w:i/>
                                <w:iCs/>
                                <w:color w:val="FFFFFF"/>
                                <w:sz w:val="22"/>
                                <w:szCs w:val="22"/>
                              </w:rPr>
                            </w:pPr>
                            <w:r>
                              <w:rPr>
                                <w:rFonts w:ascii="Georgia" w:eastAsia="Georgia" w:hAnsi="Georgia" w:cs="Georgia"/>
                                <w:i/>
                                <w:iCs/>
                                <w:color w:val="FFFFFF"/>
                                <w:sz w:val="22"/>
                                <w:szCs w:val="22"/>
                              </w:rPr>
                              <w:t xml:space="preserve">4. Lønninger/ </w:t>
                            </w:r>
                            <w:r>
                              <w:rPr>
                                <w:rFonts w:ascii="Georgia" w:eastAsia="Georgia" w:hAnsi="Georgia" w:cs="Georgia"/>
                                <w:i/>
                                <w:iCs/>
                                <w:color w:val="FFFFFF"/>
                                <w:sz w:val="22"/>
                                <w:szCs w:val="22"/>
                              </w:rPr>
                              <w:br/>
                              <w:t>personaleomkostninger</w:t>
                            </w:r>
                          </w:p>
                        </w:txbxContent>
                      </v:textbox>
                    </v:rect>
                    <v:shape id="Google Shape;486;p5" o:spid="_x0000_s1099" type="#_x0000_t202" style="position:absolute;left:28192;top:951;width:4171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" filled="f" stroked="f">
                      <v:textbox style="mso-fit-shape-to-text:t" inset="0,0,0,0">
                        <w:txbxContent>
                          <w:p w14:paraId="208B64A9" w14:textId="0D1A57B0" w:rsidR="00967605" w:rsidRDefault="00967605" w:rsidP="002132A7">
                            <w:r>
                              <w:rPr>
                                <w:rFonts w:ascii="Georgia" w:eastAsia="Georgia" w:hAnsi="Georgia" w:cs="Georgia"/>
                                <w:color w:val="000000"/>
                                <w:sz w:val="22"/>
                                <w:szCs w:val="22"/>
                              </w:rPr>
                              <w:t xml:space="preserve">… </w:t>
                            </w:r>
                          </w:p>
                        </w:txbxContent>
                      </v:textbox>
                    </v:shape>
                    <v:shape id="Google Shape;501;p5" o:spid="_x0000_s1100" type="#_x0000_t202" style="position:absolute;left:13905;top:1047;width:1188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" filled="f" stroked="f">
                      <v:textbox style="mso-fit-shape-to-text:t" inset="0,0,0,0">
                        <w:txbxContent>
                          <w:p w14:paraId="7EB6CE10" w14:textId="3F0AAF1D" w:rsidR="00967605" w:rsidRDefault="00967605" w:rsidP="002132A7">
                            <w:r>
                              <w:rPr>
                                <w:rFonts w:ascii="Georgia" w:eastAsia="Georgia" w:hAnsi="Georgia" w:cs="Georgia"/>
                                <w:color w:val="000000"/>
                                <w:sz w:val="22"/>
                                <w:szCs w:val="22"/>
                              </w:rPr>
                              <w:t>xx. kr.</w:t>
                            </w:r>
                          </w:p>
                        </w:txbxContent>
                      </v:textbox>
                    </v:shape>
                    <v:shape id="Google Shape;477;p5" o:spid="_x0000_s1101" type="#_x0000_t202" style="position:absolute;left:74390;top:952;width:877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8ECDDE6" w14:textId="045189EC" w:rsidR="00967605" w:rsidRDefault="00967605" w:rsidP="002132A7">
                            <w:pPr>
                              <w:jc w:val="center"/>
                            </w:pPr>
                            <w:r>
                              <w:rPr>
                                <w:rFonts w:ascii="Georgia" w:eastAsia="Georgia" w:hAnsi="Georgia" w:cs="Georgia"/>
                                <w:color w:val="000000"/>
                                <w:sz w:val="22"/>
                                <w:szCs w:val="22"/>
                              </w:rPr>
                              <w:t>..</w:t>
                            </w:r>
                          </w:p>
                        </w:txbxContent>
                      </v:textbox>
                    </v:shape>
                  </v:group>
                  <v:group id="Group 112" o:spid="_x0000_s1102" style="position:absolute;top:21240;width:83169;height:5642" coordsize="8316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Google Shape;482;p5" o:spid="_x0000_s1103" style="position:absolute;width:12961;height: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" fillcolor="#00725c" stroked="f">
                      <v:textbox inset="0,0,0,0">
                        <w:txbxContent>
                          <w:p w14:paraId="28F675A2" w14:textId="0517CA52" w:rsidR="00967605" w:rsidRDefault="00967605" w:rsidP="002132A7">
                            <w:pPr>
                              <w:jc w:val="center"/>
                            </w:pPr>
                            <w:r>
                              <w:rPr>
                                <w:rFonts w:ascii="Georgia" w:eastAsia="Georgia" w:hAnsi="Georgia" w:cs="Georgia"/>
                                <w:i/>
                                <w:iCs/>
                                <w:color w:val="FFFFFF"/>
                                <w:sz w:val="22"/>
                                <w:szCs w:val="22"/>
                              </w:rPr>
                              <w:t>3. Køb varer &amp;</w:t>
                            </w:r>
                            <w:r>
                              <w:rPr>
                                <w:rFonts w:ascii="Georgia" w:eastAsia="Georgia" w:hAnsi="Georgia" w:cs="Georgia"/>
                                <w:i/>
                                <w:iCs/>
                                <w:color w:val="FFFFFF"/>
                                <w:sz w:val="22"/>
                                <w:szCs w:val="22"/>
                              </w:rPr>
                              <w:br/>
                              <w:t>tjenesteydelser</w:t>
                            </w:r>
                          </w:p>
                        </w:txbxContent>
                      </v:textbox>
                    </v:rect>
                    <v:shape id="Google Shape;483;p5" o:spid="_x0000_s1104" type="#_x0000_t202" style="position:absolute;left:28192;top:1046;width:4171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" filled="f" stroked="f">
                      <v:textbox style="mso-fit-shape-to-text:t" inset="0,0,0,0">
                        <w:txbxContent>
                          <w:p w14:paraId="120B7D81" w14:textId="030E9B92" w:rsidR="00967605" w:rsidRDefault="00967605" w:rsidP="002132A7">
                            <w:r>
                              <w:rPr>
                                <w:rFonts w:ascii="Georgia" w:eastAsia="Georgia" w:hAnsi="Georgia" w:cs="Georgia"/>
                                <w:color w:val="000000"/>
                                <w:sz w:val="22"/>
                                <w:szCs w:val="22"/>
                              </w:rPr>
                              <w:t>…</w:t>
                            </w:r>
                          </w:p>
                        </w:txbxContent>
                      </v:textbox>
                    </v:shape>
                    <v:shape id="Google Shape;500;p5" o:spid="_x0000_s1105" type="#_x0000_t202" style="position:absolute;left:13905;top:1047;width:1188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" filled="f" stroked="f">
                      <v:textbox style="mso-fit-shape-to-text:t" inset="0,0,0,0">
                        <w:txbxContent>
                          <w:p w14:paraId="372417EE" w14:textId="45B92133" w:rsidR="00967605" w:rsidRDefault="00967605" w:rsidP="002132A7">
                            <w:r>
                              <w:rPr>
                                <w:rFonts w:ascii="Georgia" w:eastAsia="Georgia" w:hAnsi="Georgia" w:cs="Georgia"/>
                                <w:color w:val="000000"/>
                                <w:sz w:val="22"/>
                                <w:szCs w:val="22"/>
                              </w:rPr>
                              <w:t>xx kr.</w:t>
                            </w:r>
                          </w:p>
                        </w:txbxContent>
                      </v:textbox>
                    </v:shape>
                    <v:shape id="Google Shape;477;p5" o:spid="_x0000_s1106" type="#_x0000_t202" style="position:absolute;left:74390;top:1047;width:877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4D9AD58" w14:textId="78FDCEE8" w:rsidR="00967605" w:rsidRDefault="00967605" w:rsidP="0019054A">
                            <w:pPr>
                              <w:jc w:val="center"/>
                            </w:pPr>
                            <w:r>
                              <w:rPr>
                                <w:rFonts w:ascii="Georgia" w:eastAsia="Georgia" w:hAnsi="Georgia" w:cs="Georgia"/>
                                <w:color w:val="000000"/>
                                <w:sz w:val="22"/>
                                <w:szCs w:val="22"/>
                              </w:rPr>
                              <w:t>..</w:t>
                            </w:r>
                          </w:p>
                        </w:txbxContent>
                      </v:textbox>
                    </v:shape>
                  </v:group>
                </v:group>
                <v:shape id="Text Box 1067" o:spid="_x0000_s1107" type="#_x0000_t202" style="position:absolute;width:870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" stroked="f">
                  <v:textbox inset="0,0,0,0">
                    <w:txbxContent>
                      <w:p w14:paraId="1E866C87" w14:textId="1E284AD2" w:rsidR="00237F17" w:rsidRPr="009B5023" w:rsidRDefault="00237F17" w:rsidP="008A3C61">
                        <w:pPr>
                          <w:pStyle w:val="Billedtekst"/>
                          <w:ind w:left="0"/>
                          <w:rPr>
                            <w:color w:val="auto"/>
                            <w:sz w:val="20"/>
                          </w:rPr>
                        </w:pPr>
                        <w:r w:rsidRPr="009B5023">
                          <w:rPr>
                            <w:color w:val="auto"/>
                            <w:sz w:val="20"/>
                          </w:rPr>
                          <w:t>Figur 4</w:t>
                        </w:r>
                        <w:r w:rsidR="00FA0077" w:rsidRPr="009B5023">
                          <w:rPr>
                            <w:color w:val="auto"/>
                            <w:sz w:val="20"/>
                          </w:rPr>
                          <w:t>.</w:t>
                        </w:r>
                        <w:r w:rsidRPr="009B5023">
                          <w:rPr>
                            <w:rFonts w:cs="Arial"/>
                            <w:b w:val="0"/>
                            <w:color w:val="auto"/>
                            <w:sz w:val="22"/>
                          </w:rPr>
                          <w:t xml:space="preserve"> </w:t>
                        </w:r>
                        <w:r w:rsidRPr="009B5023">
                          <w:rPr>
                            <w:color w:val="auto"/>
                            <w:sz w:val="20"/>
                          </w:rPr>
                          <w:t xml:space="preserve">Eksempel på skabelon til at prioritere processer til kontrolreview </w:t>
                        </w:r>
                      </w:p>
                      <w:p w14:paraId="157898E7" w14:textId="7FD8AC81" w:rsidR="00237F17" w:rsidRPr="00237F17" w:rsidRDefault="00237F17" w:rsidP="00237F17">
                        <w:pPr>
                          <w:pStyle w:val="Billedtekst"/>
                          <w:rPr>
                            <w:rFonts w:ascii="Garamond" w:hAnsi="Garamond"/>
                            <w:noProof/>
                            <w:color w:val="auto"/>
                            <w:sz w:val="24"/>
                            <w:szCs w:val="24"/>
                          </w:rPr>
                        </w:pPr>
                      </w:p>
                    </w:txbxContent>
                  </v:textbox>
                </v:shape>
                <w10:wrap type="square"/>
              </v:group>
            </w:pict>
          </mc:Fallback>
        </mc:AlternateContent>
      </w:r>
    </w:p>
    <w:p w14:paraId="419B022E" w14:textId="49C7945A" w:rsidR="006314A3" w:rsidRDefault="00D07D3B" w:rsidP="00A668CE">
      <w:pPr>
        <w:rPr>
          <w:lang w:eastAsia="en-US"/>
        </w:rPr>
      </w:pPr>
      <w:r>
        <w:rPr>
          <w:noProof/>
        </w:rPr>
        <w:lastRenderedPageBreak/>
        <mc:AlternateContent>
          <mc:Choice Requires="wpg">
            <w:drawing>
              <wp:anchor distT="0" distB="0" distL="114300" distR="114300" simplePos="0" relativeHeight="251711488" behindDoc="0" locked="0" layoutInCell="1" allowOverlap="1" wp14:anchorId="08932507" wp14:editId="5C61D08E">
                <wp:simplePos x="0" y="0"/>
                <wp:positionH relativeFrom="column">
                  <wp:posOffset>-24130</wp:posOffset>
                </wp:positionH>
                <wp:positionV relativeFrom="paragraph">
                  <wp:posOffset>0</wp:posOffset>
                </wp:positionV>
                <wp:extent cx="8786495" cy="5959532"/>
                <wp:effectExtent l="0" t="0" r="14605" b="3175"/>
                <wp:wrapSquare wrapText="bothSides"/>
                <wp:docPr id="749" name="Group 749"/>
                <wp:cNvGraphicFramePr/>
                <a:graphic xmlns:a="http://schemas.openxmlformats.org/drawingml/2006/main">
                  <a:graphicData uri="http://schemas.microsoft.com/office/word/2010/wordprocessingGroup">
                    <wpg:wgp>
                      <wpg:cNvGrpSpPr/>
                      <wpg:grpSpPr>
                        <a:xfrm>
                          <a:off x="0" y="0"/>
                          <a:ext cx="8786495" cy="5959532"/>
                          <a:chOff x="0" y="-133350"/>
                          <a:chExt cx="8786495" cy="5959532"/>
                        </a:xfrm>
                      </wpg:grpSpPr>
                      <wpg:grpSp>
                        <wpg:cNvPr id="746" name="Group 746"/>
                        <wpg:cNvGrpSpPr/>
                        <wpg:grpSpPr>
                          <a:xfrm>
                            <a:off x="0" y="297872"/>
                            <a:ext cx="8786495" cy="5528310"/>
                            <a:chOff x="0" y="0"/>
                            <a:chExt cx="8786668" cy="5528541"/>
                          </a:xfrm>
                        </wpg:grpSpPr>
                        <wpg:grpSp>
                          <wpg:cNvPr id="226" name="Group 226"/>
                          <wpg:cNvGrpSpPr/>
                          <wpg:grpSpPr>
                            <a:xfrm>
                              <a:off x="0" y="0"/>
                              <a:ext cx="8710339" cy="5468815"/>
                              <a:chOff x="0" y="0"/>
                              <a:chExt cx="8710339" cy="5468815"/>
                            </a:xfrm>
                          </wpg:grpSpPr>
                          <wps:wsp>
                            <wps:cNvPr id="32" name="Straight Connector 31"/>
                            <wps:cNvCnPr/>
                            <wps:spPr>
                              <a:xfrm>
                                <a:off x="29308" y="1664676"/>
                                <a:ext cx="8640000" cy="0"/>
                              </a:xfrm>
                              <a:prstGeom prst="line">
                                <a:avLst/>
                              </a:prstGeom>
                              <a:noFill/>
                              <a:ln w="9525" cap="flat" cmpd="sng" algn="ctr">
                                <a:solidFill>
                                  <a:srgbClr val="000000"/>
                                </a:solidFill>
                                <a:prstDash val="solid"/>
                              </a:ln>
                              <a:effectLst/>
                            </wps:spPr>
                            <wps:bodyPr/>
                          </wps:wsp>
                          <wps:wsp>
                            <wps:cNvPr id="156" name="TextBox 53"/>
                            <wps:cNvSpPr txBox="1"/>
                            <wps:spPr>
                              <a:xfrm>
                                <a:off x="1236779" y="1055038"/>
                                <a:ext cx="1090295" cy="711200"/>
                              </a:xfrm>
                              <a:prstGeom prst="rect">
                                <a:avLst/>
                              </a:prstGeom>
                              <a:noFill/>
                              <a:ln>
                                <a:noFill/>
                              </a:ln>
                            </wps:spPr>
                            <wps:txbx>
                              <w:txbxContent>
                                <w:p w14:paraId="660B9945" w14:textId="1F35FAB3" w:rsidR="00967605" w:rsidRDefault="00967605" w:rsidP="00EF398C">
                                  <w:r>
                                    <w:rPr>
                                      <w:rFonts w:ascii="Georgia" w:eastAsia="Arial" w:hAnsi="Georgia" w:cs="Arial"/>
                                      <w:b/>
                                      <w:bCs/>
                                      <w:color w:val="000000"/>
                                      <w:sz w:val="16"/>
                                      <w:szCs w:val="16"/>
                                    </w:rPr>
                                    <w:t xml:space="preserve">A: </w:t>
                                  </w:r>
                                  <w:r>
                                    <w:rPr>
                                      <w:rFonts w:ascii="Georgia" w:eastAsia="Arial" w:hAnsi="Georgia" w:cs="Arial"/>
                                      <w:color w:val="000000"/>
                                      <w:sz w:val="16"/>
                                      <w:szCs w:val="16"/>
                                    </w:rPr>
                                    <w:t xml:space="preserve">Tilskudsordninger stemmer ikke overens med de afsatte midler </w:t>
                                  </w:r>
                                </w:p>
                              </w:txbxContent>
                            </wps:txbx>
                            <wps:bodyPr wrap="square" lIns="0" tIns="0" rIns="0" bIns="0" rtlCol="0">
                              <a:spAutoFit/>
                            </wps:bodyPr>
                          </wps:wsp>
                          <wps:wsp>
                            <wps:cNvPr id="158" name="TextBox 54"/>
                            <wps:cNvSpPr txBox="1"/>
                            <wps:spPr>
                              <a:xfrm>
                                <a:off x="2332881" y="1055038"/>
                                <a:ext cx="784225" cy="711200"/>
                              </a:xfrm>
                              <a:prstGeom prst="rect">
                                <a:avLst/>
                              </a:prstGeom>
                              <a:noFill/>
                              <a:ln>
                                <a:noFill/>
                              </a:ln>
                            </wps:spPr>
                            <wps:txbx>
                              <w:txbxContent>
                                <w:p w14:paraId="3C898766" w14:textId="3CE79439" w:rsidR="00967605" w:rsidRDefault="00967605" w:rsidP="00EF398C">
                                  <w:r>
                                    <w:rPr>
                                      <w:rFonts w:ascii="Georgia" w:eastAsia="Arial" w:hAnsi="Georgia" w:cs="Arial"/>
                                      <w:b/>
                                      <w:bCs/>
                                      <w:color w:val="000000"/>
                                      <w:sz w:val="16"/>
                                      <w:szCs w:val="16"/>
                                    </w:rPr>
                                    <w:t xml:space="preserve">B. </w:t>
                                  </w:r>
                                  <w:r>
                                    <w:rPr>
                                      <w:rFonts w:ascii="Georgia" w:eastAsia="Arial" w:hAnsi="Georgia" w:cs="Arial"/>
                                      <w:color w:val="000000"/>
                                      <w:sz w:val="16"/>
                                      <w:szCs w:val="16"/>
                                    </w:rPr>
                                    <w:t>Der oprettes fiktive tilskudsordninger</w:t>
                                  </w:r>
                                </w:p>
                              </w:txbxContent>
                            </wps:txbx>
                            <wps:bodyPr wrap="square" lIns="0" tIns="0" rIns="0" bIns="0" rtlCol="0">
                              <a:spAutoFit/>
                            </wps:bodyPr>
                          </wps:wsp>
                          <wps:wsp>
                            <wps:cNvPr id="117" name="Straight Connector 116"/>
                            <wps:cNvCnPr/>
                            <wps:spPr>
                              <a:xfrm>
                                <a:off x="17585" y="3569676"/>
                                <a:ext cx="8640000" cy="0"/>
                              </a:xfrm>
                              <a:prstGeom prst="line">
                                <a:avLst/>
                              </a:prstGeom>
                              <a:noFill/>
                              <a:ln w="9525" cap="flat" cmpd="sng" algn="ctr">
                                <a:solidFill>
                                  <a:srgbClr val="FFFFFF">
                                    <a:lumMod val="65000"/>
                                  </a:srgbClr>
                                </a:solidFill>
                                <a:prstDash val="dashDot"/>
                              </a:ln>
                              <a:effectLst/>
                            </wps:spPr>
                            <wps:bodyPr/>
                          </wps:wsp>
                          <wps:wsp>
                            <wps:cNvPr id="119" name="Straight Connector 118"/>
                            <wps:cNvCnPr/>
                            <wps:spPr>
                              <a:xfrm>
                                <a:off x="17585" y="4624753"/>
                                <a:ext cx="8640000" cy="0"/>
                              </a:xfrm>
                              <a:prstGeom prst="line">
                                <a:avLst/>
                              </a:prstGeom>
                              <a:noFill/>
                              <a:ln w="9525" cap="flat" cmpd="sng" algn="ctr">
                                <a:solidFill>
                                  <a:srgbClr val="FFFFFF">
                                    <a:lumMod val="65000"/>
                                  </a:srgbClr>
                                </a:solidFill>
                                <a:prstDash val="dashDot"/>
                              </a:ln>
                              <a:effectLst/>
                            </wps:spPr>
                            <wps:bodyPr/>
                          </wps:wsp>
                          <wps:wsp>
                            <wps:cNvPr id="79" name="Straight Connector 78">
                              <a:extLst>
                                <a:ext uri="{FF2B5EF4-FFF2-40B4-BE49-F238E27FC236}">
                                  <a16:creationId xmlns:a16="http://schemas.microsoft.com/office/drawing/2014/main" id="{CF49FB39-369A-4F33-BD78-5DB5ECF4BB96}"/>
                                </a:ext>
                              </a:extLst>
                            </wps:cNvPr>
                            <wps:cNvCnPr/>
                            <wps:spPr>
                              <a:xfrm>
                                <a:off x="0" y="2590800"/>
                                <a:ext cx="8640000" cy="0"/>
                              </a:xfrm>
                              <a:prstGeom prst="line">
                                <a:avLst/>
                              </a:prstGeom>
                              <a:noFill/>
                              <a:ln w="9525" cap="flat" cmpd="sng" algn="ctr">
                                <a:solidFill>
                                  <a:srgbClr val="FFFFFF">
                                    <a:lumMod val="65000"/>
                                  </a:srgbClr>
                                </a:solidFill>
                                <a:prstDash val="dashDot"/>
                              </a:ln>
                              <a:effectLst/>
                            </wps:spPr>
                            <wps:bodyPr/>
                          </wps:wsp>
                          <wps:wsp>
                            <wps:cNvPr id="91" name="Straight Connector 90">
                              <a:extLst>
                                <a:ext uri="{FF2B5EF4-FFF2-40B4-BE49-F238E27FC236}">
                                  <a16:creationId xmlns:a16="http://schemas.microsoft.com/office/drawing/2014/main" id="{1BF3D120-DFB6-4F49-A3A5-1002B0959F37}"/>
                                </a:ext>
                              </a:extLst>
                            </wps:cNvPr>
                            <wps:cNvCnPr/>
                            <wps:spPr>
                              <a:xfrm>
                                <a:off x="70339" y="5468815"/>
                                <a:ext cx="8640000" cy="0"/>
                              </a:xfrm>
                              <a:prstGeom prst="line">
                                <a:avLst/>
                              </a:prstGeom>
                              <a:noFill/>
                              <a:ln w="9525" cap="flat" cmpd="sng" algn="ctr">
                                <a:solidFill>
                                  <a:srgbClr val="FFFFFF">
                                    <a:lumMod val="65000"/>
                                  </a:srgbClr>
                                </a:solidFill>
                                <a:prstDash val="dashDot"/>
                              </a:ln>
                              <a:effectLst/>
                            </wps:spPr>
                            <wps:bodyPr/>
                          </wps:wsp>
                          <wpg:grpSp>
                            <wpg:cNvPr id="225" name="Group 225"/>
                            <wpg:cNvGrpSpPr/>
                            <wpg:grpSpPr>
                              <a:xfrm>
                                <a:off x="70339" y="0"/>
                                <a:ext cx="8598535" cy="1038225"/>
                                <a:chOff x="0" y="0"/>
                                <a:chExt cx="8598898" cy="1038225"/>
                              </a:xfrm>
                            </wpg:grpSpPr>
                            <wps:wsp>
                              <wps:cNvPr id="153" name="Pentagon 14"/>
                              <wps:cNvSpPr/>
                              <wps:spPr>
                                <a:xfrm>
                                  <a:off x="0" y="0"/>
                                  <a:ext cx="1016000" cy="1028700"/>
                                </a:xfrm>
                                <a:prstGeom prst="homePlate">
                                  <a:avLst>
                                    <a:gd name="adj" fmla="val 0"/>
                                  </a:avLst>
                                </a:prstGeom>
                                <a:solidFill>
                                  <a:srgbClr val="00725C"/>
                                </a:solidFill>
                                <a:ln w="6350">
                                  <a:noFill/>
                                </a:ln>
                              </wps:spPr>
                              <wps:txbx>
                                <w:txbxContent>
                                  <w:p w14:paraId="66957EBC" w14:textId="77777777" w:rsidR="00967605" w:rsidRDefault="00967605" w:rsidP="00EF398C">
                                    <w:r>
                                      <w:rPr>
                                        <w:rFonts w:ascii="Arial" w:eastAsia="Arial" w:hAnsi="Arial" w:cs="Arial"/>
                                        <w:b/>
                                        <w:bCs/>
                                        <w:color w:val="F8F8F8"/>
                                        <w:sz w:val="16"/>
                                        <w:szCs w:val="16"/>
                                      </w:rPr>
                                      <w:t>Kontrol</w:t>
                                    </w:r>
                                  </w:p>
                                </w:txbxContent>
                              </wps:txbx>
                              <wps:bodyPr rot="0" spcFirstLastPara="0" vertOverflow="overflow" horzOverflow="overflow" vert="horz" wrap="square" lIns="80682" tIns="40341" rIns="80682" bIns="40341" numCol="1" spcCol="0" rtlCol="0" fromWordArt="0" anchor="ctr" anchorCtr="0" forceAA="0" compatLnSpc="1">
                                <a:prstTxWarp prst="textNoShape">
                                  <a:avLst/>
                                </a:prstTxWarp>
                                <a:noAutofit/>
                              </wps:bodyPr>
                            </wps:wsp>
                            <wps:wsp>
                              <wps:cNvPr id="18" name="Pentagon 17"/>
                              <wps:cNvSpPr/>
                              <wps:spPr>
                                <a:xfrm>
                                  <a:off x="1055914" y="0"/>
                                  <a:ext cx="2042160" cy="1028700"/>
                                </a:xfrm>
                                <a:prstGeom prst="homePlate">
                                  <a:avLst>
                                    <a:gd name="adj" fmla="val 0"/>
                                  </a:avLst>
                                </a:prstGeom>
                                <a:solidFill>
                                  <a:srgbClr val="00725C"/>
                                </a:solidFill>
                                <a:ln w="6350">
                                  <a:noFill/>
                                </a:ln>
                              </wps:spPr>
                              <wps:txbx>
                                <w:txbxContent>
                                  <w:p w14:paraId="102BE8C3" w14:textId="77777777" w:rsidR="00967605" w:rsidRDefault="00967605" w:rsidP="00EF398C">
                                    <w:r>
                                      <w:rPr>
                                        <w:rFonts w:ascii="Arial" w:eastAsia="Arial" w:hAnsi="Arial" w:cs="Arial"/>
                                        <w:b/>
                                        <w:bCs/>
                                        <w:color w:val="F8F8F8"/>
                                        <w:sz w:val="16"/>
                                        <w:szCs w:val="16"/>
                                      </w:rPr>
                                      <w:t>Risiko, som kontrollen skal imødegå</w:t>
                                    </w:r>
                                  </w:p>
                                </w:txbxContent>
                              </wps:txbx>
                              <wps:bodyPr rot="0" spcFirstLastPara="0" vertOverflow="overflow" horzOverflow="overflow" vert="horz" wrap="square" lIns="80682" tIns="40341" rIns="80682" bIns="40341" numCol="1" spcCol="0" rtlCol="0" fromWordArt="0" anchor="ctr" anchorCtr="0" forceAA="0" compatLnSpc="1">
                                <a:prstTxWarp prst="textNoShape">
                                  <a:avLst/>
                                </a:prstTxWarp>
                                <a:noAutofit/>
                              </wps:bodyPr>
                            </wps:wsp>
                            <wps:wsp>
                              <wps:cNvPr id="30" name="Pentagon 29"/>
                              <wps:cNvSpPr/>
                              <wps:spPr>
                                <a:xfrm>
                                  <a:off x="7968343" y="0"/>
                                  <a:ext cx="630555" cy="1028700"/>
                                </a:xfrm>
                                <a:prstGeom prst="homePlate">
                                  <a:avLst>
                                    <a:gd name="adj" fmla="val 0"/>
                                  </a:avLst>
                                </a:prstGeom>
                                <a:solidFill>
                                  <a:srgbClr val="00725C"/>
                                </a:solidFill>
                                <a:ln w="6350">
                                  <a:noFill/>
                                </a:ln>
                              </wps:spPr>
                              <wps:txbx>
                                <w:txbxContent>
                                  <w:p w14:paraId="7F8D3AFB" w14:textId="77777777" w:rsidR="00967605" w:rsidRDefault="00967605" w:rsidP="00EF398C">
                                    <w:r>
                                      <w:rPr>
                                        <w:rFonts w:ascii="Arial" w:eastAsia="Arial" w:hAnsi="Arial" w:cs="Arial"/>
                                        <w:b/>
                                        <w:bCs/>
                                        <w:color w:val="F8F8F8"/>
                                        <w:sz w:val="16"/>
                                        <w:szCs w:val="16"/>
                                      </w:rPr>
                                      <w:t>Bemærk-ning</w:t>
                                    </w:r>
                                  </w:p>
                                </w:txbxContent>
                              </wps:txbx>
                              <wps:bodyPr rot="0" spcFirstLastPara="0" vertOverflow="overflow" horzOverflow="overflow" vert="horz" wrap="square" lIns="80682" tIns="40341" rIns="80682" bIns="40341" numCol="1" spcCol="0" rtlCol="0" fromWordArt="0" anchor="ctr" anchorCtr="0" forceAA="0" compatLnSpc="1">
                                <a:prstTxWarp prst="textNoShape">
                                  <a:avLst/>
                                </a:prstTxWarp>
                                <a:noAutofit/>
                              </wps:bodyPr>
                            </wps:wsp>
                            <wps:wsp>
                              <wps:cNvPr id="154" name="Pentagon 51"/>
                              <wps:cNvSpPr/>
                              <wps:spPr>
                                <a:xfrm>
                                  <a:off x="7347857" y="0"/>
                                  <a:ext cx="571500" cy="1028700"/>
                                </a:xfrm>
                                <a:prstGeom prst="homePlate">
                                  <a:avLst>
                                    <a:gd name="adj" fmla="val 0"/>
                                  </a:avLst>
                                </a:prstGeom>
                                <a:solidFill>
                                  <a:srgbClr val="00725C"/>
                                </a:solidFill>
                                <a:ln w="6350">
                                  <a:noFill/>
                                </a:ln>
                              </wps:spPr>
                              <wps:txbx>
                                <w:txbxContent>
                                  <w:p w14:paraId="681CAD96" w14:textId="77777777" w:rsidR="00967605" w:rsidRDefault="00967605" w:rsidP="00EF398C">
                                    <w:r>
                                      <w:rPr>
                                        <w:rFonts w:ascii="Arial" w:eastAsia="Arial" w:hAnsi="Arial" w:cs="Arial"/>
                                        <w:b/>
                                        <w:bCs/>
                                        <w:color w:val="F8F8F8"/>
                                        <w:sz w:val="16"/>
                                        <w:szCs w:val="16"/>
                                      </w:rPr>
                                      <w:t>Ansvar-lig</w:t>
                                    </w:r>
                                  </w:p>
                                </w:txbxContent>
                              </wps:txbx>
                              <wps:bodyPr rot="0" spcFirstLastPara="0" vertOverflow="overflow" horzOverflow="overflow" vert="horz" wrap="square" lIns="80682" tIns="40341" rIns="80682" bIns="40341" numCol="1" spcCol="0" rtlCol="0" fromWordArt="0" anchor="ctr" anchorCtr="0" forceAA="0" compatLnSpc="1">
                                <a:prstTxWarp prst="textNoShape">
                                  <a:avLst/>
                                </a:prstTxWarp>
                                <a:noAutofit/>
                              </wps:bodyPr>
                            </wps:wsp>
                            <wps:wsp>
                              <wps:cNvPr id="31" name="Pentagon 30"/>
                              <wps:cNvSpPr/>
                              <wps:spPr>
                                <a:xfrm>
                                  <a:off x="6803571" y="0"/>
                                  <a:ext cx="499745" cy="1028700"/>
                                </a:xfrm>
                                <a:prstGeom prst="homePlate">
                                  <a:avLst>
                                    <a:gd name="adj" fmla="val 0"/>
                                  </a:avLst>
                                </a:prstGeom>
                                <a:solidFill>
                                  <a:srgbClr val="00725C"/>
                                </a:solidFill>
                                <a:ln w="6350">
                                  <a:noFill/>
                                </a:ln>
                              </wps:spPr>
                              <wps:txbx>
                                <w:txbxContent>
                                  <w:p w14:paraId="2F3C3DD1" w14:textId="77777777" w:rsidR="00967605" w:rsidRDefault="00967605" w:rsidP="00EF398C">
                                    <w:r>
                                      <w:rPr>
                                        <w:rFonts w:ascii="Arial" w:eastAsia="Arial" w:hAnsi="Arial" w:cs="Arial"/>
                                        <w:b/>
                                        <w:bCs/>
                                        <w:color w:val="F8F8F8"/>
                                        <w:sz w:val="16"/>
                                        <w:szCs w:val="16"/>
                                      </w:rPr>
                                      <w:t>Res-source-indsats</w:t>
                                    </w:r>
                                  </w:p>
                                </w:txbxContent>
                              </wps:txbx>
                              <wps:bodyPr rot="0" spcFirstLastPara="0" vertOverflow="overflow" horzOverflow="overflow" vert="horz" wrap="square" lIns="0" tIns="31765" rIns="0" bIns="31765" numCol="1" spcCol="0" rtlCol="0" fromWordArt="0" anchor="ctr" anchorCtr="0" forceAA="0" compatLnSpc="1">
                                <a:prstTxWarp prst="textNoShape">
                                  <a:avLst/>
                                </a:prstTxWarp>
                                <a:noAutofit/>
                              </wps:bodyPr>
                            </wps:wsp>
                            <wpg:grpSp>
                              <wpg:cNvPr id="223" name="Group 223"/>
                              <wpg:cNvGrpSpPr/>
                              <wpg:grpSpPr>
                                <a:xfrm>
                                  <a:off x="3135086" y="0"/>
                                  <a:ext cx="2202180" cy="1038225"/>
                                  <a:chOff x="0" y="0"/>
                                  <a:chExt cx="2202180" cy="758190"/>
                                </a:xfrm>
                              </wpg:grpSpPr>
                              <wps:wsp>
                                <wps:cNvPr id="155" name="Pentagon 69"/>
                                <wps:cNvSpPr/>
                                <wps:spPr>
                                  <a:xfrm>
                                    <a:off x="0" y="0"/>
                                    <a:ext cx="2202180" cy="285750"/>
                                  </a:xfrm>
                                  <a:prstGeom prst="homePlate">
                                    <a:avLst>
                                      <a:gd name="adj" fmla="val 0"/>
                                    </a:avLst>
                                  </a:prstGeom>
                                  <a:solidFill>
                                    <a:srgbClr val="00725C"/>
                                  </a:solidFill>
                                  <a:ln w="6350">
                                    <a:noFill/>
                                  </a:ln>
                                </wps:spPr>
                                <wps:txbx>
                                  <w:txbxContent>
                                    <w:p w14:paraId="351C4B1A" w14:textId="77777777" w:rsidR="00967605" w:rsidRDefault="00967605" w:rsidP="00EF398C">
                                      <w:pPr>
                                        <w:jc w:val="center"/>
                                      </w:pPr>
                                      <w:r>
                                        <w:rPr>
                                          <w:rFonts w:ascii="Arial" w:eastAsia="Arial" w:hAnsi="Arial" w:cs="Arial"/>
                                          <w:b/>
                                          <w:bCs/>
                                          <w:color w:val="F8F8F8"/>
                                          <w:sz w:val="16"/>
                                          <w:szCs w:val="16"/>
                                        </w:rPr>
                                        <w:t>Designeffektivitet</w:t>
                                      </w:r>
                                    </w:p>
                                  </w:txbxContent>
                                </wps:txbx>
                                <wps:bodyPr rot="0" spcFirstLastPara="0" vertOverflow="overflow" horzOverflow="overflow" vert="horz" wrap="square" lIns="31765" tIns="31765" rIns="31765" bIns="31765" numCol="1" spcCol="0" rtlCol="0" fromWordArt="0" anchor="ctr" anchorCtr="0" forceAA="0" compatLnSpc="1">
                                  <a:prstTxWarp prst="textNoShape">
                                    <a:avLst/>
                                  </a:prstTxWarp>
                                  <a:noAutofit/>
                                </wps:bodyPr>
                              </wps:wsp>
                              <wps:wsp>
                                <wps:cNvPr id="92" name="Pentagon 69">
                                  <a:extLst>
                                    <a:ext uri="{FF2B5EF4-FFF2-40B4-BE49-F238E27FC236}">
                                      <a16:creationId xmlns:a16="http://schemas.microsoft.com/office/drawing/2014/main" id="{8D29D5EB-0C99-470F-B744-270C9AA9C2C0}"/>
                                    </a:ext>
                                  </a:extLst>
                                </wps:cNvPr>
                                <wps:cNvSpPr/>
                                <wps:spPr>
                                  <a:xfrm>
                                    <a:off x="0" y="314325"/>
                                    <a:ext cx="816610" cy="443865"/>
                                  </a:xfrm>
                                  <a:prstGeom prst="homePlate">
                                    <a:avLst>
                                      <a:gd name="adj" fmla="val 0"/>
                                    </a:avLst>
                                  </a:prstGeom>
                                  <a:solidFill>
                                    <a:srgbClr val="00725C"/>
                                  </a:solidFill>
                                  <a:ln w="6350">
                                    <a:noFill/>
                                  </a:ln>
                                </wps:spPr>
                                <wps:txbx>
                                  <w:txbxContent>
                                    <w:p w14:paraId="02907F66" w14:textId="77777777" w:rsidR="00967605" w:rsidRDefault="00967605" w:rsidP="00EF398C">
                                      <w:r>
                                        <w:rPr>
                                          <w:rFonts w:ascii="Arial" w:eastAsia="Arial" w:hAnsi="Arial" w:cs="Arial"/>
                                          <w:color w:val="F8F8F8"/>
                                          <w:sz w:val="16"/>
                                          <w:szCs w:val="16"/>
                                        </w:rPr>
                                        <w:t xml:space="preserve">Vurdering af kontrollens tilstrækkelighed </w:t>
                                      </w:r>
                                    </w:p>
                                  </w:txbxContent>
                                </wps:txbx>
                                <wps:bodyPr rot="0" spcFirstLastPara="0" vertOverflow="overflow" horzOverflow="overflow" vert="horz" wrap="square" lIns="31765" tIns="31765" rIns="31765" bIns="31765" numCol="1" spcCol="0" rtlCol="0" fromWordArt="0" anchor="ctr" anchorCtr="0" forceAA="0" compatLnSpc="1">
                                  <a:prstTxWarp prst="textNoShape">
                                    <a:avLst/>
                                  </a:prstTxWarp>
                                  <a:noAutofit/>
                                </wps:bodyPr>
                              </wps:wsp>
                              <wps:wsp>
                                <wps:cNvPr id="199" name="Pentagon 69">
                                  <a:extLst/>
                                </wps:cNvPr>
                                <wps:cNvSpPr/>
                                <wps:spPr>
                                  <a:xfrm>
                                    <a:off x="1628775" y="314325"/>
                                    <a:ext cx="573405" cy="443865"/>
                                  </a:xfrm>
                                  <a:prstGeom prst="homePlate">
                                    <a:avLst>
                                      <a:gd name="adj" fmla="val 0"/>
                                    </a:avLst>
                                  </a:prstGeom>
                                  <a:solidFill>
                                    <a:srgbClr val="00725C"/>
                                  </a:solidFill>
                                  <a:ln w="6350">
                                    <a:noFill/>
                                  </a:ln>
                                </wps:spPr>
                                <wps:txbx>
                                  <w:txbxContent>
                                    <w:p w14:paraId="7C74132A" w14:textId="77777777" w:rsidR="00967605" w:rsidRDefault="00967605" w:rsidP="00EF398C">
                                      <w:r>
                                        <w:rPr>
                                          <w:rFonts w:ascii="Arial" w:eastAsia="Arial" w:hAnsi="Arial" w:cs="Arial"/>
                                          <w:color w:val="F8F8F8"/>
                                          <w:sz w:val="16"/>
                                          <w:szCs w:val="16"/>
                                        </w:rPr>
                                        <w:t>Er kontrollen beskrevet</w:t>
                                      </w:r>
                                    </w:p>
                                  </w:txbxContent>
                                </wps:txbx>
                                <wps:bodyPr rot="0" spcFirstLastPara="0" vertOverflow="overflow" horzOverflow="overflow" vert="horz" wrap="square" lIns="31765" tIns="31765" rIns="31765" bIns="31765" numCol="1" spcCol="0" rtlCol="0" fromWordArt="0" anchor="ctr" anchorCtr="0" forceAA="0" compatLnSpc="1">
                                  <a:prstTxWarp prst="textNoShape">
                                    <a:avLst/>
                                  </a:prstTxWarp>
                                  <a:noAutofit/>
                                </wps:bodyPr>
                              </wps:wsp>
                              <wps:wsp>
                                <wps:cNvPr id="200" name="Pentagon 69">
                                  <a:extLst/>
                                </wps:cNvPr>
                                <wps:cNvSpPr/>
                                <wps:spPr>
                                  <a:xfrm>
                                    <a:off x="876300" y="314325"/>
                                    <a:ext cx="678815" cy="443865"/>
                                  </a:xfrm>
                                  <a:prstGeom prst="homePlate">
                                    <a:avLst>
                                      <a:gd name="adj" fmla="val 0"/>
                                    </a:avLst>
                                  </a:prstGeom>
                                  <a:solidFill>
                                    <a:srgbClr val="00725C"/>
                                  </a:solidFill>
                                  <a:ln w="6350">
                                    <a:noFill/>
                                  </a:ln>
                                </wps:spPr>
                                <wps:txbx>
                                  <w:txbxContent>
                                    <w:p w14:paraId="0C102B6C" w14:textId="77777777" w:rsidR="00967605" w:rsidRDefault="00967605" w:rsidP="00EF398C">
                                      <w:r>
                                        <w:rPr>
                                          <w:rFonts w:ascii="Arial" w:eastAsia="Arial" w:hAnsi="Arial" w:cs="Arial"/>
                                          <w:color w:val="F8F8F8"/>
                                          <w:sz w:val="16"/>
                                          <w:szCs w:val="16"/>
                                        </w:rPr>
                                        <w:t>Vurdering af kontrollernes relevans</w:t>
                                      </w:r>
                                    </w:p>
                                  </w:txbxContent>
                                </wps:txbx>
                                <wps:bodyPr rot="0" spcFirstLastPara="0" vertOverflow="overflow" horzOverflow="overflow" vert="horz" wrap="square" lIns="31765" tIns="31765" rIns="31765" bIns="31765" numCol="1" spcCol="0" rtlCol="0" fromWordArt="0" anchor="ctr" anchorCtr="0" forceAA="0" compatLnSpc="1">
                                  <a:prstTxWarp prst="textNoShape">
                                    <a:avLst/>
                                  </a:prstTxWarp>
                                  <a:noAutofit/>
                                </wps:bodyPr>
                              </wps:wsp>
                            </wpg:grpSp>
                            <wpg:grpSp>
                              <wpg:cNvPr id="224" name="Group 224"/>
                              <wpg:cNvGrpSpPr/>
                              <wpg:grpSpPr>
                                <a:xfrm>
                                  <a:off x="5388428" y="0"/>
                                  <a:ext cx="1371600" cy="1038225"/>
                                  <a:chOff x="0" y="0"/>
                                  <a:chExt cx="1371600" cy="758190"/>
                                </a:xfrm>
                              </wpg:grpSpPr>
                              <wps:wsp>
                                <wps:cNvPr id="73" name="Pentagon 72"/>
                                <wps:cNvSpPr/>
                                <wps:spPr>
                                  <a:xfrm>
                                    <a:off x="0" y="0"/>
                                    <a:ext cx="1368000" cy="276225"/>
                                  </a:xfrm>
                                  <a:prstGeom prst="homePlate">
                                    <a:avLst>
                                      <a:gd name="adj" fmla="val 0"/>
                                    </a:avLst>
                                  </a:prstGeom>
                                  <a:solidFill>
                                    <a:srgbClr val="00725C"/>
                                  </a:solidFill>
                                  <a:ln w="6350">
                                    <a:noFill/>
                                  </a:ln>
                                </wps:spPr>
                                <wps:txbx>
                                  <w:txbxContent>
                                    <w:p w14:paraId="1979E590" w14:textId="77777777" w:rsidR="00967605" w:rsidRDefault="00967605" w:rsidP="00EF398C">
                                      <w:pPr>
                                        <w:jc w:val="center"/>
                                      </w:pPr>
                                      <w:r>
                                        <w:rPr>
                                          <w:rFonts w:ascii="Arial" w:eastAsia="Arial" w:hAnsi="Arial" w:cs="Arial"/>
                                          <w:b/>
                                          <w:bCs/>
                                          <w:color w:val="F8F8F8"/>
                                          <w:sz w:val="16"/>
                                          <w:szCs w:val="16"/>
                                        </w:rPr>
                                        <w:t>Funktionalitet</w:t>
                                      </w:r>
                                    </w:p>
                                  </w:txbxContent>
                                </wps:txbx>
                                <wps:bodyPr rot="0" spcFirstLastPara="0" vertOverflow="overflow" horzOverflow="overflow" vert="horz" wrap="square" lIns="31765" tIns="31765" rIns="31765" bIns="31765" numCol="1" spcCol="0" rtlCol="0" fromWordArt="0" anchor="ctr" anchorCtr="0" forceAA="0" compatLnSpc="1">
                                  <a:prstTxWarp prst="textNoShape">
                                    <a:avLst/>
                                  </a:prstTxWarp>
                                  <a:noAutofit/>
                                </wps:bodyPr>
                              </wps:wsp>
                              <wps:wsp>
                                <wps:cNvPr id="108" name="Pentagon 69">
                                  <a:extLst>
                                    <a:ext uri="{FF2B5EF4-FFF2-40B4-BE49-F238E27FC236}">
                                      <a16:creationId xmlns:a16="http://schemas.microsoft.com/office/drawing/2014/main" id="{D65B574C-8F52-4D8D-8A96-1ACAC6927A3D}"/>
                                    </a:ext>
                                  </a:extLst>
                                </wps:cNvPr>
                                <wps:cNvSpPr/>
                                <wps:spPr>
                                  <a:xfrm>
                                    <a:off x="0" y="314325"/>
                                    <a:ext cx="748030" cy="443865"/>
                                  </a:xfrm>
                                  <a:prstGeom prst="homePlate">
                                    <a:avLst>
                                      <a:gd name="adj" fmla="val 0"/>
                                    </a:avLst>
                                  </a:prstGeom>
                                  <a:solidFill>
                                    <a:srgbClr val="00725C"/>
                                  </a:solidFill>
                                  <a:ln w="6350">
                                    <a:noFill/>
                                  </a:ln>
                                </wps:spPr>
                                <wps:txbx>
                                  <w:txbxContent>
                                    <w:p w14:paraId="635E8DB2" w14:textId="77777777" w:rsidR="00967605" w:rsidRDefault="00967605" w:rsidP="00EF398C">
                                      <w:r>
                                        <w:rPr>
                                          <w:rFonts w:ascii="Arial" w:eastAsia="Arial" w:hAnsi="Arial" w:cs="Arial"/>
                                          <w:color w:val="F8F8F8"/>
                                          <w:sz w:val="16"/>
                                          <w:szCs w:val="16"/>
                                        </w:rPr>
                                        <w:t>Er kontrollens udførelse dokumenteret?</w:t>
                                      </w:r>
                                    </w:p>
                                  </w:txbxContent>
                                </wps:txbx>
                                <wps:bodyPr rot="0" spcFirstLastPara="0" vertOverflow="overflow" horzOverflow="overflow" vert="horz" wrap="square" lIns="31765" tIns="31765" rIns="31765" bIns="31765" numCol="1" spcCol="0" rtlCol="0" fromWordArt="0" anchor="ctr" anchorCtr="0" forceAA="0" compatLnSpc="1">
                                  <a:prstTxWarp prst="textNoShape">
                                    <a:avLst/>
                                  </a:prstTxWarp>
                                  <a:noAutofit/>
                                </wps:bodyPr>
                              </wps:wsp>
                              <wps:wsp>
                                <wps:cNvPr id="201" name="Pentagon 69">
                                  <a:extLst/>
                                </wps:cNvPr>
                                <wps:cNvSpPr/>
                                <wps:spPr>
                                  <a:xfrm>
                                    <a:off x="819150" y="314325"/>
                                    <a:ext cx="552450" cy="443865"/>
                                  </a:xfrm>
                                  <a:prstGeom prst="homePlate">
                                    <a:avLst>
                                      <a:gd name="adj" fmla="val 0"/>
                                    </a:avLst>
                                  </a:prstGeom>
                                  <a:solidFill>
                                    <a:srgbClr val="00725C"/>
                                  </a:solidFill>
                                  <a:ln w="6350">
                                    <a:noFill/>
                                  </a:ln>
                                </wps:spPr>
                                <wps:txbx>
                                  <w:txbxContent>
                                    <w:p w14:paraId="3D6EE019" w14:textId="77777777" w:rsidR="00967605" w:rsidRDefault="00967605" w:rsidP="00EF398C">
                                      <w:r>
                                        <w:rPr>
                                          <w:rFonts w:ascii="Arial" w:eastAsia="Arial" w:hAnsi="Arial" w:cs="Arial"/>
                                          <w:color w:val="F8F8F8"/>
                                          <w:sz w:val="16"/>
                                          <w:szCs w:val="16"/>
                                        </w:rPr>
                                        <w:t>Vurdering ved stikprøve</w:t>
                                      </w:r>
                                    </w:p>
                                  </w:txbxContent>
                                </wps:txbx>
                                <wps:bodyPr rot="0" spcFirstLastPara="0" vertOverflow="overflow" horzOverflow="overflow" vert="horz" wrap="square" lIns="31765" tIns="31765" rIns="31765" bIns="31765" numCol="1" spcCol="0" rtlCol="0" fromWordArt="0" anchor="ctr" anchorCtr="0" forceAA="0" compatLnSpc="1">
                                  <a:prstTxWarp prst="textNoShape">
                                    <a:avLst/>
                                  </a:prstTxWarp>
                                  <a:noAutofit/>
                                </wps:bodyPr>
                              </wps:wsp>
                            </wpg:grpSp>
                          </wpg:grpSp>
                        </wpg:grpSp>
                        <wpg:grpSp>
                          <wpg:cNvPr id="228" name="Group 228"/>
                          <wpg:cNvGrpSpPr/>
                          <wpg:grpSpPr>
                            <a:xfrm>
                              <a:off x="55418" y="1759528"/>
                              <a:ext cx="8731250" cy="755650"/>
                              <a:chOff x="0" y="0"/>
                              <a:chExt cx="8731769" cy="755650"/>
                            </a:xfrm>
                          </wpg:grpSpPr>
                          <wps:wsp>
                            <wps:cNvPr id="161" name="TextBox 65"/>
                            <wps:cNvSpPr txBox="1"/>
                            <wps:spPr>
                              <a:xfrm>
                                <a:off x="0" y="0"/>
                                <a:ext cx="1193800" cy="755650"/>
                              </a:xfrm>
                              <a:prstGeom prst="rect">
                                <a:avLst/>
                              </a:prstGeom>
                              <a:noFill/>
                              <a:ln>
                                <a:noFill/>
                              </a:ln>
                            </wps:spPr>
                            <wps:txbx>
                              <w:txbxContent>
                                <w:p w14:paraId="031C255B" w14:textId="00C29A68" w:rsidR="00967605" w:rsidRDefault="00967605" w:rsidP="00EF398C">
                                  <w:r>
                                    <w:rPr>
                                      <w:rFonts w:ascii="Georgia" w:eastAsia="Arial" w:hAnsi="Georgia" w:cs="Arial"/>
                                      <w:b/>
                                      <w:bCs/>
                                      <w:color w:val="000000"/>
                                      <w:sz w:val="16"/>
                                      <w:szCs w:val="16"/>
                                    </w:rPr>
                                    <w:t>1.1</w:t>
                                  </w:r>
                                  <w:r>
                                    <w:rPr>
                                      <w:rFonts w:ascii="Georgia" w:eastAsia="Arial" w:hAnsi="Georgia" w:cs="Arial"/>
                                      <w:color w:val="000000"/>
                                      <w:sz w:val="16"/>
                                      <w:szCs w:val="16"/>
                                    </w:rPr>
                                    <w:t xml:space="preserve"> .. </w:t>
                                  </w:r>
                                </w:p>
                              </w:txbxContent>
                            </wps:txbx>
                            <wps:bodyPr wrap="square" lIns="0" tIns="0" rIns="0" bIns="0" rtlCol="0">
                              <a:noAutofit/>
                            </wps:bodyPr>
                          </wps:wsp>
                          <wpg:grpSp>
                            <wpg:cNvPr id="163" name="Group 68">
                              <a:extLst/>
                            </wpg:cNvPr>
                            <wpg:cNvGrpSpPr/>
                            <wpg:grpSpPr>
                              <a:xfrm>
                                <a:off x="6975763" y="270163"/>
                                <a:ext cx="281305" cy="226695"/>
                                <a:chOff x="7003125" y="1589113"/>
                                <a:chExt cx="318838" cy="257779"/>
                              </a:xfrm>
                            </wpg:grpSpPr>
                            <wps:wsp>
                              <wps:cNvPr id="164" name="Rectangle 164">
                                <a:extLst/>
                              </wps:cNvPr>
                              <wps:cNvSpPr/>
                              <wps:spPr bwMode="ltGray">
                                <a:xfrm>
                                  <a:off x="7003125" y="1741878"/>
                                  <a:ext cx="84274" cy="105014"/>
                                </a:xfrm>
                                <a:prstGeom prst="rect">
                                  <a:avLst/>
                                </a:prstGeom>
                                <a:solidFill>
                                  <a:srgbClr val="002060"/>
                                </a:solidFill>
                                <a:ln w="3175" cap="flat" cmpd="sng" algn="ctr">
                                  <a:solidFill>
                                    <a:srgbClr val="002060"/>
                                  </a:solidFill>
                                  <a:prstDash val="solid"/>
                                </a:ln>
                                <a:effectLst/>
                              </wps:spPr>
                              <wps:bodyPr rtlCol="0" anchor="ctr"/>
                            </wps:wsp>
                            <wps:wsp>
                              <wps:cNvPr id="165" name="Rectangle 165">
                                <a:extLst/>
                              </wps:cNvPr>
                              <wps:cNvSpPr/>
                              <wps:spPr bwMode="ltGray">
                                <a:xfrm>
                                  <a:off x="7120407" y="1667024"/>
                                  <a:ext cx="84274" cy="179868"/>
                                </a:xfrm>
                                <a:prstGeom prst="rect">
                                  <a:avLst/>
                                </a:prstGeom>
                                <a:noFill/>
                                <a:ln w="3175" cap="flat" cmpd="sng" algn="ctr">
                                  <a:solidFill>
                                    <a:srgbClr val="002060"/>
                                  </a:solidFill>
                                  <a:prstDash val="solid"/>
                                </a:ln>
                                <a:effectLst/>
                              </wps:spPr>
                              <wps:bodyPr rtlCol="0" anchor="ctr"/>
                            </wps:wsp>
                            <wps:wsp>
                              <wps:cNvPr id="166" name="Rectangle 166">
                                <a:extLst/>
                              </wps:cNvPr>
                              <wps:cNvSpPr/>
                              <wps:spPr bwMode="ltGray">
                                <a:xfrm>
                                  <a:off x="7237689" y="1589113"/>
                                  <a:ext cx="84274" cy="257779"/>
                                </a:xfrm>
                                <a:prstGeom prst="rect">
                                  <a:avLst/>
                                </a:prstGeom>
                                <a:noFill/>
                                <a:ln w="3175" cap="flat" cmpd="sng" algn="ctr">
                                  <a:solidFill>
                                    <a:srgbClr val="002060"/>
                                  </a:solidFill>
                                  <a:prstDash val="solid"/>
                                </a:ln>
                                <a:effectLst/>
                              </wps:spPr>
                              <wps:bodyPr rtlCol="0" anchor="ctr"/>
                            </wps:wsp>
                          </wpg:grpSp>
                          <wps:wsp>
                            <wps:cNvPr id="175" name="Text Placeholder 2">
                              <a:extLst/>
                            </wps:cNvPr>
                            <wps:cNvSpPr>
                              <a:spLocks noGrp="1"/>
                            </wps:cNvSpPr>
                            <wps:spPr bwMode="auto">
                              <a:xfrm>
                                <a:off x="2542309" y="242454"/>
                                <a:ext cx="276225" cy="267335"/>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7BF79E3" w14:textId="77777777" w:rsidR="00967605" w:rsidRDefault="00967605" w:rsidP="00EF398C">
                                  <w:pPr>
                                    <w:jc w:val="center"/>
                                  </w:pPr>
                                  <w:r>
                                    <w:rPr>
                                      <w:rFonts w:ascii="Wingdings" w:eastAsia="Arial" w:hAnsi="Wingdings" w:cs="Arial"/>
                                      <w:color w:val="000000"/>
                                      <w:sz w:val="38"/>
                                      <w:szCs w:val="38"/>
                                    </w:rPr>
                                    <w:t></w:t>
                                  </w:r>
                                </w:p>
                              </w:txbxContent>
                            </wps:txbx>
                            <wps:bodyPr vert="horz" wrap="square" lIns="0" tIns="0" rIns="0" bIns="0" numCol="1" spcCol="0" rtlCol="0" anchor="ctr" anchorCtr="0">
                              <a:noAutofit/>
                            </wps:bodyPr>
                          </wps:wsp>
                          <wps:wsp>
                            <wps:cNvPr id="81" name="TextBox 80">
                              <a:extLst>
                                <a:ext uri="{FF2B5EF4-FFF2-40B4-BE49-F238E27FC236}">
                                  <a16:creationId xmlns:a16="http://schemas.microsoft.com/office/drawing/2014/main" id="{A5545E98-9946-484D-9527-93C58C4DFB18}"/>
                                </a:ext>
                              </a:extLst>
                            </wps:cNvPr>
                            <wps:cNvSpPr txBox="1"/>
                            <wps:spPr>
                              <a:xfrm>
                                <a:off x="5555672" y="207818"/>
                                <a:ext cx="455295" cy="355600"/>
                              </a:xfrm>
                              <a:prstGeom prst="rect">
                                <a:avLst/>
                              </a:prstGeom>
                              <a:noFill/>
                              <a:ln>
                                <a:noFill/>
                              </a:ln>
                            </wps:spPr>
                            <wps:txbx>
                              <w:txbxContent>
                                <w:p w14:paraId="47B3CF1C" w14:textId="5C30A010"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s:wsp>
                            <wps:cNvPr id="88" name="TextBox 87">
                              <a:extLst>
                                <a:ext uri="{FF2B5EF4-FFF2-40B4-BE49-F238E27FC236}">
                                  <a16:creationId xmlns:a16="http://schemas.microsoft.com/office/drawing/2014/main" id="{9C8564E5-1C5B-4CF7-A44C-97017F8681DB}"/>
                                </a:ext>
                              </a:extLst>
                            </wps:cNvPr>
                            <wps:cNvSpPr txBox="1"/>
                            <wps:spPr>
                              <a:xfrm>
                                <a:off x="4876800" y="207818"/>
                                <a:ext cx="454660" cy="355600"/>
                              </a:xfrm>
                              <a:prstGeom prst="rect">
                                <a:avLst/>
                              </a:prstGeom>
                              <a:noFill/>
                              <a:ln>
                                <a:noFill/>
                              </a:ln>
                            </wps:spPr>
                            <wps:txbx>
                              <w:txbxContent>
                                <w:p w14:paraId="581D3BB7" w14:textId="4CC14A61"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g:grpSp>
                            <wpg:cNvPr id="93" name="Group 92">
                              <a:extLst>
                                <a:ext uri="{FF2B5EF4-FFF2-40B4-BE49-F238E27FC236}">
                                  <a16:creationId xmlns:a16="http://schemas.microsoft.com/office/drawing/2014/main" id="{E3A95F05-0ED7-4629-9C63-00CDC9317C6D}"/>
                                </a:ext>
                              </a:extLst>
                            </wpg:cNvPr>
                            <wpg:cNvGrpSpPr/>
                            <wpg:grpSpPr>
                              <a:xfrm>
                                <a:off x="3366654" y="263236"/>
                                <a:ext cx="281305" cy="226695"/>
                                <a:chOff x="3392531" y="1575106"/>
                                <a:chExt cx="318838" cy="257779"/>
                              </a:xfrm>
                            </wpg:grpSpPr>
                            <wps:wsp>
                              <wps:cNvPr id="33" name="Rectangle 33">
                                <a:extLst>
                                  <a:ext uri="{FF2B5EF4-FFF2-40B4-BE49-F238E27FC236}">
                                    <a16:creationId xmlns:a16="http://schemas.microsoft.com/office/drawing/2014/main" id="{A88B974F-5529-4DEC-8BD0-C5E518AFF26D}"/>
                                  </a:ext>
                                </a:extLst>
                              </wps:cNvPr>
                              <wps:cNvSpPr/>
                              <wps:spPr bwMode="ltGray">
                                <a:xfrm>
                                  <a:off x="3392531" y="1727871"/>
                                  <a:ext cx="84274" cy="105014"/>
                                </a:xfrm>
                                <a:prstGeom prst="rect">
                                  <a:avLst/>
                                </a:prstGeom>
                                <a:solidFill>
                                  <a:srgbClr val="002060"/>
                                </a:solidFill>
                                <a:ln w="3175" cap="flat" cmpd="sng" algn="ctr">
                                  <a:solidFill>
                                    <a:srgbClr val="002060"/>
                                  </a:solidFill>
                                  <a:prstDash val="solid"/>
                                </a:ln>
                                <a:effectLst/>
                              </wps:spPr>
                              <wps:bodyPr rtlCol="0" anchor="ctr"/>
                            </wps:wsp>
                            <wps:wsp>
                              <wps:cNvPr id="34" name="Rectangle 34">
                                <a:extLst>
                                  <a:ext uri="{FF2B5EF4-FFF2-40B4-BE49-F238E27FC236}">
                                    <a16:creationId xmlns:a16="http://schemas.microsoft.com/office/drawing/2014/main" id="{B4ABEF5E-2DDD-4650-809D-1866F163396F}"/>
                                  </a:ext>
                                </a:extLst>
                              </wps:cNvPr>
                              <wps:cNvSpPr/>
                              <wps:spPr bwMode="ltGray">
                                <a:xfrm>
                                  <a:off x="3509813" y="1653017"/>
                                  <a:ext cx="84274" cy="179868"/>
                                </a:xfrm>
                                <a:prstGeom prst="rect">
                                  <a:avLst/>
                                </a:prstGeom>
                                <a:solidFill>
                                  <a:srgbClr val="002060"/>
                                </a:solidFill>
                                <a:ln w="3175" cap="flat" cmpd="sng" algn="ctr">
                                  <a:solidFill>
                                    <a:srgbClr val="002060"/>
                                  </a:solidFill>
                                  <a:prstDash val="solid"/>
                                </a:ln>
                                <a:effectLst/>
                              </wps:spPr>
                              <wps:bodyPr rtlCol="0" anchor="ctr"/>
                            </wps:wsp>
                            <wps:wsp>
                              <wps:cNvPr id="35" name="Rectangle 35">
                                <a:extLst>
                                  <a:ext uri="{FF2B5EF4-FFF2-40B4-BE49-F238E27FC236}">
                                    <a16:creationId xmlns:a16="http://schemas.microsoft.com/office/drawing/2014/main" id="{6D98C38F-1CBC-46D8-9B9D-AC6E9F9EDE0B}"/>
                                  </a:ext>
                                </a:extLst>
                              </wps:cNvPr>
                              <wps:cNvSpPr/>
                              <wps:spPr bwMode="ltGray">
                                <a:xfrm>
                                  <a:off x="3627095" y="1575106"/>
                                  <a:ext cx="84274" cy="257779"/>
                                </a:xfrm>
                                <a:prstGeom prst="rect">
                                  <a:avLst/>
                                </a:prstGeom>
                                <a:noFill/>
                                <a:ln w="3175" cap="flat" cmpd="sng" algn="ctr">
                                  <a:solidFill>
                                    <a:srgbClr val="002060"/>
                                  </a:solidFill>
                                  <a:prstDash val="solid"/>
                                </a:ln>
                                <a:effectLst/>
                              </wps:spPr>
                              <wps:bodyPr rtlCol="0" anchor="ctr"/>
                            </wps:wsp>
                          </wpg:grpSp>
                          <wps:wsp>
                            <wps:cNvPr id="123" name="TextBox 122">
                              <a:extLst>
                                <a:ext uri="{FF2B5EF4-FFF2-40B4-BE49-F238E27FC236}">
                                  <a16:creationId xmlns:a16="http://schemas.microsoft.com/office/drawing/2014/main" id="{F9BEB13C-685F-47BA-A923-049E12A12085}"/>
                                </a:ext>
                              </a:extLst>
                            </wps:cNvPr>
                            <wps:cNvSpPr txBox="1"/>
                            <wps:spPr>
                              <a:xfrm>
                                <a:off x="7453745" y="207818"/>
                                <a:ext cx="342265" cy="355600"/>
                              </a:xfrm>
                              <a:prstGeom prst="rect">
                                <a:avLst/>
                              </a:prstGeom>
                              <a:noFill/>
                              <a:ln>
                                <a:noFill/>
                              </a:ln>
                            </wps:spPr>
                            <wps:txbx>
                              <w:txbxContent>
                                <w:p w14:paraId="4E28B62D" w14:textId="11758EE6"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s:wsp>
                            <wps:cNvPr id="87" name="TextBox 86">
                              <a:extLst>
                                <a:ext uri="{FF2B5EF4-FFF2-40B4-BE49-F238E27FC236}">
                                  <a16:creationId xmlns:a16="http://schemas.microsoft.com/office/drawing/2014/main" id="{06A2BFB3-B21B-4071-B6BD-7EC8A5122204}"/>
                                </a:ext>
                              </a:extLst>
                            </wps:cNvPr>
                            <wps:cNvSpPr txBox="1"/>
                            <wps:spPr>
                              <a:xfrm>
                                <a:off x="8014854" y="207818"/>
                                <a:ext cx="716915" cy="355600"/>
                              </a:xfrm>
                              <a:prstGeom prst="rect">
                                <a:avLst/>
                              </a:prstGeom>
                              <a:noFill/>
                              <a:ln>
                                <a:noFill/>
                              </a:ln>
                            </wps:spPr>
                            <wps:txbx>
                              <w:txbxContent>
                                <w:p w14:paraId="0654A9E7" w14:textId="5470C6C3"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g:grpSp>
                            <wpg:cNvPr id="202" name="Group 109">
                              <a:extLst/>
                            </wpg:cNvPr>
                            <wpg:cNvGrpSpPr/>
                            <wpg:grpSpPr>
                              <a:xfrm>
                                <a:off x="4232563" y="270163"/>
                                <a:ext cx="281305" cy="226695"/>
                                <a:chOff x="4259857" y="1608405"/>
                                <a:chExt cx="318838" cy="257779"/>
                              </a:xfrm>
                            </wpg:grpSpPr>
                            <wps:wsp>
                              <wps:cNvPr id="203" name="Rectangle 203">
                                <a:extLst/>
                              </wps:cNvPr>
                              <wps:cNvSpPr/>
                              <wps:spPr bwMode="ltGray">
                                <a:xfrm>
                                  <a:off x="4259857" y="1761170"/>
                                  <a:ext cx="84274" cy="105014"/>
                                </a:xfrm>
                                <a:prstGeom prst="rect">
                                  <a:avLst/>
                                </a:prstGeom>
                                <a:solidFill>
                                  <a:srgbClr val="002060"/>
                                </a:solidFill>
                                <a:ln w="3175" cap="flat" cmpd="sng" algn="ctr">
                                  <a:solidFill>
                                    <a:srgbClr val="002060"/>
                                  </a:solidFill>
                                  <a:prstDash val="solid"/>
                                </a:ln>
                                <a:effectLst/>
                              </wps:spPr>
                              <wps:bodyPr rtlCol="0" anchor="ctr"/>
                            </wps:wsp>
                            <wps:wsp>
                              <wps:cNvPr id="204" name="Rectangle 204">
                                <a:extLst/>
                              </wps:cNvPr>
                              <wps:cNvSpPr/>
                              <wps:spPr bwMode="ltGray">
                                <a:xfrm>
                                  <a:off x="4377139" y="1686316"/>
                                  <a:ext cx="84274" cy="179868"/>
                                </a:xfrm>
                                <a:prstGeom prst="rect">
                                  <a:avLst/>
                                </a:prstGeom>
                                <a:solidFill>
                                  <a:srgbClr val="002060"/>
                                </a:solidFill>
                                <a:ln w="3175" cap="flat" cmpd="sng" algn="ctr">
                                  <a:solidFill>
                                    <a:srgbClr val="002060"/>
                                  </a:solidFill>
                                  <a:prstDash val="solid"/>
                                </a:ln>
                                <a:effectLst/>
                              </wps:spPr>
                              <wps:bodyPr rtlCol="0" anchor="ctr"/>
                            </wps:wsp>
                            <wps:wsp>
                              <wps:cNvPr id="205" name="Rectangle 205">
                                <a:extLst/>
                              </wps:cNvPr>
                              <wps:cNvSpPr/>
                              <wps:spPr bwMode="ltGray">
                                <a:xfrm>
                                  <a:off x="4494421" y="1608405"/>
                                  <a:ext cx="84274" cy="257779"/>
                                </a:xfrm>
                                <a:prstGeom prst="rect">
                                  <a:avLst/>
                                </a:prstGeom>
                                <a:noFill/>
                                <a:ln w="3175" cap="flat" cmpd="sng" algn="ctr">
                                  <a:solidFill>
                                    <a:srgbClr val="002060"/>
                                  </a:solidFill>
                                  <a:prstDash val="solid"/>
                                </a:ln>
                                <a:effectLst/>
                              </wps:spPr>
                              <wps:bodyPr rtlCol="0" anchor="ctr"/>
                            </wps:wsp>
                          </wpg:grpSp>
                          <wpg:grpSp>
                            <wpg:cNvPr id="214" name="Group 137">
                              <a:extLst/>
                            </wpg:cNvPr>
                            <wpg:cNvGrpSpPr/>
                            <wpg:grpSpPr>
                              <a:xfrm>
                                <a:off x="6386945" y="270163"/>
                                <a:ext cx="281305" cy="226695"/>
                                <a:chOff x="6415406" y="1566574"/>
                                <a:chExt cx="318838" cy="257779"/>
                              </a:xfrm>
                            </wpg:grpSpPr>
                            <wps:wsp>
                              <wps:cNvPr id="215" name="Rectangle 215">
                                <a:extLst/>
                              </wps:cNvPr>
                              <wps:cNvSpPr/>
                              <wps:spPr bwMode="ltGray">
                                <a:xfrm>
                                  <a:off x="6415406" y="1719339"/>
                                  <a:ext cx="84274" cy="105014"/>
                                </a:xfrm>
                                <a:prstGeom prst="rect">
                                  <a:avLst/>
                                </a:prstGeom>
                                <a:solidFill>
                                  <a:srgbClr val="002060"/>
                                </a:solidFill>
                                <a:ln w="3175" cap="flat" cmpd="sng" algn="ctr">
                                  <a:solidFill>
                                    <a:srgbClr val="002060"/>
                                  </a:solidFill>
                                  <a:prstDash val="solid"/>
                                </a:ln>
                                <a:effectLst/>
                              </wps:spPr>
                              <wps:bodyPr rtlCol="0" anchor="ctr"/>
                            </wps:wsp>
                            <wps:wsp>
                              <wps:cNvPr id="216" name="Rectangle 216">
                                <a:extLst/>
                              </wps:cNvPr>
                              <wps:cNvSpPr/>
                              <wps:spPr bwMode="ltGray">
                                <a:xfrm>
                                  <a:off x="6532688" y="1644485"/>
                                  <a:ext cx="84274" cy="179868"/>
                                </a:xfrm>
                                <a:prstGeom prst="rect">
                                  <a:avLst/>
                                </a:prstGeom>
                                <a:solidFill>
                                  <a:srgbClr val="002060"/>
                                </a:solidFill>
                                <a:ln w="3175" cap="flat" cmpd="sng" algn="ctr">
                                  <a:solidFill>
                                    <a:srgbClr val="002060"/>
                                  </a:solidFill>
                                  <a:prstDash val="solid"/>
                                </a:ln>
                                <a:effectLst/>
                              </wps:spPr>
                              <wps:bodyPr rtlCol="0" anchor="ctr"/>
                            </wps:wsp>
                            <wps:wsp>
                              <wps:cNvPr id="218" name="Rectangle 218">
                                <a:extLst/>
                              </wps:cNvPr>
                              <wps:cNvSpPr/>
                              <wps:spPr bwMode="ltGray">
                                <a:xfrm>
                                  <a:off x="6649970" y="1566574"/>
                                  <a:ext cx="84274" cy="257779"/>
                                </a:xfrm>
                                <a:prstGeom prst="rect">
                                  <a:avLst/>
                                </a:prstGeom>
                                <a:noFill/>
                                <a:ln w="3175" cap="flat" cmpd="sng" algn="ctr">
                                  <a:solidFill>
                                    <a:srgbClr val="002060"/>
                                  </a:solidFill>
                                  <a:prstDash val="solid"/>
                                </a:ln>
                                <a:effectLst/>
                              </wps:spPr>
                              <wps:bodyPr rtlCol="0" anchor="ctr"/>
                            </wps:wsp>
                          </wpg:grpSp>
                        </wpg:grpSp>
                        <wpg:grpSp>
                          <wpg:cNvPr id="229" name="Group 229"/>
                          <wpg:cNvGrpSpPr/>
                          <wpg:grpSpPr>
                            <a:xfrm>
                              <a:off x="55418" y="2763982"/>
                              <a:ext cx="8731250" cy="755650"/>
                              <a:chOff x="0" y="0"/>
                              <a:chExt cx="8731769" cy="755650"/>
                            </a:xfrm>
                          </wpg:grpSpPr>
                          <wps:wsp>
                            <wps:cNvPr id="230" name="TextBox 65"/>
                            <wps:cNvSpPr txBox="1"/>
                            <wps:spPr>
                              <a:xfrm>
                                <a:off x="0" y="0"/>
                                <a:ext cx="1193800" cy="755650"/>
                              </a:xfrm>
                              <a:prstGeom prst="rect">
                                <a:avLst/>
                              </a:prstGeom>
                              <a:noFill/>
                              <a:ln>
                                <a:noFill/>
                              </a:ln>
                            </wps:spPr>
                            <wps:txbx>
                              <w:txbxContent>
                                <w:p w14:paraId="137E390F" w14:textId="58ADC350" w:rsidR="00967605" w:rsidRDefault="00967605" w:rsidP="00EF398C">
                                  <w:r>
                                    <w:rPr>
                                      <w:rFonts w:ascii="Georgia" w:eastAsia="Arial" w:hAnsi="Georgia" w:cs="Arial"/>
                                      <w:b/>
                                      <w:bCs/>
                                      <w:color w:val="000000"/>
                                      <w:sz w:val="16"/>
                                      <w:szCs w:val="16"/>
                                    </w:rPr>
                                    <w:t>1.2</w:t>
                                  </w:r>
                                  <w:r>
                                    <w:rPr>
                                      <w:rFonts w:ascii="Georgia" w:eastAsia="Arial" w:hAnsi="Georgia" w:cs="Arial"/>
                                      <w:color w:val="000000"/>
                                      <w:sz w:val="16"/>
                                      <w:szCs w:val="16"/>
                                    </w:rPr>
                                    <w:t xml:space="preserve">... </w:t>
                                  </w:r>
                                </w:p>
                              </w:txbxContent>
                            </wps:txbx>
                            <wps:bodyPr wrap="square" lIns="0" tIns="0" rIns="0" bIns="0" rtlCol="0">
                              <a:noAutofit/>
                            </wps:bodyPr>
                          </wps:wsp>
                          <wpg:grpSp>
                            <wpg:cNvPr id="231" name="Group 68">
                              <a:extLst/>
                            </wpg:cNvPr>
                            <wpg:cNvGrpSpPr/>
                            <wpg:grpSpPr>
                              <a:xfrm>
                                <a:off x="6975763" y="270163"/>
                                <a:ext cx="281305" cy="226695"/>
                                <a:chOff x="7003125" y="1589113"/>
                                <a:chExt cx="318838" cy="257779"/>
                              </a:xfrm>
                            </wpg:grpSpPr>
                            <wps:wsp>
                              <wps:cNvPr id="232" name="Rectangle 232">
                                <a:extLst/>
                              </wps:cNvPr>
                              <wps:cNvSpPr/>
                              <wps:spPr bwMode="ltGray">
                                <a:xfrm>
                                  <a:off x="7003125" y="1741878"/>
                                  <a:ext cx="84274" cy="105014"/>
                                </a:xfrm>
                                <a:prstGeom prst="rect">
                                  <a:avLst/>
                                </a:prstGeom>
                                <a:solidFill>
                                  <a:srgbClr val="002060"/>
                                </a:solidFill>
                                <a:ln w="3175" cap="flat" cmpd="sng" algn="ctr">
                                  <a:solidFill>
                                    <a:srgbClr val="002060"/>
                                  </a:solidFill>
                                  <a:prstDash val="solid"/>
                                </a:ln>
                                <a:effectLst/>
                              </wps:spPr>
                              <wps:bodyPr rtlCol="0" anchor="ctr"/>
                            </wps:wsp>
                            <wps:wsp>
                              <wps:cNvPr id="233" name="Rectangle 233">
                                <a:extLst/>
                              </wps:cNvPr>
                              <wps:cNvSpPr/>
                              <wps:spPr bwMode="ltGray">
                                <a:xfrm>
                                  <a:off x="7120407" y="1667024"/>
                                  <a:ext cx="84274" cy="179868"/>
                                </a:xfrm>
                                <a:prstGeom prst="rect">
                                  <a:avLst/>
                                </a:prstGeom>
                                <a:noFill/>
                                <a:ln w="3175" cap="flat" cmpd="sng" algn="ctr">
                                  <a:solidFill>
                                    <a:srgbClr val="002060"/>
                                  </a:solidFill>
                                  <a:prstDash val="solid"/>
                                </a:ln>
                                <a:effectLst/>
                              </wps:spPr>
                              <wps:bodyPr rtlCol="0" anchor="ctr"/>
                            </wps:wsp>
                            <wps:wsp>
                              <wps:cNvPr id="234" name="Rectangle 234">
                                <a:extLst/>
                              </wps:cNvPr>
                              <wps:cNvSpPr/>
                              <wps:spPr bwMode="ltGray">
                                <a:xfrm>
                                  <a:off x="7237689" y="1589113"/>
                                  <a:ext cx="84274" cy="257779"/>
                                </a:xfrm>
                                <a:prstGeom prst="rect">
                                  <a:avLst/>
                                </a:prstGeom>
                                <a:noFill/>
                                <a:ln w="3175" cap="flat" cmpd="sng" algn="ctr">
                                  <a:solidFill>
                                    <a:srgbClr val="002060"/>
                                  </a:solidFill>
                                  <a:prstDash val="solid"/>
                                </a:ln>
                                <a:effectLst/>
                              </wps:spPr>
                              <wps:bodyPr rtlCol="0" anchor="ctr"/>
                            </wps:wsp>
                          </wpg:grpSp>
                          <wps:wsp>
                            <wps:cNvPr id="235" name="Text Placeholder 2">
                              <a:extLst/>
                            </wps:cNvPr>
                            <wps:cNvSpPr>
                              <a:spLocks noGrp="1"/>
                            </wps:cNvSpPr>
                            <wps:spPr bwMode="auto">
                              <a:xfrm>
                                <a:off x="2542309" y="242454"/>
                                <a:ext cx="276225" cy="267335"/>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C5FB423" w14:textId="77777777" w:rsidR="00967605" w:rsidRDefault="00967605" w:rsidP="00EF398C">
                                  <w:pPr>
                                    <w:jc w:val="center"/>
                                  </w:pPr>
                                  <w:r>
                                    <w:rPr>
                                      <w:rFonts w:ascii="Wingdings" w:eastAsia="Arial" w:hAnsi="Wingdings" w:cs="Arial"/>
                                      <w:color w:val="000000"/>
                                      <w:sz w:val="38"/>
                                      <w:szCs w:val="38"/>
                                    </w:rPr>
                                    <w:t></w:t>
                                  </w:r>
                                </w:p>
                              </w:txbxContent>
                            </wps:txbx>
                            <wps:bodyPr vert="horz" wrap="square" lIns="0" tIns="0" rIns="0" bIns="0" numCol="1" spcCol="0" rtlCol="0" anchor="ctr" anchorCtr="0">
                              <a:noAutofit/>
                            </wps:bodyPr>
                          </wps:wsp>
                          <wps:wsp>
                            <wps:cNvPr id="236" name="TextBox 80">
                              <a:extLst/>
                            </wps:cNvPr>
                            <wps:cNvSpPr txBox="1"/>
                            <wps:spPr>
                              <a:xfrm>
                                <a:off x="5555672" y="207818"/>
                                <a:ext cx="455295" cy="355600"/>
                              </a:xfrm>
                              <a:prstGeom prst="rect">
                                <a:avLst/>
                              </a:prstGeom>
                              <a:noFill/>
                              <a:ln>
                                <a:noFill/>
                              </a:ln>
                            </wps:spPr>
                            <wps:txbx>
                              <w:txbxContent>
                                <w:p w14:paraId="2E8E8BB1" w14:textId="77777777"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s:wsp>
                            <wps:cNvPr id="237" name="TextBox 87">
                              <a:extLst/>
                            </wps:cNvPr>
                            <wps:cNvSpPr txBox="1"/>
                            <wps:spPr>
                              <a:xfrm>
                                <a:off x="4876800" y="207818"/>
                                <a:ext cx="454660" cy="355600"/>
                              </a:xfrm>
                              <a:prstGeom prst="rect">
                                <a:avLst/>
                              </a:prstGeom>
                              <a:noFill/>
                              <a:ln>
                                <a:noFill/>
                              </a:ln>
                            </wps:spPr>
                            <wps:txbx>
                              <w:txbxContent>
                                <w:p w14:paraId="2D91CB36" w14:textId="77777777"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g:grpSp>
                            <wpg:cNvPr id="238" name="Group 92">
                              <a:extLst/>
                            </wpg:cNvPr>
                            <wpg:cNvGrpSpPr/>
                            <wpg:grpSpPr>
                              <a:xfrm>
                                <a:off x="3366654" y="263236"/>
                                <a:ext cx="281305" cy="226695"/>
                                <a:chOff x="3392531" y="1575106"/>
                                <a:chExt cx="318838" cy="257779"/>
                              </a:xfrm>
                            </wpg:grpSpPr>
                            <wps:wsp>
                              <wps:cNvPr id="239" name="Rectangle 239">
                                <a:extLst/>
                              </wps:cNvPr>
                              <wps:cNvSpPr/>
                              <wps:spPr bwMode="ltGray">
                                <a:xfrm>
                                  <a:off x="3392531" y="1727871"/>
                                  <a:ext cx="84274" cy="105014"/>
                                </a:xfrm>
                                <a:prstGeom prst="rect">
                                  <a:avLst/>
                                </a:prstGeom>
                                <a:solidFill>
                                  <a:srgbClr val="002060"/>
                                </a:solidFill>
                                <a:ln w="3175" cap="flat" cmpd="sng" algn="ctr">
                                  <a:solidFill>
                                    <a:srgbClr val="002060"/>
                                  </a:solidFill>
                                  <a:prstDash val="solid"/>
                                </a:ln>
                                <a:effectLst/>
                              </wps:spPr>
                              <wps:bodyPr rtlCol="0" anchor="ctr"/>
                            </wps:wsp>
                            <wps:wsp>
                              <wps:cNvPr id="240" name="Rectangle 240">
                                <a:extLst/>
                              </wps:cNvPr>
                              <wps:cNvSpPr/>
                              <wps:spPr bwMode="ltGray">
                                <a:xfrm>
                                  <a:off x="3509813" y="1653017"/>
                                  <a:ext cx="84274" cy="179868"/>
                                </a:xfrm>
                                <a:prstGeom prst="rect">
                                  <a:avLst/>
                                </a:prstGeom>
                                <a:solidFill>
                                  <a:srgbClr val="002060"/>
                                </a:solidFill>
                                <a:ln w="3175" cap="flat" cmpd="sng" algn="ctr">
                                  <a:solidFill>
                                    <a:srgbClr val="002060"/>
                                  </a:solidFill>
                                  <a:prstDash val="solid"/>
                                </a:ln>
                                <a:effectLst/>
                              </wps:spPr>
                              <wps:bodyPr rtlCol="0" anchor="ctr"/>
                            </wps:wsp>
                            <wps:wsp>
                              <wps:cNvPr id="241" name="Rectangle 241">
                                <a:extLst/>
                              </wps:cNvPr>
                              <wps:cNvSpPr/>
                              <wps:spPr bwMode="ltGray">
                                <a:xfrm>
                                  <a:off x="3627095" y="1575106"/>
                                  <a:ext cx="84274" cy="257779"/>
                                </a:xfrm>
                                <a:prstGeom prst="rect">
                                  <a:avLst/>
                                </a:prstGeom>
                                <a:noFill/>
                                <a:ln w="3175" cap="flat" cmpd="sng" algn="ctr">
                                  <a:solidFill>
                                    <a:srgbClr val="002060"/>
                                  </a:solidFill>
                                  <a:prstDash val="solid"/>
                                </a:ln>
                                <a:effectLst/>
                              </wps:spPr>
                              <wps:bodyPr rtlCol="0" anchor="ctr"/>
                            </wps:wsp>
                          </wpg:grpSp>
                          <wps:wsp>
                            <wps:cNvPr id="242" name="TextBox 122">
                              <a:extLst/>
                            </wps:cNvPr>
                            <wps:cNvSpPr txBox="1"/>
                            <wps:spPr>
                              <a:xfrm>
                                <a:off x="7453745" y="207818"/>
                                <a:ext cx="342265" cy="355600"/>
                              </a:xfrm>
                              <a:prstGeom prst="rect">
                                <a:avLst/>
                              </a:prstGeom>
                              <a:noFill/>
                              <a:ln>
                                <a:noFill/>
                              </a:ln>
                            </wps:spPr>
                            <wps:txbx>
                              <w:txbxContent>
                                <w:p w14:paraId="4D2D9C26" w14:textId="77777777"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s:wsp>
                            <wps:cNvPr id="243" name="TextBox 86">
                              <a:extLst/>
                            </wps:cNvPr>
                            <wps:cNvSpPr txBox="1"/>
                            <wps:spPr>
                              <a:xfrm>
                                <a:off x="8014854" y="207818"/>
                                <a:ext cx="716915" cy="355600"/>
                              </a:xfrm>
                              <a:prstGeom prst="rect">
                                <a:avLst/>
                              </a:prstGeom>
                              <a:noFill/>
                              <a:ln>
                                <a:noFill/>
                              </a:ln>
                            </wps:spPr>
                            <wps:txbx>
                              <w:txbxContent>
                                <w:p w14:paraId="69CC4D39" w14:textId="77777777"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g:grpSp>
                            <wpg:cNvPr id="244" name="Group 109">
                              <a:extLst/>
                            </wpg:cNvPr>
                            <wpg:cNvGrpSpPr/>
                            <wpg:grpSpPr>
                              <a:xfrm>
                                <a:off x="4232563" y="270163"/>
                                <a:ext cx="281305" cy="226695"/>
                                <a:chOff x="4259857" y="1608405"/>
                                <a:chExt cx="318838" cy="257779"/>
                              </a:xfrm>
                            </wpg:grpSpPr>
                            <wps:wsp>
                              <wps:cNvPr id="245" name="Rectangle 245">
                                <a:extLst/>
                              </wps:cNvPr>
                              <wps:cNvSpPr/>
                              <wps:spPr bwMode="ltGray">
                                <a:xfrm>
                                  <a:off x="4259857" y="1761170"/>
                                  <a:ext cx="84274" cy="105014"/>
                                </a:xfrm>
                                <a:prstGeom prst="rect">
                                  <a:avLst/>
                                </a:prstGeom>
                                <a:solidFill>
                                  <a:srgbClr val="002060"/>
                                </a:solidFill>
                                <a:ln w="3175" cap="flat" cmpd="sng" algn="ctr">
                                  <a:solidFill>
                                    <a:srgbClr val="002060"/>
                                  </a:solidFill>
                                  <a:prstDash val="solid"/>
                                </a:ln>
                                <a:effectLst/>
                              </wps:spPr>
                              <wps:bodyPr rtlCol="0" anchor="ctr"/>
                            </wps:wsp>
                            <wps:wsp>
                              <wps:cNvPr id="246" name="Rectangle 246">
                                <a:extLst/>
                              </wps:cNvPr>
                              <wps:cNvSpPr/>
                              <wps:spPr bwMode="ltGray">
                                <a:xfrm>
                                  <a:off x="4377139" y="1686316"/>
                                  <a:ext cx="84274" cy="179868"/>
                                </a:xfrm>
                                <a:prstGeom prst="rect">
                                  <a:avLst/>
                                </a:prstGeom>
                                <a:solidFill>
                                  <a:srgbClr val="002060"/>
                                </a:solidFill>
                                <a:ln w="3175" cap="flat" cmpd="sng" algn="ctr">
                                  <a:solidFill>
                                    <a:srgbClr val="002060"/>
                                  </a:solidFill>
                                  <a:prstDash val="solid"/>
                                </a:ln>
                                <a:effectLst/>
                              </wps:spPr>
                              <wps:bodyPr rtlCol="0" anchor="ctr"/>
                            </wps:wsp>
                            <wps:wsp>
                              <wps:cNvPr id="247" name="Rectangle 247">
                                <a:extLst/>
                              </wps:cNvPr>
                              <wps:cNvSpPr/>
                              <wps:spPr bwMode="ltGray">
                                <a:xfrm>
                                  <a:off x="4494421" y="1608405"/>
                                  <a:ext cx="84274" cy="257779"/>
                                </a:xfrm>
                                <a:prstGeom prst="rect">
                                  <a:avLst/>
                                </a:prstGeom>
                                <a:noFill/>
                                <a:ln w="3175" cap="flat" cmpd="sng" algn="ctr">
                                  <a:solidFill>
                                    <a:srgbClr val="002060"/>
                                  </a:solidFill>
                                  <a:prstDash val="solid"/>
                                </a:ln>
                                <a:effectLst/>
                              </wps:spPr>
                              <wps:bodyPr rtlCol="0" anchor="ctr"/>
                            </wps:wsp>
                          </wpg:grpSp>
                          <wpg:grpSp>
                            <wpg:cNvPr id="248" name="Group 137">
                              <a:extLst/>
                            </wpg:cNvPr>
                            <wpg:cNvGrpSpPr/>
                            <wpg:grpSpPr>
                              <a:xfrm>
                                <a:off x="6386945" y="270163"/>
                                <a:ext cx="281305" cy="226695"/>
                                <a:chOff x="6415406" y="1566574"/>
                                <a:chExt cx="318838" cy="257779"/>
                              </a:xfrm>
                            </wpg:grpSpPr>
                            <wps:wsp>
                              <wps:cNvPr id="249" name="Rectangle 249">
                                <a:extLst/>
                              </wps:cNvPr>
                              <wps:cNvSpPr/>
                              <wps:spPr bwMode="ltGray">
                                <a:xfrm>
                                  <a:off x="6415406" y="1719339"/>
                                  <a:ext cx="84274" cy="105014"/>
                                </a:xfrm>
                                <a:prstGeom prst="rect">
                                  <a:avLst/>
                                </a:prstGeom>
                                <a:solidFill>
                                  <a:srgbClr val="002060"/>
                                </a:solidFill>
                                <a:ln w="3175" cap="flat" cmpd="sng" algn="ctr">
                                  <a:solidFill>
                                    <a:srgbClr val="002060"/>
                                  </a:solidFill>
                                  <a:prstDash val="solid"/>
                                </a:ln>
                                <a:effectLst/>
                              </wps:spPr>
                              <wps:bodyPr rtlCol="0" anchor="ctr"/>
                            </wps:wsp>
                            <wps:wsp>
                              <wps:cNvPr id="250" name="Rectangle 250">
                                <a:extLst/>
                              </wps:cNvPr>
                              <wps:cNvSpPr/>
                              <wps:spPr bwMode="ltGray">
                                <a:xfrm>
                                  <a:off x="6532688" y="1644485"/>
                                  <a:ext cx="84274" cy="179868"/>
                                </a:xfrm>
                                <a:prstGeom prst="rect">
                                  <a:avLst/>
                                </a:prstGeom>
                                <a:solidFill>
                                  <a:srgbClr val="002060"/>
                                </a:solidFill>
                                <a:ln w="3175" cap="flat" cmpd="sng" algn="ctr">
                                  <a:solidFill>
                                    <a:srgbClr val="002060"/>
                                  </a:solidFill>
                                  <a:prstDash val="solid"/>
                                </a:ln>
                                <a:effectLst/>
                              </wps:spPr>
                              <wps:bodyPr rtlCol="0" anchor="ctr"/>
                            </wps:wsp>
                            <wps:wsp>
                              <wps:cNvPr id="251" name="Rectangle 251">
                                <a:extLst/>
                              </wps:cNvPr>
                              <wps:cNvSpPr/>
                              <wps:spPr bwMode="ltGray">
                                <a:xfrm>
                                  <a:off x="6649970" y="1566574"/>
                                  <a:ext cx="84274" cy="257779"/>
                                </a:xfrm>
                                <a:prstGeom prst="rect">
                                  <a:avLst/>
                                </a:prstGeom>
                                <a:noFill/>
                                <a:ln w="3175" cap="flat" cmpd="sng" algn="ctr">
                                  <a:solidFill>
                                    <a:srgbClr val="002060"/>
                                  </a:solidFill>
                                  <a:prstDash val="solid"/>
                                </a:ln>
                                <a:effectLst/>
                              </wps:spPr>
                              <wps:bodyPr rtlCol="0" anchor="ctr"/>
                            </wps:wsp>
                          </wpg:grpSp>
                        </wpg:grpSp>
                        <wpg:grpSp>
                          <wpg:cNvPr id="252" name="Group 252"/>
                          <wpg:cNvGrpSpPr/>
                          <wpg:grpSpPr>
                            <a:xfrm>
                              <a:off x="55418" y="3768437"/>
                              <a:ext cx="8731250" cy="755650"/>
                              <a:chOff x="0" y="0"/>
                              <a:chExt cx="8731769" cy="755650"/>
                            </a:xfrm>
                          </wpg:grpSpPr>
                          <wps:wsp>
                            <wps:cNvPr id="253" name="TextBox 65"/>
                            <wps:cNvSpPr txBox="1"/>
                            <wps:spPr>
                              <a:xfrm>
                                <a:off x="0" y="0"/>
                                <a:ext cx="1193800" cy="755650"/>
                              </a:xfrm>
                              <a:prstGeom prst="rect">
                                <a:avLst/>
                              </a:prstGeom>
                              <a:noFill/>
                              <a:ln>
                                <a:noFill/>
                              </a:ln>
                            </wps:spPr>
                            <wps:txbx>
                              <w:txbxContent>
                                <w:p w14:paraId="24898C07" w14:textId="0921EB4F" w:rsidR="00967605" w:rsidRDefault="00967605" w:rsidP="00EF398C">
                                  <w:r>
                                    <w:rPr>
                                      <w:rFonts w:ascii="Georgia" w:eastAsia="Arial" w:hAnsi="Georgia" w:cs="Arial"/>
                                      <w:b/>
                                      <w:bCs/>
                                      <w:color w:val="000000"/>
                                      <w:sz w:val="16"/>
                                      <w:szCs w:val="16"/>
                                    </w:rPr>
                                    <w:t>1.3</w:t>
                                  </w:r>
                                  <w:r>
                                    <w:rPr>
                                      <w:rFonts w:ascii="Georgia" w:eastAsia="Arial" w:hAnsi="Georgia" w:cs="Arial"/>
                                      <w:color w:val="000000"/>
                                      <w:sz w:val="16"/>
                                      <w:szCs w:val="16"/>
                                    </w:rPr>
                                    <w:t xml:space="preserve"> .. </w:t>
                                  </w:r>
                                </w:p>
                              </w:txbxContent>
                            </wps:txbx>
                            <wps:bodyPr wrap="square" lIns="0" tIns="0" rIns="0" bIns="0" rtlCol="0">
                              <a:noAutofit/>
                            </wps:bodyPr>
                          </wps:wsp>
                          <wpg:grpSp>
                            <wpg:cNvPr id="254" name="Group 68">
                              <a:extLst/>
                            </wpg:cNvPr>
                            <wpg:cNvGrpSpPr/>
                            <wpg:grpSpPr>
                              <a:xfrm>
                                <a:off x="6975763" y="270163"/>
                                <a:ext cx="281305" cy="226695"/>
                                <a:chOff x="7003125" y="1589113"/>
                                <a:chExt cx="318838" cy="257779"/>
                              </a:xfrm>
                            </wpg:grpSpPr>
                            <wps:wsp>
                              <wps:cNvPr id="255" name="Rectangle 255">
                                <a:extLst/>
                              </wps:cNvPr>
                              <wps:cNvSpPr/>
                              <wps:spPr bwMode="ltGray">
                                <a:xfrm>
                                  <a:off x="7003125" y="1741878"/>
                                  <a:ext cx="84274" cy="105014"/>
                                </a:xfrm>
                                <a:prstGeom prst="rect">
                                  <a:avLst/>
                                </a:prstGeom>
                                <a:solidFill>
                                  <a:srgbClr val="002060"/>
                                </a:solidFill>
                                <a:ln w="3175" cap="flat" cmpd="sng" algn="ctr">
                                  <a:solidFill>
                                    <a:srgbClr val="002060"/>
                                  </a:solidFill>
                                  <a:prstDash val="solid"/>
                                </a:ln>
                                <a:effectLst/>
                              </wps:spPr>
                              <wps:bodyPr rtlCol="0" anchor="ctr"/>
                            </wps:wsp>
                            <wps:wsp>
                              <wps:cNvPr id="704" name="Rectangle 704">
                                <a:extLst/>
                              </wps:cNvPr>
                              <wps:cNvSpPr/>
                              <wps:spPr bwMode="ltGray">
                                <a:xfrm>
                                  <a:off x="7120407" y="1667024"/>
                                  <a:ext cx="84274" cy="179868"/>
                                </a:xfrm>
                                <a:prstGeom prst="rect">
                                  <a:avLst/>
                                </a:prstGeom>
                                <a:noFill/>
                                <a:ln w="3175" cap="flat" cmpd="sng" algn="ctr">
                                  <a:solidFill>
                                    <a:srgbClr val="002060"/>
                                  </a:solidFill>
                                  <a:prstDash val="solid"/>
                                </a:ln>
                                <a:effectLst/>
                              </wps:spPr>
                              <wps:bodyPr rtlCol="0" anchor="ctr"/>
                            </wps:wsp>
                            <wps:wsp>
                              <wps:cNvPr id="705" name="Rectangle 705">
                                <a:extLst/>
                              </wps:cNvPr>
                              <wps:cNvSpPr/>
                              <wps:spPr bwMode="ltGray">
                                <a:xfrm>
                                  <a:off x="7237689" y="1589113"/>
                                  <a:ext cx="84274" cy="257779"/>
                                </a:xfrm>
                                <a:prstGeom prst="rect">
                                  <a:avLst/>
                                </a:prstGeom>
                                <a:noFill/>
                                <a:ln w="3175" cap="flat" cmpd="sng" algn="ctr">
                                  <a:solidFill>
                                    <a:srgbClr val="002060"/>
                                  </a:solidFill>
                                  <a:prstDash val="solid"/>
                                </a:ln>
                                <a:effectLst/>
                              </wps:spPr>
                              <wps:bodyPr rtlCol="0" anchor="ctr"/>
                            </wps:wsp>
                          </wpg:grpSp>
                          <wps:wsp>
                            <wps:cNvPr id="706" name="Text Placeholder 2">
                              <a:extLst/>
                            </wps:cNvPr>
                            <wps:cNvSpPr>
                              <a:spLocks noGrp="1"/>
                            </wps:cNvSpPr>
                            <wps:spPr bwMode="auto">
                              <a:xfrm>
                                <a:off x="2542309" y="242454"/>
                                <a:ext cx="276225" cy="267335"/>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BCDA5D5" w14:textId="77777777" w:rsidR="00967605" w:rsidRDefault="00967605" w:rsidP="00EF398C">
                                  <w:pPr>
                                    <w:jc w:val="center"/>
                                  </w:pPr>
                                  <w:r>
                                    <w:rPr>
                                      <w:rFonts w:ascii="Wingdings" w:eastAsia="Arial" w:hAnsi="Wingdings" w:cs="Arial"/>
                                      <w:color w:val="000000"/>
                                      <w:sz w:val="38"/>
                                      <w:szCs w:val="38"/>
                                    </w:rPr>
                                    <w:t></w:t>
                                  </w:r>
                                </w:p>
                              </w:txbxContent>
                            </wps:txbx>
                            <wps:bodyPr vert="horz" wrap="square" lIns="0" tIns="0" rIns="0" bIns="0" numCol="1" spcCol="0" rtlCol="0" anchor="ctr" anchorCtr="0">
                              <a:noAutofit/>
                            </wps:bodyPr>
                          </wps:wsp>
                          <wps:wsp>
                            <wps:cNvPr id="707" name="TextBox 80">
                              <a:extLst/>
                            </wps:cNvPr>
                            <wps:cNvSpPr txBox="1"/>
                            <wps:spPr>
                              <a:xfrm>
                                <a:off x="5555672" y="207818"/>
                                <a:ext cx="455295" cy="355600"/>
                              </a:xfrm>
                              <a:prstGeom prst="rect">
                                <a:avLst/>
                              </a:prstGeom>
                              <a:noFill/>
                              <a:ln>
                                <a:noFill/>
                              </a:ln>
                            </wps:spPr>
                            <wps:txbx>
                              <w:txbxContent>
                                <w:p w14:paraId="2B5FCC8C" w14:textId="77777777"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s:wsp>
                            <wps:cNvPr id="708" name="TextBox 87">
                              <a:extLst/>
                            </wps:cNvPr>
                            <wps:cNvSpPr txBox="1"/>
                            <wps:spPr>
                              <a:xfrm>
                                <a:off x="4876800" y="207818"/>
                                <a:ext cx="454660" cy="355600"/>
                              </a:xfrm>
                              <a:prstGeom prst="rect">
                                <a:avLst/>
                              </a:prstGeom>
                              <a:noFill/>
                              <a:ln>
                                <a:noFill/>
                              </a:ln>
                            </wps:spPr>
                            <wps:txbx>
                              <w:txbxContent>
                                <w:p w14:paraId="1536ED7B" w14:textId="77777777"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g:grpSp>
                            <wpg:cNvPr id="709" name="Group 92">
                              <a:extLst/>
                            </wpg:cNvPr>
                            <wpg:cNvGrpSpPr/>
                            <wpg:grpSpPr>
                              <a:xfrm>
                                <a:off x="3366654" y="263236"/>
                                <a:ext cx="281305" cy="226695"/>
                                <a:chOff x="3392531" y="1575106"/>
                                <a:chExt cx="318838" cy="257779"/>
                              </a:xfrm>
                            </wpg:grpSpPr>
                            <wps:wsp>
                              <wps:cNvPr id="710" name="Rectangle 710">
                                <a:extLst/>
                              </wps:cNvPr>
                              <wps:cNvSpPr/>
                              <wps:spPr bwMode="ltGray">
                                <a:xfrm>
                                  <a:off x="3392531" y="1727871"/>
                                  <a:ext cx="84274" cy="105014"/>
                                </a:xfrm>
                                <a:prstGeom prst="rect">
                                  <a:avLst/>
                                </a:prstGeom>
                                <a:solidFill>
                                  <a:srgbClr val="002060"/>
                                </a:solidFill>
                                <a:ln w="3175" cap="flat" cmpd="sng" algn="ctr">
                                  <a:solidFill>
                                    <a:srgbClr val="002060"/>
                                  </a:solidFill>
                                  <a:prstDash val="solid"/>
                                </a:ln>
                                <a:effectLst/>
                              </wps:spPr>
                              <wps:bodyPr rtlCol="0" anchor="ctr"/>
                            </wps:wsp>
                            <wps:wsp>
                              <wps:cNvPr id="711" name="Rectangle 711">
                                <a:extLst/>
                              </wps:cNvPr>
                              <wps:cNvSpPr/>
                              <wps:spPr bwMode="ltGray">
                                <a:xfrm>
                                  <a:off x="3509813" y="1653017"/>
                                  <a:ext cx="84274" cy="179868"/>
                                </a:xfrm>
                                <a:prstGeom prst="rect">
                                  <a:avLst/>
                                </a:prstGeom>
                                <a:solidFill>
                                  <a:srgbClr val="002060"/>
                                </a:solidFill>
                                <a:ln w="3175" cap="flat" cmpd="sng" algn="ctr">
                                  <a:solidFill>
                                    <a:srgbClr val="002060"/>
                                  </a:solidFill>
                                  <a:prstDash val="solid"/>
                                </a:ln>
                                <a:effectLst/>
                              </wps:spPr>
                              <wps:bodyPr rtlCol="0" anchor="ctr"/>
                            </wps:wsp>
                            <wps:wsp>
                              <wps:cNvPr id="712" name="Rectangle 712">
                                <a:extLst/>
                              </wps:cNvPr>
                              <wps:cNvSpPr/>
                              <wps:spPr bwMode="ltGray">
                                <a:xfrm>
                                  <a:off x="3627095" y="1575106"/>
                                  <a:ext cx="84274" cy="257779"/>
                                </a:xfrm>
                                <a:prstGeom prst="rect">
                                  <a:avLst/>
                                </a:prstGeom>
                                <a:noFill/>
                                <a:ln w="3175" cap="flat" cmpd="sng" algn="ctr">
                                  <a:solidFill>
                                    <a:srgbClr val="002060"/>
                                  </a:solidFill>
                                  <a:prstDash val="solid"/>
                                </a:ln>
                                <a:effectLst/>
                              </wps:spPr>
                              <wps:bodyPr rtlCol="0" anchor="ctr"/>
                            </wps:wsp>
                          </wpg:grpSp>
                          <wps:wsp>
                            <wps:cNvPr id="713" name="TextBox 122">
                              <a:extLst/>
                            </wps:cNvPr>
                            <wps:cNvSpPr txBox="1"/>
                            <wps:spPr>
                              <a:xfrm>
                                <a:off x="7453745" y="207818"/>
                                <a:ext cx="342265" cy="355600"/>
                              </a:xfrm>
                              <a:prstGeom prst="rect">
                                <a:avLst/>
                              </a:prstGeom>
                              <a:noFill/>
                              <a:ln>
                                <a:noFill/>
                              </a:ln>
                            </wps:spPr>
                            <wps:txbx>
                              <w:txbxContent>
                                <w:p w14:paraId="77413A42" w14:textId="77777777"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s:wsp>
                            <wps:cNvPr id="714" name="TextBox 86">
                              <a:extLst/>
                            </wps:cNvPr>
                            <wps:cNvSpPr txBox="1"/>
                            <wps:spPr>
                              <a:xfrm>
                                <a:off x="8014854" y="207818"/>
                                <a:ext cx="716915" cy="355600"/>
                              </a:xfrm>
                              <a:prstGeom prst="rect">
                                <a:avLst/>
                              </a:prstGeom>
                              <a:noFill/>
                              <a:ln>
                                <a:noFill/>
                              </a:ln>
                            </wps:spPr>
                            <wps:txbx>
                              <w:txbxContent>
                                <w:p w14:paraId="1C64E71F" w14:textId="77777777"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g:grpSp>
                            <wpg:cNvPr id="715" name="Group 109">
                              <a:extLst/>
                            </wpg:cNvPr>
                            <wpg:cNvGrpSpPr/>
                            <wpg:grpSpPr>
                              <a:xfrm>
                                <a:off x="4232563" y="270163"/>
                                <a:ext cx="281305" cy="226695"/>
                                <a:chOff x="4259857" y="1608405"/>
                                <a:chExt cx="318838" cy="257779"/>
                              </a:xfrm>
                            </wpg:grpSpPr>
                            <wps:wsp>
                              <wps:cNvPr id="716" name="Rectangle 716">
                                <a:extLst/>
                              </wps:cNvPr>
                              <wps:cNvSpPr/>
                              <wps:spPr bwMode="ltGray">
                                <a:xfrm>
                                  <a:off x="4259857" y="1761170"/>
                                  <a:ext cx="84274" cy="105014"/>
                                </a:xfrm>
                                <a:prstGeom prst="rect">
                                  <a:avLst/>
                                </a:prstGeom>
                                <a:solidFill>
                                  <a:srgbClr val="002060"/>
                                </a:solidFill>
                                <a:ln w="3175" cap="flat" cmpd="sng" algn="ctr">
                                  <a:solidFill>
                                    <a:srgbClr val="002060"/>
                                  </a:solidFill>
                                  <a:prstDash val="solid"/>
                                </a:ln>
                                <a:effectLst/>
                              </wps:spPr>
                              <wps:bodyPr rtlCol="0" anchor="ctr"/>
                            </wps:wsp>
                            <wps:wsp>
                              <wps:cNvPr id="717" name="Rectangle 717">
                                <a:extLst/>
                              </wps:cNvPr>
                              <wps:cNvSpPr/>
                              <wps:spPr bwMode="ltGray">
                                <a:xfrm>
                                  <a:off x="4377139" y="1686316"/>
                                  <a:ext cx="84274" cy="179868"/>
                                </a:xfrm>
                                <a:prstGeom prst="rect">
                                  <a:avLst/>
                                </a:prstGeom>
                                <a:solidFill>
                                  <a:srgbClr val="002060"/>
                                </a:solidFill>
                                <a:ln w="3175" cap="flat" cmpd="sng" algn="ctr">
                                  <a:solidFill>
                                    <a:srgbClr val="002060"/>
                                  </a:solidFill>
                                  <a:prstDash val="solid"/>
                                </a:ln>
                                <a:effectLst/>
                              </wps:spPr>
                              <wps:bodyPr rtlCol="0" anchor="ctr"/>
                            </wps:wsp>
                            <wps:wsp>
                              <wps:cNvPr id="718" name="Rectangle 718">
                                <a:extLst/>
                              </wps:cNvPr>
                              <wps:cNvSpPr/>
                              <wps:spPr bwMode="ltGray">
                                <a:xfrm>
                                  <a:off x="4494421" y="1608405"/>
                                  <a:ext cx="84274" cy="257779"/>
                                </a:xfrm>
                                <a:prstGeom prst="rect">
                                  <a:avLst/>
                                </a:prstGeom>
                                <a:noFill/>
                                <a:ln w="3175" cap="flat" cmpd="sng" algn="ctr">
                                  <a:solidFill>
                                    <a:srgbClr val="002060"/>
                                  </a:solidFill>
                                  <a:prstDash val="solid"/>
                                </a:ln>
                                <a:effectLst/>
                              </wps:spPr>
                              <wps:bodyPr rtlCol="0" anchor="ctr"/>
                            </wps:wsp>
                          </wpg:grpSp>
                          <wpg:grpSp>
                            <wpg:cNvPr id="719" name="Group 137">
                              <a:extLst/>
                            </wpg:cNvPr>
                            <wpg:cNvGrpSpPr/>
                            <wpg:grpSpPr>
                              <a:xfrm>
                                <a:off x="6386945" y="270163"/>
                                <a:ext cx="281305" cy="226695"/>
                                <a:chOff x="6415406" y="1566574"/>
                                <a:chExt cx="318838" cy="257779"/>
                              </a:xfrm>
                            </wpg:grpSpPr>
                            <wps:wsp>
                              <wps:cNvPr id="720" name="Rectangle 720">
                                <a:extLst/>
                              </wps:cNvPr>
                              <wps:cNvSpPr/>
                              <wps:spPr bwMode="ltGray">
                                <a:xfrm>
                                  <a:off x="6415406" y="1719339"/>
                                  <a:ext cx="84274" cy="105014"/>
                                </a:xfrm>
                                <a:prstGeom prst="rect">
                                  <a:avLst/>
                                </a:prstGeom>
                                <a:solidFill>
                                  <a:srgbClr val="002060"/>
                                </a:solidFill>
                                <a:ln w="3175" cap="flat" cmpd="sng" algn="ctr">
                                  <a:solidFill>
                                    <a:srgbClr val="002060"/>
                                  </a:solidFill>
                                  <a:prstDash val="solid"/>
                                </a:ln>
                                <a:effectLst/>
                              </wps:spPr>
                              <wps:bodyPr rtlCol="0" anchor="ctr"/>
                            </wps:wsp>
                            <wps:wsp>
                              <wps:cNvPr id="721" name="Rectangle 721">
                                <a:extLst/>
                              </wps:cNvPr>
                              <wps:cNvSpPr/>
                              <wps:spPr bwMode="ltGray">
                                <a:xfrm>
                                  <a:off x="6532688" y="1644485"/>
                                  <a:ext cx="84274" cy="179868"/>
                                </a:xfrm>
                                <a:prstGeom prst="rect">
                                  <a:avLst/>
                                </a:prstGeom>
                                <a:solidFill>
                                  <a:srgbClr val="002060"/>
                                </a:solidFill>
                                <a:ln w="3175" cap="flat" cmpd="sng" algn="ctr">
                                  <a:solidFill>
                                    <a:srgbClr val="002060"/>
                                  </a:solidFill>
                                  <a:prstDash val="solid"/>
                                </a:ln>
                                <a:effectLst/>
                              </wps:spPr>
                              <wps:bodyPr rtlCol="0" anchor="ctr"/>
                            </wps:wsp>
                            <wps:wsp>
                              <wps:cNvPr id="722" name="Rectangle 722">
                                <a:extLst/>
                              </wps:cNvPr>
                              <wps:cNvSpPr/>
                              <wps:spPr bwMode="ltGray">
                                <a:xfrm>
                                  <a:off x="6649970" y="1566574"/>
                                  <a:ext cx="84274" cy="257779"/>
                                </a:xfrm>
                                <a:prstGeom prst="rect">
                                  <a:avLst/>
                                </a:prstGeom>
                                <a:noFill/>
                                <a:ln w="3175" cap="flat" cmpd="sng" algn="ctr">
                                  <a:solidFill>
                                    <a:srgbClr val="002060"/>
                                  </a:solidFill>
                                  <a:prstDash val="solid"/>
                                </a:ln>
                                <a:effectLst/>
                              </wps:spPr>
                              <wps:bodyPr rtlCol="0" anchor="ctr"/>
                            </wps:wsp>
                          </wpg:grpSp>
                        </wpg:grpSp>
                        <wpg:grpSp>
                          <wpg:cNvPr id="723" name="Group 723"/>
                          <wpg:cNvGrpSpPr/>
                          <wpg:grpSpPr>
                            <a:xfrm>
                              <a:off x="55418" y="4772891"/>
                              <a:ext cx="8731250" cy="755650"/>
                              <a:chOff x="0" y="0"/>
                              <a:chExt cx="8731769" cy="755650"/>
                            </a:xfrm>
                          </wpg:grpSpPr>
                          <wps:wsp>
                            <wps:cNvPr id="724" name="TextBox 65"/>
                            <wps:cNvSpPr txBox="1"/>
                            <wps:spPr>
                              <a:xfrm>
                                <a:off x="0" y="0"/>
                                <a:ext cx="1193800" cy="755650"/>
                              </a:xfrm>
                              <a:prstGeom prst="rect">
                                <a:avLst/>
                              </a:prstGeom>
                              <a:noFill/>
                              <a:ln>
                                <a:noFill/>
                              </a:ln>
                            </wps:spPr>
                            <wps:txbx>
                              <w:txbxContent>
                                <w:p w14:paraId="715408FB" w14:textId="240184DB" w:rsidR="00967605" w:rsidRDefault="00967605" w:rsidP="00EF398C">
                                  <w:r>
                                    <w:rPr>
                                      <w:rFonts w:ascii="Georgia" w:eastAsia="Arial" w:hAnsi="Georgia" w:cs="Arial"/>
                                      <w:b/>
                                      <w:bCs/>
                                      <w:color w:val="000000"/>
                                      <w:sz w:val="16"/>
                                      <w:szCs w:val="16"/>
                                    </w:rPr>
                                    <w:t>1.4</w:t>
                                  </w:r>
                                  <w:r>
                                    <w:rPr>
                                      <w:rFonts w:ascii="Georgia" w:eastAsia="Arial" w:hAnsi="Georgia" w:cs="Arial"/>
                                      <w:color w:val="000000"/>
                                      <w:sz w:val="16"/>
                                      <w:szCs w:val="16"/>
                                    </w:rPr>
                                    <w:t xml:space="preserve"> .. </w:t>
                                  </w:r>
                                </w:p>
                              </w:txbxContent>
                            </wps:txbx>
                            <wps:bodyPr wrap="square" lIns="0" tIns="0" rIns="0" bIns="0" rtlCol="0">
                              <a:noAutofit/>
                            </wps:bodyPr>
                          </wps:wsp>
                          <wpg:grpSp>
                            <wpg:cNvPr id="725" name="Group 68">
                              <a:extLst/>
                            </wpg:cNvPr>
                            <wpg:cNvGrpSpPr/>
                            <wpg:grpSpPr>
                              <a:xfrm>
                                <a:off x="6975763" y="270163"/>
                                <a:ext cx="281305" cy="226695"/>
                                <a:chOff x="7003125" y="1589113"/>
                                <a:chExt cx="318838" cy="257779"/>
                              </a:xfrm>
                            </wpg:grpSpPr>
                            <wps:wsp>
                              <wps:cNvPr id="726" name="Rectangle 726">
                                <a:extLst/>
                              </wps:cNvPr>
                              <wps:cNvSpPr/>
                              <wps:spPr bwMode="ltGray">
                                <a:xfrm>
                                  <a:off x="7003125" y="1741878"/>
                                  <a:ext cx="84274" cy="105014"/>
                                </a:xfrm>
                                <a:prstGeom prst="rect">
                                  <a:avLst/>
                                </a:prstGeom>
                                <a:solidFill>
                                  <a:srgbClr val="002060"/>
                                </a:solidFill>
                                <a:ln w="3175" cap="flat" cmpd="sng" algn="ctr">
                                  <a:solidFill>
                                    <a:srgbClr val="002060"/>
                                  </a:solidFill>
                                  <a:prstDash val="solid"/>
                                </a:ln>
                                <a:effectLst/>
                              </wps:spPr>
                              <wps:bodyPr rtlCol="0" anchor="ctr"/>
                            </wps:wsp>
                            <wps:wsp>
                              <wps:cNvPr id="727" name="Rectangle 727">
                                <a:extLst/>
                              </wps:cNvPr>
                              <wps:cNvSpPr/>
                              <wps:spPr bwMode="ltGray">
                                <a:xfrm>
                                  <a:off x="7120407" y="1667024"/>
                                  <a:ext cx="84274" cy="179868"/>
                                </a:xfrm>
                                <a:prstGeom prst="rect">
                                  <a:avLst/>
                                </a:prstGeom>
                                <a:noFill/>
                                <a:ln w="3175" cap="flat" cmpd="sng" algn="ctr">
                                  <a:solidFill>
                                    <a:srgbClr val="002060"/>
                                  </a:solidFill>
                                  <a:prstDash val="solid"/>
                                </a:ln>
                                <a:effectLst/>
                              </wps:spPr>
                              <wps:bodyPr rtlCol="0" anchor="ctr"/>
                            </wps:wsp>
                            <wps:wsp>
                              <wps:cNvPr id="728" name="Rectangle 728">
                                <a:extLst/>
                              </wps:cNvPr>
                              <wps:cNvSpPr/>
                              <wps:spPr bwMode="ltGray">
                                <a:xfrm>
                                  <a:off x="7237689" y="1589113"/>
                                  <a:ext cx="84274" cy="257779"/>
                                </a:xfrm>
                                <a:prstGeom prst="rect">
                                  <a:avLst/>
                                </a:prstGeom>
                                <a:noFill/>
                                <a:ln w="3175" cap="flat" cmpd="sng" algn="ctr">
                                  <a:solidFill>
                                    <a:srgbClr val="002060"/>
                                  </a:solidFill>
                                  <a:prstDash val="solid"/>
                                </a:ln>
                                <a:effectLst/>
                              </wps:spPr>
                              <wps:bodyPr rtlCol="0" anchor="ctr"/>
                            </wps:wsp>
                          </wpg:grpSp>
                          <wps:wsp>
                            <wps:cNvPr id="729" name="Text Placeholder 2">
                              <a:extLst/>
                            </wps:cNvPr>
                            <wps:cNvSpPr>
                              <a:spLocks noGrp="1"/>
                            </wps:cNvSpPr>
                            <wps:spPr bwMode="auto">
                              <a:xfrm>
                                <a:off x="2542309" y="242454"/>
                                <a:ext cx="276225" cy="267335"/>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FE97D12" w14:textId="77777777" w:rsidR="00967605" w:rsidRDefault="00967605" w:rsidP="00EF398C">
                                  <w:pPr>
                                    <w:jc w:val="center"/>
                                  </w:pPr>
                                  <w:r>
                                    <w:rPr>
                                      <w:rFonts w:ascii="Wingdings" w:eastAsia="Arial" w:hAnsi="Wingdings" w:cs="Arial"/>
                                      <w:color w:val="000000"/>
                                      <w:sz w:val="38"/>
                                      <w:szCs w:val="38"/>
                                    </w:rPr>
                                    <w:t></w:t>
                                  </w:r>
                                </w:p>
                              </w:txbxContent>
                            </wps:txbx>
                            <wps:bodyPr vert="horz" wrap="square" lIns="0" tIns="0" rIns="0" bIns="0" numCol="1" spcCol="0" rtlCol="0" anchor="ctr" anchorCtr="0">
                              <a:noAutofit/>
                            </wps:bodyPr>
                          </wps:wsp>
                          <wps:wsp>
                            <wps:cNvPr id="730" name="TextBox 80">
                              <a:extLst/>
                            </wps:cNvPr>
                            <wps:cNvSpPr txBox="1"/>
                            <wps:spPr>
                              <a:xfrm>
                                <a:off x="5555672" y="207818"/>
                                <a:ext cx="455295" cy="355600"/>
                              </a:xfrm>
                              <a:prstGeom prst="rect">
                                <a:avLst/>
                              </a:prstGeom>
                              <a:noFill/>
                              <a:ln>
                                <a:noFill/>
                              </a:ln>
                            </wps:spPr>
                            <wps:txbx>
                              <w:txbxContent>
                                <w:p w14:paraId="7B6FE6FD" w14:textId="77777777"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s:wsp>
                            <wps:cNvPr id="731" name="TextBox 87">
                              <a:extLst/>
                            </wps:cNvPr>
                            <wps:cNvSpPr txBox="1"/>
                            <wps:spPr>
                              <a:xfrm>
                                <a:off x="4876800" y="207818"/>
                                <a:ext cx="454660" cy="355600"/>
                              </a:xfrm>
                              <a:prstGeom prst="rect">
                                <a:avLst/>
                              </a:prstGeom>
                              <a:noFill/>
                              <a:ln>
                                <a:noFill/>
                              </a:ln>
                            </wps:spPr>
                            <wps:txbx>
                              <w:txbxContent>
                                <w:p w14:paraId="0EFD74BE" w14:textId="77777777" w:rsidR="00967605" w:rsidRDefault="00967605" w:rsidP="00EF398C">
                                  <w:pPr>
                                    <w:jc w:val="center"/>
                                  </w:pPr>
                                  <w:r>
                                    <w:rPr>
                                      <w:rFonts w:ascii="Georgia" w:eastAsia="Arial" w:hAnsi="Georgia" w:cs="Arial"/>
                                      <w:color w:val="000000"/>
                                      <w:sz w:val="16"/>
                                      <w:szCs w:val="16"/>
                                    </w:rPr>
                                    <w:t>..</w:t>
                                  </w:r>
                                </w:p>
                              </w:txbxContent>
                            </wps:txbx>
                            <wps:bodyPr wrap="square" lIns="0" tIns="0" rIns="0" bIns="0" rtlCol="0">
                              <a:spAutoFit/>
                            </wps:bodyPr>
                          </wps:wsp>
                          <wpg:grpSp>
                            <wpg:cNvPr id="732" name="Group 92">
                              <a:extLst/>
                            </wpg:cNvPr>
                            <wpg:cNvGrpSpPr/>
                            <wpg:grpSpPr>
                              <a:xfrm>
                                <a:off x="3366654" y="263236"/>
                                <a:ext cx="281305" cy="226695"/>
                                <a:chOff x="3392531" y="1575106"/>
                                <a:chExt cx="318838" cy="257779"/>
                              </a:xfrm>
                            </wpg:grpSpPr>
                            <wps:wsp>
                              <wps:cNvPr id="733" name="Rectangle 733">
                                <a:extLst/>
                              </wps:cNvPr>
                              <wps:cNvSpPr/>
                              <wps:spPr bwMode="ltGray">
                                <a:xfrm>
                                  <a:off x="3392531" y="1727871"/>
                                  <a:ext cx="84274" cy="105014"/>
                                </a:xfrm>
                                <a:prstGeom prst="rect">
                                  <a:avLst/>
                                </a:prstGeom>
                                <a:solidFill>
                                  <a:srgbClr val="002060"/>
                                </a:solidFill>
                                <a:ln w="3175" cap="flat" cmpd="sng" algn="ctr">
                                  <a:solidFill>
                                    <a:srgbClr val="002060"/>
                                  </a:solidFill>
                                  <a:prstDash val="solid"/>
                                </a:ln>
                                <a:effectLst/>
                              </wps:spPr>
                              <wps:bodyPr rtlCol="0" anchor="ctr"/>
                            </wps:wsp>
                            <wps:wsp>
                              <wps:cNvPr id="734" name="Rectangle 734">
                                <a:extLst/>
                              </wps:cNvPr>
                              <wps:cNvSpPr/>
                              <wps:spPr bwMode="ltGray">
                                <a:xfrm>
                                  <a:off x="3509813" y="1653017"/>
                                  <a:ext cx="84274" cy="179868"/>
                                </a:xfrm>
                                <a:prstGeom prst="rect">
                                  <a:avLst/>
                                </a:prstGeom>
                                <a:solidFill>
                                  <a:srgbClr val="002060"/>
                                </a:solidFill>
                                <a:ln w="3175" cap="flat" cmpd="sng" algn="ctr">
                                  <a:solidFill>
                                    <a:srgbClr val="002060"/>
                                  </a:solidFill>
                                  <a:prstDash val="solid"/>
                                </a:ln>
                                <a:effectLst/>
                              </wps:spPr>
                              <wps:bodyPr rtlCol="0" anchor="ctr"/>
                            </wps:wsp>
                            <wps:wsp>
                              <wps:cNvPr id="735" name="Rectangle 735">
                                <a:extLst/>
                              </wps:cNvPr>
                              <wps:cNvSpPr/>
                              <wps:spPr bwMode="ltGray">
                                <a:xfrm>
                                  <a:off x="3627095" y="1575106"/>
                                  <a:ext cx="84274" cy="257779"/>
                                </a:xfrm>
                                <a:prstGeom prst="rect">
                                  <a:avLst/>
                                </a:prstGeom>
                                <a:noFill/>
                                <a:ln w="3175" cap="flat" cmpd="sng" algn="ctr">
                                  <a:solidFill>
                                    <a:srgbClr val="002060"/>
                                  </a:solidFill>
                                  <a:prstDash val="solid"/>
                                </a:ln>
                                <a:effectLst/>
                              </wps:spPr>
                              <wps:bodyPr rtlCol="0" anchor="ctr"/>
                            </wps:wsp>
                          </wpg:grpSp>
                          <wps:wsp>
                            <wps:cNvPr id="736" name="TextBox 122">
                              <a:extLst/>
                            </wps:cNvPr>
                            <wps:cNvSpPr txBox="1"/>
                            <wps:spPr>
                              <a:xfrm>
                                <a:off x="7453745" y="207818"/>
                                <a:ext cx="342265" cy="355600"/>
                              </a:xfrm>
                              <a:prstGeom prst="rect">
                                <a:avLst/>
                              </a:prstGeom>
                              <a:noFill/>
                              <a:ln>
                                <a:noFill/>
                              </a:ln>
                            </wps:spPr>
                            <wps:txbx>
                              <w:txbxContent>
                                <w:p w14:paraId="2C74682E" w14:textId="77777777"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s:wsp>
                            <wps:cNvPr id="737" name="TextBox 86">
                              <a:extLst/>
                            </wps:cNvPr>
                            <wps:cNvSpPr txBox="1"/>
                            <wps:spPr>
                              <a:xfrm>
                                <a:off x="8014854" y="207818"/>
                                <a:ext cx="716915" cy="355600"/>
                              </a:xfrm>
                              <a:prstGeom prst="rect">
                                <a:avLst/>
                              </a:prstGeom>
                              <a:noFill/>
                              <a:ln>
                                <a:noFill/>
                              </a:ln>
                            </wps:spPr>
                            <wps:txbx>
                              <w:txbxContent>
                                <w:p w14:paraId="08CD674F" w14:textId="77777777" w:rsidR="00967605" w:rsidRDefault="00967605" w:rsidP="00EF398C">
                                  <w:r>
                                    <w:rPr>
                                      <w:rFonts w:ascii="Georgia" w:eastAsia="Arial" w:hAnsi="Georgia" w:cs="Arial"/>
                                      <w:color w:val="000000"/>
                                      <w:sz w:val="16"/>
                                      <w:szCs w:val="16"/>
                                    </w:rPr>
                                    <w:t>..</w:t>
                                  </w:r>
                                </w:p>
                              </w:txbxContent>
                            </wps:txbx>
                            <wps:bodyPr wrap="square" lIns="0" tIns="0" rIns="0" bIns="0" rtlCol="0" anchor="ctr">
                              <a:spAutoFit/>
                            </wps:bodyPr>
                          </wps:wsp>
                          <wpg:grpSp>
                            <wpg:cNvPr id="738" name="Group 109">
                              <a:extLst/>
                            </wpg:cNvPr>
                            <wpg:cNvGrpSpPr/>
                            <wpg:grpSpPr>
                              <a:xfrm>
                                <a:off x="4232563" y="270163"/>
                                <a:ext cx="281305" cy="226695"/>
                                <a:chOff x="4259857" y="1608405"/>
                                <a:chExt cx="318838" cy="257779"/>
                              </a:xfrm>
                            </wpg:grpSpPr>
                            <wps:wsp>
                              <wps:cNvPr id="739" name="Rectangle 739">
                                <a:extLst/>
                              </wps:cNvPr>
                              <wps:cNvSpPr/>
                              <wps:spPr bwMode="ltGray">
                                <a:xfrm>
                                  <a:off x="4259857" y="1761170"/>
                                  <a:ext cx="84274" cy="105014"/>
                                </a:xfrm>
                                <a:prstGeom prst="rect">
                                  <a:avLst/>
                                </a:prstGeom>
                                <a:solidFill>
                                  <a:srgbClr val="002060"/>
                                </a:solidFill>
                                <a:ln w="3175" cap="flat" cmpd="sng" algn="ctr">
                                  <a:solidFill>
                                    <a:srgbClr val="002060"/>
                                  </a:solidFill>
                                  <a:prstDash val="solid"/>
                                </a:ln>
                                <a:effectLst/>
                              </wps:spPr>
                              <wps:bodyPr rtlCol="0" anchor="ctr"/>
                            </wps:wsp>
                            <wps:wsp>
                              <wps:cNvPr id="740" name="Rectangle 740">
                                <a:extLst/>
                              </wps:cNvPr>
                              <wps:cNvSpPr/>
                              <wps:spPr bwMode="ltGray">
                                <a:xfrm>
                                  <a:off x="4377139" y="1686316"/>
                                  <a:ext cx="84274" cy="179868"/>
                                </a:xfrm>
                                <a:prstGeom prst="rect">
                                  <a:avLst/>
                                </a:prstGeom>
                                <a:solidFill>
                                  <a:srgbClr val="002060"/>
                                </a:solidFill>
                                <a:ln w="3175" cap="flat" cmpd="sng" algn="ctr">
                                  <a:solidFill>
                                    <a:srgbClr val="002060"/>
                                  </a:solidFill>
                                  <a:prstDash val="solid"/>
                                </a:ln>
                                <a:effectLst/>
                              </wps:spPr>
                              <wps:bodyPr rtlCol="0" anchor="ctr"/>
                            </wps:wsp>
                            <wps:wsp>
                              <wps:cNvPr id="741" name="Rectangle 741">
                                <a:extLst/>
                              </wps:cNvPr>
                              <wps:cNvSpPr/>
                              <wps:spPr bwMode="ltGray">
                                <a:xfrm>
                                  <a:off x="4494421" y="1608405"/>
                                  <a:ext cx="84274" cy="257779"/>
                                </a:xfrm>
                                <a:prstGeom prst="rect">
                                  <a:avLst/>
                                </a:prstGeom>
                                <a:noFill/>
                                <a:ln w="3175" cap="flat" cmpd="sng" algn="ctr">
                                  <a:solidFill>
                                    <a:srgbClr val="002060"/>
                                  </a:solidFill>
                                  <a:prstDash val="solid"/>
                                </a:ln>
                                <a:effectLst/>
                              </wps:spPr>
                              <wps:bodyPr rtlCol="0" anchor="ctr"/>
                            </wps:wsp>
                          </wpg:grpSp>
                          <wpg:grpSp>
                            <wpg:cNvPr id="742" name="Group 137">
                              <a:extLst/>
                            </wpg:cNvPr>
                            <wpg:cNvGrpSpPr/>
                            <wpg:grpSpPr>
                              <a:xfrm>
                                <a:off x="6386945" y="270163"/>
                                <a:ext cx="281305" cy="226695"/>
                                <a:chOff x="6415406" y="1566574"/>
                                <a:chExt cx="318838" cy="257779"/>
                              </a:xfrm>
                            </wpg:grpSpPr>
                            <wps:wsp>
                              <wps:cNvPr id="743" name="Rectangle 743">
                                <a:extLst/>
                              </wps:cNvPr>
                              <wps:cNvSpPr/>
                              <wps:spPr bwMode="ltGray">
                                <a:xfrm>
                                  <a:off x="6415406" y="1719339"/>
                                  <a:ext cx="84274" cy="105014"/>
                                </a:xfrm>
                                <a:prstGeom prst="rect">
                                  <a:avLst/>
                                </a:prstGeom>
                                <a:solidFill>
                                  <a:srgbClr val="002060"/>
                                </a:solidFill>
                                <a:ln w="3175" cap="flat" cmpd="sng" algn="ctr">
                                  <a:solidFill>
                                    <a:srgbClr val="002060"/>
                                  </a:solidFill>
                                  <a:prstDash val="solid"/>
                                </a:ln>
                                <a:effectLst/>
                              </wps:spPr>
                              <wps:bodyPr rtlCol="0" anchor="ctr"/>
                            </wps:wsp>
                            <wps:wsp>
                              <wps:cNvPr id="744" name="Rectangle 744">
                                <a:extLst/>
                              </wps:cNvPr>
                              <wps:cNvSpPr/>
                              <wps:spPr bwMode="ltGray">
                                <a:xfrm>
                                  <a:off x="6532688" y="1644485"/>
                                  <a:ext cx="84274" cy="179868"/>
                                </a:xfrm>
                                <a:prstGeom prst="rect">
                                  <a:avLst/>
                                </a:prstGeom>
                                <a:solidFill>
                                  <a:srgbClr val="002060"/>
                                </a:solidFill>
                                <a:ln w="3175" cap="flat" cmpd="sng" algn="ctr">
                                  <a:solidFill>
                                    <a:srgbClr val="002060"/>
                                  </a:solidFill>
                                  <a:prstDash val="solid"/>
                                </a:ln>
                                <a:effectLst/>
                              </wps:spPr>
                              <wps:bodyPr rtlCol="0" anchor="ctr"/>
                            </wps:wsp>
                            <wps:wsp>
                              <wps:cNvPr id="745" name="Rectangle 745">
                                <a:extLst/>
                              </wps:cNvPr>
                              <wps:cNvSpPr/>
                              <wps:spPr bwMode="ltGray">
                                <a:xfrm>
                                  <a:off x="6649970" y="1566574"/>
                                  <a:ext cx="84274" cy="257779"/>
                                </a:xfrm>
                                <a:prstGeom prst="rect">
                                  <a:avLst/>
                                </a:prstGeom>
                                <a:noFill/>
                                <a:ln w="3175" cap="flat" cmpd="sng" algn="ctr">
                                  <a:solidFill>
                                    <a:srgbClr val="002060"/>
                                  </a:solidFill>
                                  <a:prstDash val="solid"/>
                                </a:ln>
                                <a:effectLst/>
                              </wps:spPr>
                              <wps:bodyPr rtlCol="0" anchor="ctr"/>
                            </wps:wsp>
                          </wpg:grpSp>
                        </wpg:grpSp>
                      </wpg:grpSp>
                      <wps:wsp>
                        <wps:cNvPr id="747" name="Text Box 747"/>
                        <wps:cNvSpPr txBox="1"/>
                        <wps:spPr>
                          <a:xfrm>
                            <a:off x="0" y="-133350"/>
                            <a:ext cx="8786495" cy="457200"/>
                          </a:xfrm>
                          <a:prstGeom prst="rect">
                            <a:avLst/>
                          </a:prstGeom>
                          <a:noFill/>
                          <a:ln>
                            <a:noFill/>
                          </a:ln>
                        </wps:spPr>
                        <wps:txbx>
                          <w:txbxContent>
                            <w:p w14:paraId="11B7FB0C" w14:textId="33D42380" w:rsidR="00967605" w:rsidRPr="009B5023" w:rsidRDefault="00967605" w:rsidP="008A3C61">
                              <w:pPr>
                                <w:pStyle w:val="Billedtekst"/>
                                <w:ind w:left="0"/>
                                <w:rPr>
                                  <w:rFonts w:ascii="Garamond" w:hAnsi="Garamond"/>
                                  <w:noProof/>
                                  <w:color w:val="auto"/>
                                  <w:sz w:val="36"/>
                                  <w:szCs w:val="24"/>
                                </w:rPr>
                              </w:pPr>
                              <w:r w:rsidRPr="009B5023">
                                <w:rPr>
                                  <w:color w:val="auto"/>
                                  <w:sz w:val="20"/>
                                </w:rPr>
                                <w:t>Figur 5</w:t>
                              </w:r>
                              <w:r w:rsidR="00FA0077" w:rsidRPr="009B5023">
                                <w:rPr>
                                  <w:color w:val="auto"/>
                                  <w:sz w:val="20"/>
                                </w:rPr>
                                <w:t>.</w:t>
                              </w:r>
                              <w:r w:rsidRPr="009B5023">
                                <w:rPr>
                                  <w:color w:val="auto"/>
                                  <w:sz w:val="20"/>
                                </w:rPr>
                                <w:t xml:space="preserve"> Eksempel på skabelon til vurdering af eksisterende kontrollers designeffektivitet</w:t>
                              </w:r>
                              <w:r w:rsidR="008819F2" w:rsidRPr="009B5023">
                                <w:rPr>
                                  <w:color w:val="auto"/>
                                  <w:sz w:val="20"/>
                                </w:rPr>
                                <w:t xml:space="preserve"> og funktionel effektivitet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8932507" id="Group 749" o:spid="_x0000_s1108" style="position:absolute;margin-left:-1.9pt;margin-top:0;width:691.85pt;height:469.25pt;z-index:251711488" coordorigin=",-1333" coordsize="87864,5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">
                <v:group id="Group 746" o:spid="_x0000_s1109" style="position:absolute;top:2978;width:87864;height:55283" coordsize="87866,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group id="Group 226" o:spid="_x0000_s1110" style="position:absolute;width:87103;height:54688" coordsize="87103,5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line id="Straight Connector 31" o:spid="_x0000_s1111" style="position:absolute;visibility:visible;mso-wrap-style:square" from="293,16646" to="86693,1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Box 53" o:spid="_x0000_s1112" type="#_x0000_t202" style="position:absolute;left:12367;top:10550;width:10903;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" filled="f" stroked="f">
                      <v:textbox style="mso-fit-shape-to-text:t" inset="0,0,0,0">
                        <w:txbxContent>
                          <w:p w14:paraId="660B9945" w14:textId="1F35FAB3" w:rsidR="00967605" w:rsidRDefault="00967605" w:rsidP="00EF398C">
                            <w:r>
                              <w:rPr>
                                <w:rFonts w:ascii="Georgia" w:eastAsia="Arial" w:hAnsi="Georgia" w:cs="Arial"/>
                                <w:b/>
                                <w:bCs/>
                                <w:color w:val="000000"/>
                                <w:sz w:val="16"/>
                                <w:szCs w:val="16"/>
                              </w:rPr>
                              <w:t xml:space="preserve">A: </w:t>
                            </w:r>
                            <w:r>
                              <w:rPr>
                                <w:rFonts w:ascii="Georgia" w:eastAsia="Arial" w:hAnsi="Georgia" w:cs="Arial"/>
                                <w:color w:val="000000"/>
                                <w:sz w:val="16"/>
                                <w:szCs w:val="16"/>
                              </w:rPr>
                              <w:t xml:space="preserve">Tilskudsordninger stemmer ikke overens med de afsatte midler </w:t>
                            </w:r>
                          </w:p>
                        </w:txbxContent>
                      </v:textbox>
                    </v:shape>
                    <v:shape id="TextBox 54" o:spid="_x0000_s1113" type="#_x0000_t202" style="position:absolute;left:23328;top:10550;width:7843;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" filled="f" stroked="f">
                      <v:textbox style="mso-fit-shape-to-text:t" inset="0,0,0,0">
                        <w:txbxContent>
                          <w:p w14:paraId="3C898766" w14:textId="3CE79439" w:rsidR="00967605" w:rsidRDefault="00967605" w:rsidP="00EF398C">
                            <w:r>
                              <w:rPr>
                                <w:rFonts w:ascii="Georgia" w:eastAsia="Arial" w:hAnsi="Georgia" w:cs="Arial"/>
                                <w:b/>
                                <w:bCs/>
                                <w:color w:val="000000"/>
                                <w:sz w:val="16"/>
                                <w:szCs w:val="16"/>
                              </w:rPr>
                              <w:t xml:space="preserve">B. </w:t>
                            </w:r>
                            <w:r>
                              <w:rPr>
                                <w:rFonts w:ascii="Georgia" w:eastAsia="Arial" w:hAnsi="Georgia" w:cs="Arial"/>
                                <w:color w:val="000000"/>
                                <w:sz w:val="16"/>
                                <w:szCs w:val="16"/>
                              </w:rPr>
                              <w:t>Der oprettes fiktive tilskudsordninger</w:t>
                            </w:r>
                          </w:p>
                        </w:txbxContent>
                      </v:textbox>
                    </v:shape>
                    <v:line id="Straight Connector 116" o:spid="_x0000_s1114" style="position:absolute;visibility:visible;mso-wrap-style:square" from="175,35696" to="86575,3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" strokecolor="#a6a6a6">
                      <v:stroke dashstyle="dashDot"/>
                    </v:line>
                    <v:line id="Straight Connector 118" o:spid="_x0000_s1115" style="position:absolute;visibility:visible;mso-wrap-style:square" from="175,46247" to="86575,4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" strokecolor="#a6a6a6">
                      <v:stroke dashstyle="dashDot"/>
                    </v:line>
                    <v:line id="Straight Connector 78" o:spid="_x0000_s1116" style="position:absolute;visibility:visible;mso-wrap-style:square" from="0,25908" to="86400,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" strokecolor="#a6a6a6">
                      <v:stroke dashstyle="dashDot"/>
                    </v:line>
                    <v:line id="Straight Connector 90" o:spid="_x0000_s1117" style="position:absolute;visibility:visible;mso-wrap-style:square" from="703,54688" to="87103,5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" strokecolor="#a6a6a6">
                      <v:stroke dashstyle="dashDot"/>
                    </v:line>
                    <v:group id="Group 225" o:spid="_x0000_s1118" style="position:absolute;left:703;width:85985;height:10382" coordsize="85988,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119" type="#_x0000_t15" style="position:absolute;width:1016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" adj="21600" fillcolor="#00725c" stroked="f" strokeweight=".5pt">
                        <v:textbox inset="2.24117mm,1.1206mm,2.24117mm,1.1206mm">
                          <w:txbxContent>
                            <w:p w14:paraId="66957EBC" w14:textId="77777777" w:rsidR="00967605" w:rsidRDefault="00967605" w:rsidP="00EF398C">
                              <w:r>
                                <w:rPr>
                                  <w:rFonts w:ascii="Arial" w:eastAsia="Arial" w:hAnsi="Arial" w:cs="Arial"/>
                                  <w:b/>
                                  <w:bCs/>
                                  <w:color w:val="F8F8F8"/>
                                  <w:sz w:val="16"/>
                                  <w:szCs w:val="16"/>
                                </w:rPr>
                                <w:t>Kontrol</w:t>
                              </w:r>
                            </w:p>
                          </w:txbxContent>
                        </v:textbox>
                      </v:shape>
                      <v:shape id="Pentagon 17" o:spid="_x0000_s1120" type="#_x0000_t15" style="position:absolute;left:10559;width:2042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" adj="21600" fillcolor="#00725c" stroked="f" strokeweight=".5pt">
                        <v:textbox inset="2.24117mm,1.1206mm,2.24117mm,1.1206mm">
                          <w:txbxContent>
                            <w:p w14:paraId="102BE8C3" w14:textId="77777777" w:rsidR="00967605" w:rsidRDefault="00967605" w:rsidP="00EF398C">
                              <w:r>
                                <w:rPr>
                                  <w:rFonts w:ascii="Arial" w:eastAsia="Arial" w:hAnsi="Arial" w:cs="Arial"/>
                                  <w:b/>
                                  <w:bCs/>
                                  <w:color w:val="F8F8F8"/>
                                  <w:sz w:val="16"/>
                                  <w:szCs w:val="16"/>
                                </w:rPr>
                                <w:t>Risiko, som kontrollen skal imødegå</w:t>
                              </w:r>
                            </w:p>
                          </w:txbxContent>
                        </v:textbox>
                      </v:shape>
                      <v:shape id="Pentagon 29" o:spid="_x0000_s1121" type="#_x0000_t15" style="position:absolute;left:79683;width:630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" adj="21600" fillcolor="#00725c" stroked="f" strokeweight=".5pt">
                        <v:textbox inset="2.24117mm,1.1206mm,2.24117mm,1.1206mm">
                          <w:txbxContent>
                            <w:p w14:paraId="7F8D3AFB" w14:textId="77777777" w:rsidR="00967605" w:rsidRDefault="00967605" w:rsidP="00EF398C">
                              <w:r>
                                <w:rPr>
                                  <w:rFonts w:ascii="Arial" w:eastAsia="Arial" w:hAnsi="Arial" w:cs="Arial"/>
                                  <w:b/>
                                  <w:bCs/>
                                  <w:color w:val="F8F8F8"/>
                                  <w:sz w:val="16"/>
                                  <w:szCs w:val="16"/>
                                </w:rPr>
                                <w:t>Bemærk-ning</w:t>
                              </w:r>
                            </w:p>
                          </w:txbxContent>
                        </v:textbox>
                      </v:shape>
                      <v:shape id="Pentagon 51" o:spid="_x0000_s1122" type="#_x0000_t15" style="position:absolute;left:73478;width:571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" adj="21600" fillcolor="#00725c" stroked="f" strokeweight=".5pt">
                        <v:textbox inset="2.24117mm,1.1206mm,2.24117mm,1.1206mm">
                          <w:txbxContent>
                            <w:p w14:paraId="681CAD96" w14:textId="77777777" w:rsidR="00967605" w:rsidRDefault="00967605" w:rsidP="00EF398C">
                              <w:r>
                                <w:rPr>
                                  <w:rFonts w:ascii="Arial" w:eastAsia="Arial" w:hAnsi="Arial" w:cs="Arial"/>
                                  <w:b/>
                                  <w:bCs/>
                                  <w:color w:val="F8F8F8"/>
                                  <w:sz w:val="16"/>
                                  <w:szCs w:val="16"/>
                                </w:rPr>
                                <w:t>Ansvar-lig</w:t>
                              </w:r>
                            </w:p>
                          </w:txbxContent>
                        </v:textbox>
                      </v:shape>
                      <v:shape id="Pentagon 30" o:spid="_x0000_s1123" type="#_x0000_t15" style="position:absolute;left:68035;width:4998;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" adj="21600" fillcolor="#00725c" stroked="f" strokeweight=".5pt">
                        <v:textbox inset="0,.88236mm,0,.88236mm">
                          <w:txbxContent>
                            <w:p w14:paraId="2F3C3DD1" w14:textId="77777777" w:rsidR="00967605" w:rsidRDefault="00967605" w:rsidP="00EF398C">
                              <w:r>
                                <w:rPr>
                                  <w:rFonts w:ascii="Arial" w:eastAsia="Arial" w:hAnsi="Arial" w:cs="Arial"/>
                                  <w:b/>
                                  <w:bCs/>
                                  <w:color w:val="F8F8F8"/>
                                  <w:sz w:val="16"/>
                                  <w:szCs w:val="16"/>
                                </w:rPr>
                                <w:t>Res-source-indsats</w:t>
                              </w:r>
                            </w:p>
                          </w:txbxContent>
                        </v:textbox>
                      </v:shape>
                      <v:group id="Group 223" o:spid="_x0000_s1124" style="position:absolute;left:31350;width:22022;height:10382" coordsize="22021,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entagon 69" o:spid="_x0000_s1125" type="#_x0000_t15" style="position:absolute;width:2202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" adj="21600" fillcolor="#00725c" stroked="f" strokeweight=".5pt">
                          <v:textbox inset=".88236mm,.88236mm,.88236mm,.88236mm">
                            <w:txbxContent>
                              <w:p w14:paraId="351C4B1A" w14:textId="77777777" w:rsidR="00967605" w:rsidRDefault="00967605" w:rsidP="00EF398C">
                                <w:pPr>
                                  <w:jc w:val="center"/>
                                </w:pPr>
                                <w:r>
                                  <w:rPr>
                                    <w:rFonts w:ascii="Arial" w:eastAsia="Arial" w:hAnsi="Arial" w:cs="Arial"/>
                                    <w:b/>
                                    <w:bCs/>
                                    <w:color w:val="F8F8F8"/>
                                    <w:sz w:val="16"/>
                                    <w:szCs w:val="16"/>
                                  </w:rPr>
                                  <w:t>Designeffektivitet</w:t>
                                </w:r>
                              </w:p>
                            </w:txbxContent>
                          </v:textbox>
                        </v:shape>
                        <v:shape id="Pentagon 69" o:spid="_x0000_s1126" type="#_x0000_t15" style="position:absolute;top:3143;width:8166;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" adj="21600" fillcolor="#00725c" stroked="f" strokeweight=".5pt">
                          <v:textbox inset=".88236mm,.88236mm,.88236mm,.88236mm">
                            <w:txbxContent>
                              <w:p w14:paraId="02907F66" w14:textId="77777777" w:rsidR="00967605" w:rsidRDefault="00967605" w:rsidP="00EF398C">
                                <w:r>
                                  <w:rPr>
                                    <w:rFonts w:ascii="Arial" w:eastAsia="Arial" w:hAnsi="Arial" w:cs="Arial"/>
                                    <w:color w:val="F8F8F8"/>
                                    <w:sz w:val="16"/>
                                    <w:szCs w:val="16"/>
                                  </w:rPr>
                                  <w:t xml:space="preserve">Vurdering af kontrollens tilstrækkelighed </w:t>
                                </w:r>
                              </w:p>
                            </w:txbxContent>
                          </v:textbox>
                        </v:shape>
                        <v:shape id="Pentagon 69" o:spid="_x0000_s1127" type="#_x0000_t15" style="position:absolute;left:16287;top:3143;width:5734;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" adj="21600" fillcolor="#00725c" stroked="f" strokeweight=".5pt">
                          <v:textbox inset=".88236mm,.88236mm,.88236mm,.88236mm">
                            <w:txbxContent>
                              <w:p w14:paraId="7C74132A" w14:textId="77777777" w:rsidR="00967605" w:rsidRDefault="00967605" w:rsidP="00EF398C">
                                <w:r>
                                  <w:rPr>
                                    <w:rFonts w:ascii="Arial" w:eastAsia="Arial" w:hAnsi="Arial" w:cs="Arial"/>
                                    <w:color w:val="F8F8F8"/>
                                    <w:sz w:val="16"/>
                                    <w:szCs w:val="16"/>
                                  </w:rPr>
                                  <w:t>Er kontrollen beskrevet</w:t>
                                </w:r>
                              </w:p>
                            </w:txbxContent>
                          </v:textbox>
                        </v:shape>
                        <v:shape id="Pentagon 69" o:spid="_x0000_s1128" type="#_x0000_t15" style="position:absolute;left:8763;top:3143;width:6788;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" adj="21600" fillcolor="#00725c" stroked="f" strokeweight=".5pt">
                          <v:textbox inset=".88236mm,.88236mm,.88236mm,.88236mm">
                            <w:txbxContent>
                              <w:p w14:paraId="0C102B6C" w14:textId="77777777" w:rsidR="00967605" w:rsidRDefault="00967605" w:rsidP="00EF398C">
                                <w:r>
                                  <w:rPr>
                                    <w:rFonts w:ascii="Arial" w:eastAsia="Arial" w:hAnsi="Arial" w:cs="Arial"/>
                                    <w:color w:val="F8F8F8"/>
                                    <w:sz w:val="16"/>
                                    <w:szCs w:val="16"/>
                                  </w:rPr>
                                  <w:t>Vurdering af kontrollernes relevans</w:t>
                                </w:r>
                              </w:p>
                            </w:txbxContent>
                          </v:textbox>
                        </v:shape>
                      </v:group>
                      <v:group id="Group 224" o:spid="_x0000_s1129" style="position:absolute;left:53884;width:13716;height:10382" coordsize="13716,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Pentagon 72" o:spid="_x0000_s1130" type="#_x0000_t15" style="position:absolute;width:1368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" adj="21600" fillcolor="#00725c" stroked="f" strokeweight=".5pt">
                          <v:textbox inset=".88236mm,.88236mm,.88236mm,.88236mm">
                            <w:txbxContent>
                              <w:p w14:paraId="1979E590" w14:textId="77777777" w:rsidR="00967605" w:rsidRDefault="00967605" w:rsidP="00EF398C">
                                <w:pPr>
                                  <w:jc w:val="center"/>
                                </w:pPr>
                                <w:r>
                                  <w:rPr>
                                    <w:rFonts w:ascii="Arial" w:eastAsia="Arial" w:hAnsi="Arial" w:cs="Arial"/>
                                    <w:b/>
                                    <w:bCs/>
                                    <w:color w:val="F8F8F8"/>
                                    <w:sz w:val="16"/>
                                    <w:szCs w:val="16"/>
                                  </w:rPr>
                                  <w:t>Funktionalitet</w:t>
                                </w:r>
                              </w:p>
                            </w:txbxContent>
                          </v:textbox>
                        </v:shape>
                        <v:shape id="Pentagon 69" o:spid="_x0000_s1131" type="#_x0000_t15" style="position:absolute;top:3143;width:7480;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" adj="21600" fillcolor="#00725c" stroked="f" strokeweight=".5pt">
                          <v:textbox inset=".88236mm,.88236mm,.88236mm,.88236mm">
                            <w:txbxContent>
                              <w:p w14:paraId="635E8DB2" w14:textId="77777777" w:rsidR="00967605" w:rsidRDefault="00967605" w:rsidP="00EF398C">
                                <w:r>
                                  <w:rPr>
                                    <w:rFonts w:ascii="Arial" w:eastAsia="Arial" w:hAnsi="Arial" w:cs="Arial"/>
                                    <w:color w:val="F8F8F8"/>
                                    <w:sz w:val="16"/>
                                    <w:szCs w:val="16"/>
                                  </w:rPr>
                                  <w:t>Er kontrollens udførelse dokumenteret?</w:t>
                                </w:r>
                              </w:p>
                            </w:txbxContent>
                          </v:textbox>
                        </v:shape>
                        <v:shape id="Pentagon 69" o:spid="_x0000_s1132" type="#_x0000_t15" style="position:absolute;left:8191;top:3143;width:5525;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" adj="21600" fillcolor="#00725c" stroked="f" strokeweight=".5pt">
                          <v:textbox inset=".88236mm,.88236mm,.88236mm,.88236mm">
                            <w:txbxContent>
                              <w:p w14:paraId="3D6EE019" w14:textId="77777777" w:rsidR="00967605" w:rsidRDefault="00967605" w:rsidP="00EF398C">
                                <w:r>
                                  <w:rPr>
                                    <w:rFonts w:ascii="Arial" w:eastAsia="Arial" w:hAnsi="Arial" w:cs="Arial"/>
                                    <w:color w:val="F8F8F8"/>
                                    <w:sz w:val="16"/>
                                    <w:szCs w:val="16"/>
                                  </w:rPr>
                                  <w:t>Vurdering ved stikprøve</w:t>
                                </w:r>
                              </w:p>
                            </w:txbxContent>
                          </v:textbox>
                        </v:shape>
                      </v:group>
                    </v:group>
                  </v:group>
                  <v:group id="Group 228" o:spid="_x0000_s1133" style="position:absolute;left:554;top:17595;width:87312;height:7556" coordsize="87317,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xtBox 65" o:spid="_x0000_s1134" type="#_x0000_t202" style="position:absolute;width:11938;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031C255B" w14:textId="00C29A68" w:rsidR="00967605" w:rsidRDefault="00967605" w:rsidP="00EF398C">
                            <w:r>
                              <w:rPr>
                                <w:rFonts w:ascii="Georgia" w:eastAsia="Arial" w:hAnsi="Georgia" w:cs="Arial"/>
                                <w:b/>
                                <w:bCs/>
                                <w:color w:val="000000"/>
                                <w:sz w:val="16"/>
                                <w:szCs w:val="16"/>
                              </w:rPr>
                              <w:t>1.1</w:t>
                            </w:r>
                            <w:r>
                              <w:rPr>
                                <w:rFonts w:ascii="Georgia" w:eastAsia="Arial" w:hAnsi="Georgia" w:cs="Arial"/>
                                <w:color w:val="000000"/>
                                <w:sz w:val="16"/>
                                <w:szCs w:val="16"/>
                              </w:rPr>
                              <w:t xml:space="preserve"> .. </w:t>
                            </w:r>
                          </w:p>
                        </w:txbxContent>
                      </v:textbox>
                    </v:shape>
                    <v:group id="Group 68" o:spid="_x0000_s1135" style="position:absolute;left:69757;top:2701;width:2813;height:2267" coordorigin="70031,1589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164" o:spid="_x0000_s1136" style="position:absolute;left:70031;top:17418;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" fillcolor="#002060" strokecolor="#002060" strokeweight=".25pt"/>
                      <v:rect id="Rectangle 165" o:spid="_x0000_s1137" style="position:absolute;left:71204;top:1667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" filled="f" strokecolor="#002060" strokeweight=".25pt"/>
                      <v:rect id="Rectangle 166" o:spid="_x0000_s1138" style="position:absolute;left:72376;top:1589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" filled="f" strokecolor="#002060" strokeweight=".25pt"/>
                    </v:group>
                    <v:shape id="TextBox 80" o:spid="_x0000_s1140" type="#_x0000_t202" style="position:absolute;left:55556;top:2078;width:455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" filled="f" stroked="f">
                      <v:textbox style="mso-fit-shape-to-text:t" inset="0,0,0,0">
                        <w:txbxContent>
                          <w:p w14:paraId="47B3CF1C" w14:textId="5C30A010" w:rsidR="00967605" w:rsidRDefault="00967605" w:rsidP="00EF398C">
                            <w:pPr>
                              <w:jc w:val="center"/>
                            </w:pPr>
                            <w:r>
                              <w:rPr>
                                <w:rFonts w:ascii="Georgia" w:eastAsia="Arial" w:hAnsi="Georgia" w:cs="Arial"/>
                                <w:color w:val="000000"/>
                                <w:sz w:val="16"/>
                                <w:szCs w:val="16"/>
                              </w:rPr>
                              <w:t>..</w:t>
                            </w:r>
                          </w:p>
                        </w:txbxContent>
                      </v:textbox>
                    </v:shape>
                    <v:shape id="TextBox 87" o:spid="_x0000_s1141" type="#_x0000_t202" style="position:absolute;left:48768;top:2078;width:454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" filled="f" stroked="f">
                      <v:textbox style="mso-fit-shape-to-text:t" inset="0,0,0,0">
                        <w:txbxContent>
                          <w:p w14:paraId="581D3BB7" w14:textId="4CC14A61" w:rsidR="00967605" w:rsidRDefault="00967605" w:rsidP="00EF398C">
                            <w:pPr>
                              <w:jc w:val="center"/>
                            </w:pPr>
                            <w:r>
                              <w:rPr>
                                <w:rFonts w:ascii="Georgia" w:eastAsia="Arial" w:hAnsi="Georgia" w:cs="Arial"/>
                                <w:color w:val="000000"/>
                                <w:sz w:val="16"/>
                                <w:szCs w:val="16"/>
                              </w:rPr>
                              <w:t>..</w:t>
                            </w:r>
                          </w:p>
                        </w:txbxContent>
                      </v:textbox>
                    </v:shape>
                    <v:group id="Group 92" o:spid="_x0000_s1142" style="position:absolute;left:33666;top:2632;width:2813;height:2267" coordorigin="33925,1575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33" o:spid="_x0000_s1143" style="position:absolute;left:33925;top:17278;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" fillcolor="#002060" strokecolor="#002060" strokeweight=".25pt"/>
                      <v:rect id="Rectangle 34" o:spid="_x0000_s1144" style="position:absolute;left:35098;top:1653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" fillcolor="#002060" strokecolor="#002060" strokeweight=".25pt"/>
                      <v:rect id="Rectangle 35" o:spid="_x0000_s1145" style="position:absolute;left:36270;top:1575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" filled="f" strokecolor="#002060" strokeweight=".25pt"/>
                    </v:group>
                    <v:shape id="TextBox 122" o:spid="_x0000_s1146" type="#_x0000_t202" style="position:absolute;left:74537;top:2078;width:3423;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" filled="f" stroked="f">
                      <v:textbox style="mso-fit-shape-to-text:t" inset="0,0,0,0">
                        <w:txbxContent>
                          <w:p w14:paraId="4E28B62D" w14:textId="11758EE6" w:rsidR="00967605" w:rsidRDefault="00967605" w:rsidP="00EF398C">
                            <w:r>
                              <w:rPr>
                                <w:rFonts w:ascii="Georgia" w:eastAsia="Arial" w:hAnsi="Georgia" w:cs="Arial"/>
                                <w:color w:val="000000"/>
                                <w:sz w:val="16"/>
                                <w:szCs w:val="16"/>
                              </w:rPr>
                              <w:t>..</w:t>
                            </w:r>
                          </w:p>
                        </w:txbxContent>
                      </v:textbox>
                    </v:shape>
                    <v:shape id="TextBox 86" o:spid="_x0000_s1147" type="#_x0000_t202" style="position:absolute;left:80148;top:2078;width:716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0654A9E7" w14:textId="5470C6C3" w:rsidR="00967605" w:rsidRDefault="00967605" w:rsidP="00EF398C">
                            <w:r>
                              <w:rPr>
                                <w:rFonts w:ascii="Georgia" w:eastAsia="Arial" w:hAnsi="Georgia" w:cs="Arial"/>
                                <w:color w:val="000000"/>
                                <w:sz w:val="16"/>
                                <w:szCs w:val="16"/>
                              </w:rPr>
                              <w:t>..</w:t>
                            </w:r>
                          </w:p>
                        </w:txbxContent>
                      </v:textbox>
                    </v:shape>
                    <v:group id="Group 109" o:spid="_x0000_s1148" style="position:absolute;left:42325;top:2701;width:2813;height:2267" coordorigin="42598,16084"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03" o:spid="_x0000_s1149" style="position:absolute;left:42598;top:17611;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" fillcolor="#002060" strokecolor="#002060" strokeweight=".25pt"/>
                      <v:rect id="Rectangle 204" o:spid="_x0000_s1150" style="position:absolute;left:43771;top:16863;width:843;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" fillcolor="#002060" strokecolor="#002060" strokeweight=".25pt"/>
                      <v:rect id="Rectangle 205" o:spid="_x0000_s1151" style="position:absolute;left:44944;top:16084;width:842;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" filled="f" strokecolor="#002060" strokeweight=".25pt"/>
                    </v:group>
                    <v:group id="Group 137" o:spid="_x0000_s1152" style="position:absolute;left:63869;top:2701;width:2813;height:2267" coordorigin="64154,15665"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15" o:spid="_x0000_s1153" style="position:absolute;left:64154;top:17193;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" fillcolor="#002060" strokecolor="#002060" strokeweight=".25pt"/>
                      <v:rect id="Rectangle 216" o:spid="_x0000_s1154" style="position:absolute;left:65326;top:16444;width:843;height:179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" fillcolor="#002060" strokecolor="#002060" strokeweight=".25pt"/>
                      <v:rect id="Rectangle 218" o:spid="_x0000_s1155" style="position:absolute;left:66499;top:15665;width:843;height:257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" filled="f" strokecolor="#002060" strokeweight=".25pt"/>
                    </v:group>
                  </v:group>
                  <v:group id="Group 229" o:spid="_x0000_s1156" style="position:absolute;left:554;top:27639;width:87312;height:7557" coordsize="87317,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Box 65" o:spid="_x0000_s1157" type="#_x0000_t202" style="position:absolute;width:11938;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137E390F" w14:textId="58ADC350" w:rsidR="00967605" w:rsidRDefault="00967605" w:rsidP="00EF398C">
                            <w:r>
                              <w:rPr>
                                <w:rFonts w:ascii="Georgia" w:eastAsia="Arial" w:hAnsi="Georgia" w:cs="Arial"/>
                                <w:b/>
                                <w:bCs/>
                                <w:color w:val="000000"/>
                                <w:sz w:val="16"/>
                                <w:szCs w:val="16"/>
                              </w:rPr>
                              <w:t>1.2</w:t>
                            </w:r>
                            <w:r>
                              <w:rPr>
                                <w:rFonts w:ascii="Georgia" w:eastAsia="Arial" w:hAnsi="Georgia" w:cs="Arial"/>
                                <w:color w:val="000000"/>
                                <w:sz w:val="16"/>
                                <w:szCs w:val="16"/>
                              </w:rPr>
                              <w:t xml:space="preserve">... </w:t>
                            </w:r>
                          </w:p>
                        </w:txbxContent>
                      </v:textbox>
                    </v:shape>
                    <v:group id="Group 68" o:spid="_x0000_s1158" style="position:absolute;left:69757;top:2701;width:2813;height:2267" coordorigin="70031,1589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2" o:spid="_x0000_s1159" style="position:absolute;left:70031;top:17418;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" fillcolor="#002060" strokecolor="#002060" strokeweight=".25pt"/>
                      <v:rect id="Rectangle 233" o:spid="_x0000_s1160" style="position:absolute;left:71204;top:1667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" filled="f" strokecolor="#002060" strokeweight=".25pt"/>
                      <v:rect id="Rectangle 234" o:spid="_x0000_s1161" style="position:absolute;left:72376;top:1589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" filled="f" strokecolor="#002060" strokeweight=".25pt"/>
                    </v:group>
                    <v:shape id="TextBox 80" o:spid="_x0000_s1163" type="#_x0000_t202" style="position:absolute;left:55556;top:2078;width:455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HFxAAAANwAAAAPAAAAZHJzL2Rvd25yZXYueG1sRI/BasMw&#10;EETvhf6D2EAvJZbtg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NT0McXEAAAA3AAAAA8A&#10;AAAAAAAAAAAAAAAABwIAAGRycy9kb3ducmV2LnhtbFBLBQYAAAAAAwADALcAAAD4AgAAAAA=&#10;" filled="f" stroked="f">
                      <v:textbox style="mso-fit-shape-to-text:t" inset="0,0,0,0">
                        <w:txbxContent>
                          <w:p w14:paraId="2E8E8BB1" w14:textId="77777777" w:rsidR="00967605" w:rsidRDefault="00967605" w:rsidP="00EF398C">
                            <w:pPr>
                              <w:jc w:val="center"/>
                            </w:pPr>
                            <w:r>
                              <w:rPr>
                                <w:rFonts w:ascii="Georgia" w:eastAsia="Arial" w:hAnsi="Georgia" w:cs="Arial"/>
                                <w:color w:val="000000"/>
                                <w:sz w:val="16"/>
                                <w:szCs w:val="16"/>
                              </w:rPr>
                              <w:t>..</w:t>
                            </w:r>
                          </w:p>
                        </w:txbxContent>
                      </v:textbox>
                    </v:shape>
                    <v:shape id="TextBox 87" o:spid="_x0000_s1164" type="#_x0000_t202" style="position:absolute;left:48768;top:2078;width:454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" filled="f" stroked="f">
                      <v:textbox style="mso-fit-shape-to-text:t" inset="0,0,0,0">
                        <w:txbxContent>
                          <w:p w14:paraId="2D91CB36" w14:textId="77777777" w:rsidR="00967605" w:rsidRDefault="00967605" w:rsidP="00EF398C">
                            <w:pPr>
                              <w:jc w:val="center"/>
                            </w:pPr>
                            <w:r>
                              <w:rPr>
                                <w:rFonts w:ascii="Georgia" w:eastAsia="Arial" w:hAnsi="Georgia" w:cs="Arial"/>
                                <w:color w:val="000000"/>
                                <w:sz w:val="16"/>
                                <w:szCs w:val="16"/>
                              </w:rPr>
                              <w:t>..</w:t>
                            </w:r>
                          </w:p>
                        </w:txbxContent>
                      </v:textbox>
                    </v:shape>
                    <v:group id="Group 92" o:spid="_x0000_s1165" style="position:absolute;left:33666;top:2632;width:2813;height:2267" coordorigin="33925,1575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39" o:spid="_x0000_s1166" style="position:absolute;left:33925;top:17278;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" fillcolor="#002060" strokecolor="#002060" strokeweight=".25pt"/>
                      <v:rect id="Rectangle 240" o:spid="_x0000_s1167" style="position:absolute;left:35098;top:1653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" fillcolor="#002060" strokecolor="#002060" strokeweight=".25pt"/>
                      <v:rect id="Rectangle 241" o:spid="_x0000_s1168" style="position:absolute;left:36270;top:1575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" filled="f" strokecolor="#002060" strokeweight=".25pt"/>
                    </v:group>
                    <v:shape id="TextBox 122" o:spid="_x0000_s1169" type="#_x0000_t202" style="position:absolute;left:74537;top:2078;width:3423;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" filled="f" stroked="f">
                      <v:textbox style="mso-fit-shape-to-text:t" inset="0,0,0,0">
                        <w:txbxContent>
                          <w:p w14:paraId="4D2D9C26" w14:textId="77777777" w:rsidR="00967605" w:rsidRDefault="00967605" w:rsidP="00EF398C">
                            <w:r>
                              <w:rPr>
                                <w:rFonts w:ascii="Georgia" w:eastAsia="Arial" w:hAnsi="Georgia" w:cs="Arial"/>
                                <w:color w:val="000000"/>
                                <w:sz w:val="16"/>
                                <w:szCs w:val="16"/>
                              </w:rPr>
                              <w:t>..</w:t>
                            </w:r>
                          </w:p>
                        </w:txbxContent>
                      </v:textbox>
                    </v:shape>
                    <v:shape id="TextBox 86" o:spid="_x0000_s1170" type="#_x0000_t202" style="position:absolute;left:80148;top:2078;width:716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" filled="f" stroked="f">
                      <v:textbox style="mso-fit-shape-to-text:t" inset="0,0,0,0">
                        <w:txbxContent>
                          <w:p w14:paraId="69CC4D39" w14:textId="77777777" w:rsidR="00967605" w:rsidRDefault="00967605" w:rsidP="00EF398C">
                            <w:r>
                              <w:rPr>
                                <w:rFonts w:ascii="Georgia" w:eastAsia="Arial" w:hAnsi="Georgia" w:cs="Arial"/>
                                <w:color w:val="000000"/>
                                <w:sz w:val="16"/>
                                <w:szCs w:val="16"/>
                              </w:rPr>
                              <w:t>..</w:t>
                            </w:r>
                          </w:p>
                        </w:txbxContent>
                      </v:textbox>
                    </v:shape>
                    <v:group id="Group 109" o:spid="_x0000_s1171" style="position:absolute;left:42325;top:2701;width:2813;height:2267" coordorigin="42598,16084"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Rectangle 245" o:spid="_x0000_s1172" style="position:absolute;left:42598;top:17611;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" fillcolor="#002060" strokecolor="#002060" strokeweight=".25pt"/>
                      <v:rect id="Rectangle 246" o:spid="_x0000_s1173" style="position:absolute;left:43771;top:16863;width:843;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" fillcolor="#002060" strokecolor="#002060" strokeweight=".25pt"/>
                      <v:rect id="Rectangle 247" o:spid="_x0000_s1174" style="position:absolute;left:44944;top:16084;width:842;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" filled="f" strokecolor="#002060" strokeweight=".25pt"/>
                    </v:group>
                    <v:group id="Group 137" o:spid="_x0000_s1175" style="position:absolute;left:63869;top:2701;width:2813;height:2267" coordorigin="64154,15665"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ect id="Rectangle 249" o:spid="_x0000_s1176" style="position:absolute;left:64154;top:17193;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" fillcolor="#002060" strokecolor="#002060" strokeweight=".25pt"/>
                      <v:rect id="Rectangle 250" o:spid="_x0000_s1177" style="position:absolute;left:65326;top:16444;width:843;height:179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" fillcolor="#002060" strokecolor="#002060" strokeweight=".25pt"/>
                      <v:rect id="Rectangle 251" o:spid="_x0000_s1178" style="position:absolute;left:66499;top:15665;width:843;height:257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" filled="f" strokecolor="#002060" strokeweight=".25pt"/>
                    </v:group>
                  </v:group>
                  <v:group id="Group 252" o:spid="_x0000_s1179" style="position:absolute;left:554;top:37684;width:87312;height:7556" coordsize="87317,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Box 65" o:spid="_x0000_s1180" type="#_x0000_t202" style="position:absolute;width:11938;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4898C07" w14:textId="0921EB4F" w:rsidR="00967605" w:rsidRDefault="00967605" w:rsidP="00EF398C">
                            <w:r>
                              <w:rPr>
                                <w:rFonts w:ascii="Georgia" w:eastAsia="Arial" w:hAnsi="Georgia" w:cs="Arial"/>
                                <w:b/>
                                <w:bCs/>
                                <w:color w:val="000000"/>
                                <w:sz w:val="16"/>
                                <w:szCs w:val="16"/>
                              </w:rPr>
                              <w:t>1.3</w:t>
                            </w:r>
                            <w:r>
                              <w:rPr>
                                <w:rFonts w:ascii="Georgia" w:eastAsia="Arial" w:hAnsi="Georgia" w:cs="Arial"/>
                                <w:color w:val="000000"/>
                                <w:sz w:val="16"/>
                                <w:szCs w:val="16"/>
                              </w:rPr>
                              <w:t xml:space="preserve"> .. </w:t>
                            </w:r>
                          </w:p>
                        </w:txbxContent>
                      </v:textbox>
                    </v:shape>
                    <v:group id="Group 68" o:spid="_x0000_s1181" style="position:absolute;left:69757;top:2701;width:2813;height:2267" coordorigin="70031,1589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55" o:spid="_x0000_s1182" style="position:absolute;left:70031;top:17418;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" fillcolor="#002060" strokecolor="#002060" strokeweight=".25pt"/>
                      <v:rect id="Rectangle 704" o:spid="_x0000_s1183" style="position:absolute;left:71204;top:1667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" filled="f" strokecolor="#002060" strokeweight=".25pt"/>
                      <v:rect id="Rectangle 705" o:spid="_x0000_s1184" style="position:absolute;left:72376;top:1589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" filled="f" strokecolor="#002060" strokeweight=".25pt"/>
                    </v:group>
                    <v:shape id="TextBox 80" o:spid="_x0000_s1186" type="#_x0000_t202" style="position:absolute;left:55556;top:2078;width:455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" filled="f" stroked="f">
                      <v:textbox style="mso-fit-shape-to-text:t" inset="0,0,0,0">
                        <w:txbxContent>
                          <w:p w14:paraId="2B5FCC8C" w14:textId="77777777" w:rsidR="00967605" w:rsidRDefault="00967605" w:rsidP="00EF398C">
                            <w:pPr>
                              <w:jc w:val="center"/>
                            </w:pPr>
                            <w:r>
                              <w:rPr>
                                <w:rFonts w:ascii="Georgia" w:eastAsia="Arial" w:hAnsi="Georgia" w:cs="Arial"/>
                                <w:color w:val="000000"/>
                                <w:sz w:val="16"/>
                                <w:szCs w:val="16"/>
                              </w:rPr>
                              <w:t>..</w:t>
                            </w:r>
                          </w:p>
                        </w:txbxContent>
                      </v:textbox>
                    </v:shape>
                    <v:shape id="TextBox 87" o:spid="_x0000_s1187" type="#_x0000_t202" style="position:absolute;left:48768;top:2078;width:454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" filled="f" stroked="f">
                      <v:textbox style="mso-fit-shape-to-text:t" inset="0,0,0,0">
                        <w:txbxContent>
                          <w:p w14:paraId="1536ED7B" w14:textId="77777777" w:rsidR="00967605" w:rsidRDefault="00967605" w:rsidP="00EF398C">
                            <w:pPr>
                              <w:jc w:val="center"/>
                            </w:pPr>
                            <w:r>
                              <w:rPr>
                                <w:rFonts w:ascii="Georgia" w:eastAsia="Arial" w:hAnsi="Georgia" w:cs="Arial"/>
                                <w:color w:val="000000"/>
                                <w:sz w:val="16"/>
                                <w:szCs w:val="16"/>
                              </w:rPr>
                              <w:t>..</w:t>
                            </w:r>
                          </w:p>
                        </w:txbxContent>
                      </v:textbox>
                    </v:shape>
                    <v:group id="Group 92" o:spid="_x0000_s1188" style="position:absolute;left:33666;top:2632;width:2813;height:2267" coordorigin="33925,1575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rect id="Rectangle 710" o:spid="_x0000_s1189" style="position:absolute;left:33925;top:17278;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" fillcolor="#002060" strokecolor="#002060" strokeweight=".25pt"/>
                      <v:rect id="Rectangle 711" o:spid="_x0000_s1190" style="position:absolute;left:35098;top:1653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" fillcolor="#002060" strokecolor="#002060" strokeweight=".25pt"/>
                      <v:rect id="Rectangle 712" o:spid="_x0000_s1191" style="position:absolute;left:36270;top:1575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" filled="f" strokecolor="#002060" strokeweight=".25pt"/>
                    </v:group>
                    <v:shape id="TextBox 122" o:spid="_x0000_s1192" type="#_x0000_t202" style="position:absolute;left:74537;top:2078;width:3423;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" filled="f" stroked="f">
                      <v:textbox style="mso-fit-shape-to-text:t" inset="0,0,0,0">
                        <w:txbxContent>
                          <w:p w14:paraId="77413A42" w14:textId="77777777" w:rsidR="00967605" w:rsidRDefault="00967605" w:rsidP="00EF398C">
                            <w:r>
                              <w:rPr>
                                <w:rFonts w:ascii="Georgia" w:eastAsia="Arial" w:hAnsi="Georgia" w:cs="Arial"/>
                                <w:color w:val="000000"/>
                                <w:sz w:val="16"/>
                                <w:szCs w:val="16"/>
                              </w:rPr>
                              <w:t>..</w:t>
                            </w:r>
                          </w:p>
                        </w:txbxContent>
                      </v:textbox>
                    </v:shape>
                    <v:shape id="TextBox 86" o:spid="_x0000_s1193" type="#_x0000_t202" style="position:absolute;left:80148;top:2078;width:716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" filled="f" stroked="f">
                      <v:textbox style="mso-fit-shape-to-text:t" inset="0,0,0,0">
                        <w:txbxContent>
                          <w:p w14:paraId="1C64E71F" w14:textId="77777777" w:rsidR="00967605" w:rsidRDefault="00967605" w:rsidP="00EF398C">
                            <w:r>
                              <w:rPr>
                                <w:rFonts w:ascii="Georgia" w:eastAsia="Arial" w:hAnsi="Georgia" w:cs="Arial"/>
                                <w:color w:val="000000"/>
                                <w:sz w:val="16"/>
                                <w:szCs w:val="16"/>
                              </w:rPr>
                              <w:t>..</w:t>
                            </w:r>
                          </w:p>
                        </w:txbxContent>
                      </v:textbox>
                    </v:shape>
                    <v:group id="Group 109" o:spid="_x0000_s1194" style="position:absolute;left:42325;top:2701;width:2813;height:2267" coordorigin="42598,16084"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rect id="Rectangle 716" o:spid="_x0000_s1195" style="position:absolute;left:42598;top:17611;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" fillcolor="#002060" strokecolor="#002060" strokeweight=".25pt"/>
                      <v:rect id="Rectangle 717" o:spid="_x0000_s1196" style="position:absolute;left:43771;top:16863;width:843;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" fillcolor="#002060" strokecolor="#002060" strokeweight=".25pt"/>
                      <v:rect id="Rectangle 718" o:spid="_x0000_s1197" style="position:absolute;left:44944;top:16084;width:842;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" filled="f" strokecolor="#002060" strokeweight=".25pt"/>
                    </v:group>
                    <v:group id="Group 137" o:spid="_x0000_s1198" style="position:absolute;left:63869;top:2701;width:2813;height:2267" coordorigin="64154,15665"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rect id="Rectangle 720" o:spid="_x0000_s1199" style="position:absolute;left:64154;top:17193;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" fillcolor="#002060" strokecolor="#002060" strokeweight=".25pt"/>
                      <v:rect id="Rectangle 721" o:spid="_x0000_s1200" style="position:absolute;left:65326;top:16444;width:843;height:179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" fillcolor="#002060" strokecolor="#002060" strokeweight=".25pt"/>
                      <v:rect id="Rectangle 722" o:spid="_x0000_s1201" style="position:absolute;left:66499;top:15665;width:843;height:257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" filled="f" strokecolor="#002060" strokeweight=".25pt"/>
                    </v:group>
                  </v:group>
                  <v:group id="Group 723" o:spid="_x0000_s1202" style="position:absolute;left:554;top:47728;width:87312;height:7557" coordsize="87317,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TextBox 65" o:spid="_x0000_s1203" type="#_x0000_t202" style="position:absolute;width:11938;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l0xgAAANwAAAAPAAAAZHJzL2Rvd25yZXYueG1sRI9Ba8JA&#10;FITvhf6H5RW81U1F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4xvJdMYAAADcAAAA&#10;DwAAAAAAAAAAAAAAAAAHAgAAZHJzL2Rvd25yZXYueG1sUEsFBgAAAAADAAMAtwAAAPoCAAAAAA==&#10;" filled="f" stroked="f">
                      <v:textbox inset="0,0,0,0">
                        <w:txbxContent>
                          <w:p w14:paraId="715408FB" w14:textId="240184DB" w:rsidR="00967605" w:rsidRDefault="00967605" w:rsidP="00EF398C">
                            <w:r>
                              <w:rPr>
                                <w:rFonts w:ascii="Georgia" w:eastAsia="Arial" w:hAnsi="Georgia" w:cs="Arial"/>
                                <w:b/>
                                <w:bCs/>
                                <w:color w:val="000000"/>
                                <w:sz w:val="16"/>
                                <w:szCs w:val="16"/>
                              </w:rPr>
                              <w:t>1.4</w:t>
                            </w:r>
                            <w:r>
                              <w:rPr>
                                <w:rFonts w:ascii="Georgia" w:eastAsia="Arial" w:hAnsi="Georgia" w:cs="Arial"/>
                                <w:color w:val="000000"/>
                                <w:sz w:val="16"/>
                                <w:szCs w:val="16"/>
                              </w:rPr>
                              <w:t xml:space="preserve"> .. </w:t>
                            </w:r>
                          </w:p>
                        </w:txbxContent>
                      </v:textbox>
                    </v:shape>
                    <v:group id="Group 68" o:spid="_x0000_s1204" style="position:absolute;left:69757;top:2701;width:2813;height:2267" coordorigin="70031,1589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rect id="Rectangle 726" o:spid="_x0000_s1205" style="position:absolute;left:70031;top:17418;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" fillcolor="#002060" strokecolor="#002060" strokeweight=".25pt"/>
                      <v:rect id="Rectangle 727" o:spid="_x0000_s1206" style="position:absolute;left:71204;top:1667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" filled="f" strokecolor="#002060" strokeweight=".25pt"/>
                      <v:rect id="Rectangle 728" o:spid="_x0000_s1207" style="position:absolute;left:72376;top:1589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" filled="f" strokecolor="#002060" strokeweight=".25pt"/>
                    </v:group>
                    <v:shape id="TextBox 80" o:spid="_x0000_s1209" type="#_x0000_t202" style="position:absolute;left:55556;top:2078;width:455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" filled="f" stroked="f">
                      <v:textbox style="mso-fit-shape-to-text:t" inset="0,0,0,0">
                        <w:txbxContent>
                          <w:p w14:paraId="7B6FE6FD" w14:textId="77777777" w:rsidR="00967605" w:rsidRDefault="00967605" w:rsidP="00EF398C">
                            <w:pPr>
                              <w:jc w:val="center"/>
                            </w:pPr>
                            <w:r>
                              <w:rPr>
                                <w:rFonts w:ascii="Georgia" w:eastAsia="Arial" w:hAnsi="Georgia" w:cs="Arial"/>
                                <w:color w:val="000000"/>
                                <w:sz w:val="16"/>
                                <w:szCs w:val="16"/>
                              </w:rPr>
                              <w:t>..</w:t>
                            </w:r>
                          </w:p>
                        </w:txbxContent>
                      </v:textbox>
                    </v:shape>
                    <v:shape id="TextBox 87" o:spid="_x0000_s1210" type="#_x0000_t202" style="position:absolute;left:48768;top:2078;width:454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" filled="f" stroked="f">
                      <v:textbox style="mso-fit-shape-to-text:t" inset="0,0,0,0">
                        <w:txbxContent>
                          <w:p w14:paraId="0EFD74BE" w14:textId="77777777" w:rsidR="00967605" w:rsidRDefault="00967605" w:rsidP="00EF398C">
                            <w:pPr>
                              <w:jc w:val="center"/>
                            </w:pPr>
                            <w:r>
                              <w:rPr>
                                <w:rFonts w:ascii="Georgia" w:eastAsia="Arial" w:hAnsi="Georgia" w:cs="Arial"/>
                                <w:color w:val="000000"/>
                                <w:sz w:val="16"/>
                                <w:szCs w:val="16"/>
                              </w:rPr>
                              <w:t>..</w:t>
                            </w:r>
                          </w:p>
                        </w:txbxContent>
                      </v:textbox>
                    </v:shape>
                    <v:group id="Group 92" o:spid="_x0000_s1211" style="position:absolute;left:33666;top:2632;width:2813;height:2267" coordorigin="33925,15751"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rect id="Rectangle 733" o:spid="_x0000_s1212" style="position:absolute;left:33925;top:17278;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" fillcolor="#002060" strokecolor="#002060" strokeweight=".25pt"/>
                      <v:rect id="Rectangle 734" o:spid="_x0000_s1213" style="position:absolute;left:35098;top:16530;width:842;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" fillcolor="#002060" strokecolor="#002060" strokeweight=".25pt"/>
                      <v:rect id="Rectangle 735" o:spid="_x0000_s1214" style="position:absolute;left:36270;top:15751;width:843;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" filled="f" strokecolor="#002060" strokeweight=".25pt"/>
                    </v:group>
                    <v:shape id="TextBox 122" o:spid="_x0000_s1215" type="#_x0000_t202" style="position:absolute;left:74537;top:2078;width:3423;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" filled="f" stroked="f">
                      <v:textbox style="mso-fit-shape-to-text:t" inset="0,0,0,0">
                        <w:txbxContent>
                          <w:p w14:paraId="2C74682E" w14:textId="77777777" w:rsidR="00967605" w:rsidRDefault="00967605" w:rsidP="00EF398C">
                            <w:r>
                              <w:rPr>
                                <w:rFonts w:ascii="Georgia" w:eastAsia="Arial" w:hAnsi="Georgia" w:cs="Arial"/>
                                <w:color w:val="000000"/>
                                <w:sz w:val="16"/>
                                <w:szCs w:val="16"/>
                              </w:rPr>
                              <w:t>..</w:t>
                            </w:r>
                          </w:p>
                        </w:txbxContent>
                      </v:textbox>
                    </v:shape>
                    <v:shape id="TextBox 86" o:spid="_x0000_s1216" type="#_x0000_t202" style="position:absolute;left:80148;top:2078;width:716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" filled="f" stroked="f">
                      <v:textbox style="mso-fit-shape-to-text:t" inset="0,0,0,0">
                        <w:txbxContent>
                          <w:p w14:paraId="08CD674F" w14:textId="77777777" w:rsidR="00967605" w:rsidRDefault="00967605" w:rsidP="00EF398C">
                            <w:r>
                              <w:rPr>
                                <w:rFonts w:ascii="Georgia" w:eastAsia="Arial" w:hAnsi="Georgia" w:cs="Arial"/>
                                <w:color w:val="000000"/>
                                <w:sz w:val="16"/>
                                <w:szCs w:val="16"/>
                              </w:rPr>
                              <w:t>..</w:t>
                            </w:r>
                          </w:p>
                        </w:txbxContent>
                      </v:textbox>
                    </v:shape>
                    <v:group id="Group 109" o:spid="_x0000_s1217" style="position:absolute;left:42325;top:2701;width:2813;height:2267" coordorigin="42598,16084"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rect id="Rectangle 739" o:spid="_x0000_s1218" style="position:absolute;left:42598;top:17611;width:843;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" fillcolor="#002060" strokecolor="#002060" strokeweight=".25pt"/>
                      <v:rect id="Rectangle 740" o:spid="_x0000_s1219" style="position:absolute;left:43771;top:16863;width:843;height:179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" fillcolor="#002060" strokecolor="#002060" strokeweight=".25pt"/>
                      <v:rect id="Rectangle 741" o:spid="_x0000_s1220" style="position:absolute;left:44944;top:16084;width:842;height:2577;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" filled="f" strokecolor="#002060" strokeweight=".25pt"/>
                    </v:group>
                    <v:group id="Group 137" o:spid="_x0000_s1221" style="position:absolute;left:63869;top:2701;width:2813;height:2267" coordorigin="64154,15665" coordsize="3188,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rect id="Rectangle 743" o:spid="_x0000_s1222" style="position:absolute;left:64154;top:17193;width:842;height:1050;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" fillcolor="#002060" strokecolor="#002060" strokeweight=".25pt"/>
                      <v:rect id="Rectangle 744" o:spid="_x0000_s1223" style="position:absolute;left:65326;top:16444;width:843;height:179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" fillcolor="#002060" strokecolor="#002060" strokeweight=".25pt"/>
                      <v:rect id="Rectangle 745" o:spid="_x0000_s1224" style="position:absolute;left:66499;top:15665;width:843;height:2578;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" filled="f" strokecolor="#002060" strokeweight=".25pt"/>
                    </v:group>
                  </v:group>
                </v:group>
                <v:shape id="Text Box 747" o:spid="_x0000_s1225" type="#_x0000_t202" style="position:absolute;top:-1333;width:8786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KjxgAAANwAAAAPAAAAZHJzL2Rvd25yZXYueG1sRI9Ba8JA&#10;FITvhf6H5RW81U2L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zhayo8YAAADcAAAA&#10;DwAAAAAAAAAAAAAAAAAHAgAAZHJzL2Rvd25yZXYueG1sUEsFBgAAAAADAAMAtwAAAPoCAAAAAA==&#10;" filled="f" stroked="f">
                  <v:textbox inset="0,0,0,0">
                    <w:txbxContent>
                      <w:p w14:paraId="11B7FB0C" w14:textId="33D42380" w:rsidR="00967605" w:rsidRPr="009B5023" w:rsidRDefault="00967605" w:rsidP="008A3C61">
                        <w:pPr>
                          <w:pStyle w:val="Billedtekst"/>
                          <w:ind w:left="0"/>
                          <w:rPr>
                            <w:rFonts w:ascii="Garamond" w:hAnsi="Garamond"/>
                            <w:noProof/>
                            <w:color w:val="auto"/>
                            <w:sz w:val="36"/>
                            <w:szCs w:val="24"/>
                          </w:rPr>
                        </w:pPr>
                        <w:r w:rsidRPr="009B5023">
                          <w:rPr>
                            <w:color w:val="auto"/>
                            <w:sz w:val="20"/>
                          </w:rPr>
                          <w:t>Figur 5</w:t>
                        </w:r>
                        <w:r w:rsidR="00FA0077" w:rsidRPr="009B5023">
                          <w:rPr>
                            <w:color w:val="auto"/>
                            <w:sz w:val="20"/>
                          </w:rPr>
                          <w:t>.</w:t>
                        </w:r>
                        <w:r w:rsidRPr="009B5023">
                          <w:rPr>
                            <w:color w:val="auto"/>
                            <w:sz w:val="20"/>
                          </w:rPr>
                          <w:t xml:space="preserve"> Eksempel på skabelon til vurdering af eksisterende kontrollers designeffektivitet</w:t>
                        </w:r>
                        <w:r w:rsidR="008819F2" w:rsidRPr="009B5023">
                          <w:rPr>
                            <w:color w:val="auto"/>
                            <w:sz w:val="20"/>
                          </w:rPr>
                          <w:t xml:space="preserve"> og funktionel effektivitet</w:t>
                        </w:r>
                      </w:p>
                    </w:txbxContent>
                  </v:textbox>
                </v:shape>
                <w10:wrap type="square"/>
              </v:group>
            </w:pict>
          </mc:Fallback>
        </mc:AlternateContent>
      </w:r>
    </w:p>
    <w:p w14:paraId="4FE753F2" w14:textId="21D065EF" w:rsidR="006314A3" w:rsidRDefault="00446257" w:rsidP="00A668CE">
      <w:pPr>
        <w:rPr>
          <w:lang w:eastAsia="en-US"/>
        </w:rPr>
      </w:pPr>
      <w:r>
        <w:rPr>
          <w:noProof/>
        </w:rPr>
        <w:lastRenderedPageBreak/>
        <mc:AlternateContent>
          <mc:Choice Requires="wpg">
            <w:drawing>
              <wp:anchor distT="0" distB="0" distL="114300" distR="114300" simplePos="0" relativeHeight="251737088" behindDoc="0" locked="0" layoutInCell="1" allowOverlap="1" wp14:anchorId="0DC4E568" wp14:editId="52E3542B">
                <wp:simplePos x="0" y="0"/>
                <wp:positionH relativeFrom="column">
                  <wp:posOffset>-1270</wp:posOffset>
                </wp:positionH>
                <wp:positionV relativeFrom="paragraph">
                  <wp:posOffset>36830</wp:posOffset>
                </wp:positionV>
                <wp:extent cx="9621520" cy="6367780"/>
                <wp:effectExtent l="0" t="0" r="17780" b="0"/>
                <wp:wrapNone/>
                <wp:docPr id="956" name="Group 956"/>
                <wp:cNvGraphicFramePr/>
                <a:graphic xmlns:a="http://schemas.openxmlformats.org/drawingml/2006/main">
                  <a:graphicData uri="http://schemas.microsoft.com/office/word/2010/wordprocessingGroup">
                    <wpg:wgp>
                      <wpg:cNvGrpSpPr/>
                      <wpg:grpSpPr>
                        <a:xfrm>
                          <a:off x="0" y="0"/>
                          <a:ext cx="9621520" cy="6367780"/>
                          <a:chOff x="0" y="0"/>
                          <a:chExt cx="9621520" cy="6368299"/>
                        </a:xfrm>
                      </wpg:grpSpPr>
                      <wpg:grpSp>
                        <wpg:cNvPr id="954" name="Group 954"/>
                        <wpg:cNvGrpSpPr/>
                        <wpg:grpSpPr>
                          <a:xfrm>
                            <a:off x="0" y="318628"/>
                            <a:ext cx="9621520" cy="6049671"/>
                            <a:chOff x="0" y="-26"/>
                            <a:chExt cx="9621578" cy="6050190"/>
                          </a:xfrm>
                        </wpg:grpSpPr>
                        <wpg:grpSp>
                          <wpg:cNvPr id="950" name="Group 950"/>
                          <wpg:cNvGrpSpPr/>
                          <wpg:grpSpPr>
                            <a:xfrm>
                              <a:off x="6774873" y="415636"/>
                              <a:ext cx="2846705" cy="241935"/>
                              <a:chOff x="0" y="0"/>
                              <a:chExt cx="2847109" cy="242455"/>
                            </a:xfrm>
                          </wpg:grpSpPr>
                          <wps:wsp>
                            <wps:cNvPr id="878" name="Oval 878">
                              <a:extLst/>
                            </wps:cNvPr>
                            <wps:cNvSpPr/>
                            <wps:spPr>
                              <a:xfrm>
                                <a:off x="0" y="55418"/>
                                <a:ext cx="163783" cy="138075"/>
                              </a:xfrm>
                              <a:prstGeom prst="ellipse">
                                <a:avLst/>
                              </a:prstGeom>
                              <a:solidFill>
                                <a:srgbClr val="000000"/>
                              </a:solidFill>
                              <a:ln w="6350">
                                <a:solidFill>
                                  <a:srgbClr val="000000"/>
                                </a:solidFill>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9" name="TextBox 94">
                              <a:extLst/>
                            </wps:cNvPr>
                            <wps:cNvSpPr txBox="1"/>
                            <wps:spPr>
                              <a:xfrm>
                                <a:off x="297872" y="0"/>
                                <a:ext cx="2549237" cy="242455"/>
                              </a:xfrm>
                              <a:prstGeom prst="rect">
                                <a:avLst/>
                              </a:prstGeom>
                              <a:noFill/>
                            </wps:spPr>
                            <wps:txbx>
                              <w:txbxContent>
                                <w:p w14:paraId="3C3F4F47" w14:textId="77777777" w:rsidR="00967605" w:rsidRDefault="00967605" w:rsidP="006314A3">
                                  <w:pPr>
                                    <w:spacing w:after="180"/>
                                  </w:pPr>
                                  <w:r>
                                    <w:rPr>
                                      <w:rFonts w:ascii="Georgia" w:eastAsia="Arial" w:hAnsi="Georgia" w:cs="Arial"/>
                                      <w:color w:val="000000"/>
                                      <w:sz w:val="18"/>
                                      <w:szCs w:val="18"/>
                                    </w:rPr>
                                    <w:t>Iboende risikoniveau</w:t>
                                  </w:r>
                                </w:p>
                              </w:txbxContent>
                            </wps:txbx>
                            <wps:bodyPr wrap="square" lIns="0" tIns="0" rIns="0" bIns="0" rtlCol="0">
                              <a:noAutofit/>
                            </wps:bodyPr>
                          </wps:wsp>
                        </wpg:grpSp>
                        <wps:wsp>
                          <wps:cNvPr id="884" name="TextBox 110">
                            <a:extLst/>
                          </wps:cNvPr>
                          <wps:cNvSpPr txBox="1"/>
                          <wps:spPr>
                            <a:xfrm>
                              <a:off x="0" y="-26"/>
                              <a:ext cx="6725961" cy="1869600"/>
                            </a:xfrm>
                            <a:prstGeom prst="rect">
                              <a:avLst/>
                            </a:prstGeom>
                            <a:noFill/>
                          </wps:spPr>
                          <wps:txbx>
                            <w:txbxContent>
                              <w:p w14:paraId="4CA2B053" w14:textId="77777777" w:rsidR="00967605" w:rsidRDefault="00967605" w:rsidP="00D731B6">
                                <w:pPr>
                                  <w:spacing w:after="0"/>
                                  <w:rPr>
                                    <w:rFonts w:ascii="Georgia" w:eastAsia="Arial" w:hAnsi="Georgia" w:cs="Arial"/>
                                    <w:b/>
                                    <w:bCs/>
                                    <w:color w:val="000000"/>
                                    <w:sz w:val="22"/>
                                    <w:szCs w:val="22"/>
                                  </w:rPr>
                                </w:pPr>
                                <w:r>
                                  <w:rPr>
                                    <w:rFonts w:ascii="Georgia" w:eastAsia="Arial" w:hAnsi="Georgia" w:cs="Arial"/>
                                    <w:b/>
                                    <w:bCs/>
                                    <w:color w:val="000000"/>
                                    <w:sz w:val="22"/>
                                    <w:szCs w:val="22"/>
                                  </w:rPr>
                                  <w:t>Samlet vurdering for virksomheden</w:t>
                                </w:r>
                              </w:p>
                              <w:p w14:paraId="1BA38906" w14:textId="7CD2F532" w:rsidR="00967605" w:rsidRDefault="00967605" w:rsidP="00D731B6">
                                <w:pPr>
                                  <w:spacing w:after="0"/>
                                  <w:jc w:val="both"/>
                                </w:pPr>
                                <w:r>
                                  <w:rPr>
                                    <w:rFonts w:ascii="Georgia" w:eastAsia="Arial" w:hAnsi="Georgia" w:cs="Arial"/>
                                    <w:color w:val="000000"/>
                                    <w:sz w:val="22"/>
                                    <w:szCs w:val="22"/>
                                  </w:rPr>
                                  <w:t xml:space="preserve">Her foretages en samlet vurdering af virksomhedens kontrolsystem. Dette foretages ved at vurdere, hvorvidt risikoniveauet for de enkelte </w:t>
                                </w:r>
                                <w:r w:rsidR="008A3C61">
                                  <w:rPr>
                                    <w:rFonts w:ascii="Georgia" w:eastAsia="Arial" w:hAnsi="Georgia" w:cs="Arial"/>
                                    <w:color w:val="000000"/>
                                    <w:sz w:val="22"/>
                                    <w:szCs w:val="22"/>
                                  </w:rPr>
                                  <w:t>finansielle</w:t>
                                </w:r>
                                <w:r>
                                  <w:rPr>
                                    <w:rFonts w:ascii="Georgia" w:eastAsia="Arial" w:hAnsi="Georgia" w:cs="Arial"/>
                                    <w:color w:val="000000"/>
                                    <w:sz w:val="22"/>
                                    <w:szCs w:val="22"/>
                                  </w:rPr>
                                  <w:t xml:space="preserve"> processer er på det ønskede niveau. Dette kan markeres via de farvede prikker. Sort prik markerer det iboende risikoniveau</w:t>
                                </w:r>
                                <w:r w:rsidR="00B24C3F">
                                  <w:rPr>
                                    <w:rFonts w:ascii="Georgia" w:eastAsia="Arial" w:hAnsi="Georgia" w:cs="Arial"/>
                                    <w:color w:val="000000"/>
                                    <w:sz w:val="22"/>
                                    <w:szCs w:val="22"/>
                                  </w:rPr>
                                  <w:t xml:space="preserve">. </w:t>
                                </w:r>
                                <w:r>
                                  <w:rPr>
                                    <w:rFonts w:ascii="Georgia" w:eastAsia="Arial" w:hAnsi="Georgia" w:cs="Arial"/>
                                    <w:color w:val="000000"/>
                                    <w:sz w:val="22"/>
                                    <w:szCs w:val="22"/>
                                  </w:rPr>
                                  <w:t>Grå prik markerer virksomhedens vurdering af det konkrete risikoniveau. Denne vurdering foretages ud fra undersøgelsen af kontrollernes designeffektivitet og udførsel, herunder om der er behov for udbedring af kontroller</w:t>
                                </w:r>
                                <w:r w:rsidR="00B24C3F">
                                  <w:rPr>
                                    <w:rFonts w:ascii="Georgia" w:eastAsia="Arial" w:hAnsi="Georgia" w:cs="Arial"/>
                                    <w:color w:val="000000"/>
                                    <w:sz w:val="22"/>
                                    <w:szCs w:val="22"/>
                                  </w:rPr>
                                  <w:t xml:space="preserve">. </w:t>
                                </w:r>
                                <w:r>
                                  <w:rPr>
                                    <w:rFonts w:ascii="Georgia" w:eastAsia="Arial" w:hAnsi="Georgia" w:cs="Arial"/>
                                    <w:color w:val="000000"/>
                                    <w:sz w:val="22"/>
                                    <w:szCs w:val="22"/>
                                  </w:rPr>
                                  <w:t>Endelig markeres det risikoniveau, som virksomheden ønsker at opnå (orange prik). Det bemærkes, at fastlæggelsen af det optimale risikoniveau baseres på en ledelsesmæssig beslutning, der indkalkulerer andre forhold end den snævre effekt på kontrolmiljøet, herunder eksempelvis omkostninger forbundet med kontroller, systemmæssige muligheder, påvirkning af borgere og virksomheder mv.</w:t>
                                </w:r>
                              </w:p>
                            </w:txbxContent>
                          </wps:txbx>
                          <wps:bodyPr wrap="square" rtlCol="0">
                            <a:spAutoFit/>
                          </wps:bodyPr>
                        </wps:wsp>
                        <wpg:grpSp>
                          <wpg:cNvPr id="885" name="Group 2">
                            <a:extLst/>
                          </wpg:cNvPr>
                          <wpg:cNvGrpSpPr/>
                          <wpg:grpSpPr>
                            <a:xfrm>
                              <a:off x="90055" y="2147454"/>
                              <a:ext cx="8368665" cy="3902710"/>
                              <a:chOff x="90826" y="2285284"/>
                              <a:chExt cx="8368739" cy="3903276"/>
                            </a:xfrm>
                          </wpg:grpSpPr>
                          <wpg:grpSp>
                            <wpg:cNvPr id="886" name="Group 886">
                              <a:extLst/>
                            </wpg:cNvPr>
                            <wpg:cNvGrpSpPr/>
                            <wpg:grpSpPr>
                              <a:xfrm>
                                <a:off x="90826" y="2285284"/>
                                <a:ext cx="6460432" cy="3903276"/>
                                <a:chOff x="90826" y="2285284"/>
                                <a:chExt cx="6460432" cy="3903276"/>
                              </a:xfrm>
                            </wpg:grpSpPr>
                            <wps:wsp>
                              <wps:cNvPr id="887" name="Google Shape;603;p8">
                                <a:extLst/>
                              </wps:cNvPr>
                              <wps:cNvSpPr txBox="1"/>
                              <wps:spPr>
                                <a:xfrm>
                                  <a:off x="3629057" y="2285284"/>
                                  <a:ext cx="392891" cy="192958"/>
                                </a:xfrm>
                                <a:prstGeom prst="rect">
                                  <a:avLst/>
                                </a:prstGeom>
                                <a:noFill/>
                                <a:ln>
                                  <a:noFill/>
                                </a:ln>
                              </wps:spPr>
                              <wps:txbx>
                                <w:txbxContent>
                                  <w:p w14:paraId="1B049CF2" w14:textId="77777777" w:rsidR="00967605" w:rsidRDefault="00967605" w:rsidP="006314A3">
                                    <w:pPr>
                                      <w:spacing w:line="240" w:lineRule="exact"/>
                                    </w:pPr>
                                    <w:r>
                                      <w:rPr>
                                        <w:rFonts w:ascii="Georgia" w:eastAsia="Georgia" w:hAnsi="Georgia" w:cs="Georgia"/>
                                        <w:b/>
                                        <w:bCs/>
                                        <w:color w:val="000000"/>
                                        <w:kern w:val="24"/>
                                        <w:sz w:val="21"/>
                                        <w:szCs w:val="21"/>
                                      </w:rPr>
                                      <w:t>Lav</w:t>
                                    </w:r>
                                  </w:p>
                                </w:txbxContent>
                              </wps:txbx>
                              <wps:bodyPr spcFirstLastPara="1" wrap="square" lIns="0" tIns="0" rIns="0" bIns="0" anchor="t" anchorCtr="0">
                                <a:noAutofit/>
                              </wps:bodyPr>
                            </wps:wsp>
                            <wps:wsp>
                              <wps:cNvPr id="888" name="Google Shape;611;p8">
                                <a:extLst/>
                              </wps:cNvPr>
                              <wps:cNvSpPr txBox="1"/>
                              <wps:spPr>
                                <a:xfrm>
                                  <a:off x="5120815" y="2285284"/>
                                  <a:ext cx="1430443" cy="264975"/>
                                </a:xfrm>
                                <a:prstGeom prst="rect">
                                  <a:avLst/>
                                </a:prstGeom>
                                <a:noFill/>
                                <a:ln>
                                  <a:noFill/>
                                </a:ln>
                              </wps:spPr>
                              <wps:txbx>
                                <w:txbxContent>
                                  <w:p w14:paraId="457EE0CA" w14:textId="77777777" w:rsidR="00967605" w:rsidRDefault="00967605" w:rsidP="006314A3">
                                    <w:pPr>
                                      <w:spacing w:line="240" w:lineRule="exact"/>
                                      <w:jc w:val="center"/>
                                    </w:pPr>
                                    <w:r>
                                      <w:rPr>
                                        <w:rFonts w:ascii="Georgia" w:eastAsia="Georgia" w:hAnsi="Georgia" w:cs="Georgia"/>
                                        <w:b/>
                                        <w:bCs/>
                                        <w:color w:val="000000"/>
                                        <w:kern w:val="24"/>
                                        <w:sz w:val="21"/>
                                        <w:szCs w:val="21"/>
                                      </w:rPr>
                                      <w:t>Høj</w:t>
                                    </w:r>
                                  </w:p>
                                </w:txbxContent>
                              </wps:txbx>
                              <wps:bodyPr spcFirstLastPara="1" wrap="square" lIns="0" tIns="0" rIns="0" bIns="0" anchor="t" anchorCtr="0">
                                <a:noAutofit/>
                              </wps:bodyPr>
                            </wps:wsp>
                            <wps:wsp>
                              <wps:cNvPr id="889" name="Google Shape;600;p8">
                                <a:extLst/>
                              </wps:cNvPr>
                              <wps:cNvSpPr/>
                              <wps:spPr>
                                <a:xfrm>
                                  <a:off x="2192994" y="2554957"/>
                                  <a:ext cx="1187158" cy="544229"/>
                                </a:xfrm>
                                <a:prstGeom prst="rect">
                                  <a:avLst/>
                                </a:prstGeom>
                                <a:solidFill>
                                  <a:srgbClr val="D8D8D8"/>
                                </a:solidFill>
                                <a:ln>
                                  <a:noFill/>
                                </a:ln>
                              </wps:spPr>
                              <wps:txbx>
                                <w:txbxContent>
                                  <w:p w14:paraId="3BD34554" w14:textId="5C72C95A" w:rsidR="00967605" w:rsidRDefault="00967605" w:rsidP="006314A3">
                                    <w:pPr>
                                      <w:spacing w:line="240" w:lineRule="exact"/>
                                      <w:jc w:val="center"/>
                                    </w:pPr>
                                    <w:r>
                                      <w:rPr>
                                        <w:rFonts w:ascii="Georgia" w:eastAsia="Georgia" w:hAnsi="Georgia" w:cs="Georgia"/>
                                        <w:color w:val="000000"/>
                                        <w:kern w:val="24"/>
                                        <w:sz w:val="21"/>
                                        <w:szCs w:val="21"/>
                                      </w:rPr>
                                      <w:t>xx kr.</w:t>
                                    </w:r>
                                  </w:p>
                                </w:txbxContent>
                              </wps:txbx>
                              <wps:bodyPr spcFirstLastPara="1" wrap="square" lIns="91425" tIns="45700" rIns="91425" bIns="45700" anchor="ctr" anchorCtr="0">
                                <a:noAutofit/>
                              </wps:bodyPr>
                            </wps:wsp>
                            <wps:wsp>
                              <wps:cNvPr id="890" name="Google Shape;612;p8">
                                <a:extLst/>
                              </wps:cNvPr>
                              <wps:cNvSpPr/>
                              <wps:spPr>
                                <a:xfrm>
                                  <a:off x="90826" y="2569360"/>
                                  <a:ext cx="1936683" cy="544229"/>
                                </a:xfrm>
                                <a:prstGeom prst="rect">
                                  <a:avLst/>
                                </a:prstGeom>
                                <a:solidFill>
                                  <a:srgbClr val="00725C"/>
                                </a:solidFill>
                                <a:ln>
                                  <a:noFill/>
                                </a:ln>
                              </wps:spPr>
                              <wps:txbx>
                                <w:txbxContent>
                                  <w:p w14:paraId="2762D663" w14:textId="150B96E7" w:rsidR="00967605" w:rsidRDefault="00967605" w:rsidP="006314A3">
                                    <w:pPr>
                                      <w:spacing w:line="240" w:lineRule="exact"/>
                                      <w:jc w:val="center"/>
                                    </w:pPr>
                                    <w:r>
                                      <w:rPr>
                                        <w:rFonts w:ascii="Georgia" w:eastAsia="Georgia" w:hAnsi="Georgia" w:cs="Georgia"/>
                                        <w:i/>
                                        <w:iCs/>
                                        <w:color w:val="FFFFFF"/>
                                        <w:kern w:val="24"/>
                                        <w:sz w:val="21"/>
                                        <w:szCs w:val="21"/>
                                      </w:rPr>
                                      <w:t xml:space="preserve">1. </w:t>
                                    </w:r>
                                    <w:r w:rsidR="008A3C61">
                                      <w:rPr>
                                        <w:rFonts w:ascii="Georgia" w:eastAsia="Georgia" w:hAnsi="Georgia" w:cs="Georgia"/>
                                        <w:i/>
                                        <w:iCs/>
                                        <w:color w:val="FFFFFF"/>
                                        <w:kern w:val="24"/>
                                        <w:sz w:val="21"/>
                                        <w:szCs w:val="21"/>
                                      </w:rPr>
                                      <w:t>Finansiel</w:t>
                                    </w:r>
                                    <w:r>
                                      <w:rPr>
                                        <w:rFonts w:ascii="Georgia" w:eastAsia="Georgia" w:hAnsi="Georgia" w:cs="Georgia"/>
                                        <w:i/>
                                        <w:iCs/>
                                        <w:color w:val="FFFFFF"/>
                                        <w:kern w:val="24"/>
                                        <w:sz w:val="21"/>
                                        <w:szCs w:val="21"/>
                                      </w:rPr>
                                      <w:t xml:space="preserve"> proces</w:t>
                                    </w:r>
                                  </w:p>
                                </w:txbxContent>
                              </wps:txbx>
                              <wps:bodyPr spcFirstLastPara="1" wrap="square" lIns="0" tIns="0" rIns="0" bIns="0" anchor="ctr" anchorCtr="0">
                                <a:noAutofit/>
                              </wps:bodyPr>
                            </wps:wsp>
                            <wps:wsp>
                              <wps:cNvPr id="891" name="Google Shape;614;p8">
                                <a:extLst/>
                              </wps:cNvPr>
                              <wps:cNvSpPr/>
                              <wps:spPr>
                                <a:xfrm>
                                  <a:off x="90826" y="4931398"/>
                                  <a:ext cx="1936683" cy="544229"/>
                                </a:xfrm>
                                <a:prstGeom prst="rect">
                                  <a:avLst/>
                                </a:prstGeom>
                                <a:solidFill>
                                  <a:srgbClr val="00725C"/>
                                </a:solidFill>
                                <a:ln>
                                  <a:noFill/>
                                </a:ln>
                              </wps:spPr>
                              <wps:txbx>
                                <w:txbxContent>
                                  <w:p w14:paraId="1DF79315" w14:textId="2E5357F1" w:rsidR="00967605" w:rsidRDefault="00967605" w:rsidP="006314A3">
                                    <w:pPr>
                                      <w:spacing w:line="240" w:lineRule="exact"/>
                                      <w:jc w:val="center"/>
                                    </w:pPr>
                                    <w:r>
                                      <w:rPr>
                                        <w:rFonts w:ascii="Georgia" w:eastAsia="Georgia" w:hAnsi="Georgia" w:cs="Georgia"/>
                                        <w:i/>
                                        <w:iCs/>
                                        <w:color w:val="FFFFFF"/>
                                        <w:kern w:val="24"/>
                                        <w:sz w:val="21"/>
                                        <w:szCs w:val="21"/>
                                      </w:rPr>
                                      <w:t>4. ..</w:t>
                                    </w:r>
                                  </w:p>
                                </w:txbxContent>
                              </wps:txbx>
                              <wps:bodyPr spcFirstLastPara="1" wrap="square" lIns="0" tIns="0" rIns="0" bIns="0" anchor="ctr" anchorCtr="0">
                                <a:noAutofit/>
                              </wps:bodyPr>
                            </wps:wsp>
                            <wps:wsp>
                              <wps:cNvPr id="892" name="Google Shape;615;p8">
                                <a:extLst/>
                              </wps:cNvPr>
                              <wps:cNvSpPr/>
                              <wps:spPr>
                                <a:xfrm>
                                  <a:off x="90826" y="3311097"/>
                                  <a:ext cx="1936683" cy="544229"/>
                                </a:xfrm>
                                <a:prstGeom prst="rect">
                                  <a:avLst/>
                                </a:prstGeom>
                                <a:solidFill>
                                  <a:srgbClr val="00725C"/>
                                </a:solidFill>
                                <a:ln>
                                  <a:noFill/>
                                </a:ln>
                              </wps:spPr>
                              <wps:txbx>
                                <w:txbxContent>
                                  <w:p w14:paraId="4596219E" w14:textId="1330BAFC" w:rsidR="00967605" w:rsidRDefault="00967605" w:rsidP="006314A3">
                                    <w:pPr>
                                      <w:spacing w:line="240" w:lineRule="exact"/>
                                      <w:jc w:val="center"/>
                                    </w:pPr>
                                    <w:r>
                                      <w:rPr>
                                        <w:rFonts w:ascii="Georgia" w:eastAsia="Georgia" w:hAnsi="Georgia" w:cs="Georgia"/>
                                        <w:i/>
                                        <w:iCs/>
                                        <w:color w:val="FFFFFF"/>
                                        <w:kern w:val="24"/>
                                        <w:sz w:val="21"/>
                                        <w:szCs w:val="21"/>
                                      </w:rPr>
                                      <w:t>2. ..</w:t>
                                    </w:r>
                                  </w:p>
                                </w:txbxContent>
                              </wps:txbx>
                              <wps:bodyPr spcFirstLastPara="1" wrap="square" lIns="0" tIns="0" rIns="0" bIns="0" anchor="ctr" anchorCtr="0">
                                <a:noAutofit/>
                              </wps:bodyPr>
                            </wps:wsp>
                            <wps:wsp>
                              <wps:cNvPr id="893" name="Google Shape;617;p8">
                                <a:extLst/>
                              </wps:cNvPr>
                              <wps:cNvSpPr/>
                              <wps:spPr>
                                <a:xfrm>
                                  <a:off x="90826" y="5644331"/>
                                  <a:ext cx="1936683" cy="544229"/>
                                </a:xfrm>
                                <a:prstGeom prst="rect">
                                  <a:avLst/>
                                </a:prstGeom>
                                <a:solidFill>
                                  <a:srgbClr val="00725C"/>
                                </a:solidFill>
                                <a:ln>
                                  <a:noFill/>
                                </a:ln>
                              </wps:spPr>
                              <wps:txbx>
                                <w:txbxContent>
                                  <w:p w14:paraId="7E148DA3" w14:textId="67A1241B" w:rsidR="00967605" w:rsidRDefault="00967605" w:rsidP="006314A3">
                                    <w:pPr>
                                      <w:spacing w:line="240" w:lineRule="exact"/>
                                      <w:jc w:val="center"/>
                                    </w:pPr>
                                    <w:r>
                                      <w:rPr>
                                        <w:rFonts w:ascii="Georgia" w:eastAsia="Georgia" w:hAnsi="Georgia" w:cs="Georgia"/>
                                        <w:i/>
                                        <w:iCs/>
                                        <w:color w:val="FFFFFF"/>
                                        <w:kern w:val="24"/>
                                        <w:sz w:val="21"/>
                                        <w:szCs w:val="21"/>
                                      </w:rPr>
                                      <w:t>5. ..</w:t>
                                    </w:r>
                                  </w:p>
                                </w:txbxContent>
                              </wps:txbx>
                              <wps:bodyPr spcFirstLastPara="1" wrap="square" lIns="0" tIns="0" rIns="0" bIns="0" anchor="ctr" anchorCtr="0">
                                <a:noAutofit/>
                              </wps:bodyPr>
                            </wps:wsp>
                            <wps:wsp>
                              <wps:cNvPr id="894" name="Google Shape;619;p8">
                                <a:extLst/>
                              </wps:cNvPr>
                              <wps:cNvSpPr/>
                              <wps:spPr>
                                <a:xfrm>
                                  <a:off x="2201715" y="3303896"/>
                                  <a:ext cx="1187158" cy="544229"/>
                                </a:xfrm>
                                <a:prstGeom prst="rect">
                                  <a:avLst/>
                                </a:prstGeom>
                                <a:solidFill>
                                  <a:srgbClr val="D8D8D8"/>
                                </a:solidFill>
                                <a:ln>
                                  <a:noFill/>
                                </a:ln>
                              </wps:spPr>
                              <wps:txbx>
                                <w:txbxContent>
                                  <w:p w14:paraId="60A6C511" w14:textId="12D04EFC" w:rsidR="00967605" w:rsidRDefault="00967605" w:rsidP="006314A3">
                                    <w:pPr>
                                      <w:spacing w:line="240" w:lineRule="exact"/>
                                      <w:jc w:val="center"/>
                                    </w:pPr>
                                    <w:r>
                                      <w:rPr>
                                        <w:rFonts w:ascii="Georgia" w:eastAsia="Georgia" w:hAnsi="Georgia" w:cs="Georgia"/>
                                        <w:color w:val="000000"/>
                                        <w:kern w:val="24"/>
                                        <w:sz w:val="21"/>
                                        <w:szCs w:val="21"/>
                                      </w:rPr>
                                      <w:t>xx kr.</w:t>
                                    </w:r>
                                  </w:p>
                                </w:txbxContent>
                              </wps:txbx>
                              <wps:bodyPr spcFirstLastPara="1" wrap="square" lIns="91425" tIns="45700" rIns="91425" bIns="45700" anchor="ctr" anchorCtr="0">
                                <a:noAutofit/>
                              </wps:bodyPr>
                            </wps:wsp>
                            <wps:wsp>
                              <wps:cNvPr id="895" name="Google Shape;620;p8">
                                <a:extLst/>
                              </wps:cNvPr>
                              <wps:cNvSpPr/>
                              <wps:spPr>
                                <a:xfrm>
                                  <a:off x="2192994" y="5617948"/>
                                  <a:ext cx="1187158" cy="544229"/>
                                </a:xfrm>
                                <a:prstGeom prst="rect">
                                  <a:avLst/>
                                </a:prstGeom>
                                <a:solidFill>
                                  <a:srgbClr val="D8D8D8"/>
                                </a:solidFill>
                                <a:ln>
                                  <a:noFill/>
                                </a:ln>
                              </wps:spPr>
                              <wps:txbx>
                                <w:txbxContent>
                                  <w:p w14:paraId="15D98C0D" w14:textId="77777777" w:rsidR="00967605" w:rsidRDefault="00967605" w:rsidP="006314A3">
                                    <w:pPr>
                                      <w:spacing w:line="240" w:lineRule="exact"/>
                                      <w:jc w:val="center"/>
                                    </w:pPr>
                                    <w:r>
                                      <w:rPr>
                                        <w:rFonts w:ascii="Georgia" w:eastAsia="Georgia" w:hAnsi="Georgia" w:cs="Georgia"/>
                                        <w:color w:val="000000"/>
                                        <w:kern w:val="24"/>
                                        <w:sz w:val="21"/>
                                        <w:szCs w:val="21"/>
                                      </w:rPr>
                                      <w:t>xx kr.</w:t>
                                    </w:r>
                                  </w:p>
                                  <w:p w14:paraId="3ACB70D8" w14:textId="542C9372" w:rsidR="00967605" w:rsidRDefault="00967605" w:rsidP="006314A3">
                                    <w:pPr>
                                      <w:spacing w:line="240" w:lineRule="exact"/>
                                      <w:jc w:val="center"/>
                                    </w:pPr>
                                  </w:p>
                                </w:txbxContent>
                              </wps:txbx>
                              <wps:bodyPr spcFirstLastPara="1" wrap="square" lIns="91425" tIns="45700" rIns="91425" bIns="45700" anchor="ctr" anchorCtr="0">
                                <a:noAutofit/>
                              </wps:bodyPr>
                            </wps:wsp>
                            <wps:wsp>
                              <wps:cNvPr id="896" name="Google Shape;643;p8">
                                <a:extLst/>
                              </wps:cNvPr>
                              <wps:cNvSpPr/>
                              <wps:spPr>
                                <a:xfrm>
                                  <a:off x="90826" y="4096043"/>
                                  <a:ext cx="1936683" cy="544229"/>
                                </a:xfrm>
                                <a:prstGeom prst="rect">
                                  <a:avLst/>
                                </a:prstGeom>
                                <a:solidFill>
                                  <a:srgbClr val="00725C"/>
                                </a:solidFill>
                                <a:ln>
                                  <a:noFill/>
                                </a:ln>
                              </wps:spPr>
                              <wps:txbx>
                                <w:txbxContent>
                                  <w:p w14:paraId="1ABA01F6" w14:textId="03BBEA39" w:rsidR="00967605" w:rsidRDefault="00967605" w:rsidP="006314A3">
                                    <w:pPr>
                                      <w:spacing w:line="240" w:lineRule="exact"/>
                                      <w:jc w:val="center"/>
                                    </w:pPr>
                                    <w:r>
                                      <w:rPr>
                                        <w:rFonts w:ascii="Georgia" w:eastAsia="Georgia" w:hAnsi="Georgia" w:cs="Georgia"/>
                                        <w:i/>
                                        <w:iCs/>
                                        <w:color w:val="FFFFFF"/>
                                        <w:kern w:val="24"/>
                                        <w:sz w:val="21"/>
                                        <w:szCs w:val="21"/>
                                      </w:rPr>
                                      <w:t>3. ..</w:t>
                                    </w:r>
                                  </w:p>
                                </w:txbxContent>
                              </wps:txbx>
                              <wps:bodyPr spcFirstLastPara="1" wrap="square" lIns="0" tIns="0" rIns="0" bIns="0" anchor="ctr" anchorCtr="0">
                                <a:noAutofit/>
                              </wps:bodyPr>
                            </wps:wsp>
                            <wps:wsp>
                              <wps:cNvPr id="897" name="Google Shape;648;p8">
                                <a:extLst/>
                              </wps:cNvPr>
                              <wps:cNvSpPr/>
                              <wps:spPr>
                                <a:xfrm>
                                  <a:off x="2201715" y="4096043"/>
                                  <a:ext cx="1187158" cy="544229"/>
                                </a:xfrm>
                                <a:prstGeom prst="rect">
                                  <a:avLst/>
                                </a:prstGeom>
                                <a:solidFill>
                                  <a:srgbClr val="D8D8D8"/>
                                </a:solidFill>
                                <a:ln>
                                  <a:noFill/>
                                </a:ln>
                              </wps:spPr>
                              <wps:txbx>
                                <w:txbxContent>
                                  <w:p w14:paraId="3981E184" w14:textId="77777777" w:rsidR="00967605" w:rsidRDefault="00967605" w:rsidP="006314A3">
                                    <w:pPr>
                                      <w:spacing w:line="240" w:lineRule="exact"/>
                                      <w:jc w:val="center"/>
                                    </w:pPr>
                                    <w:r>
                                      <w:rPr>
                                        <w:rFonts w:ascii="Georgia" w:eastAsia="Georgia" w:hAnsi="Georgia" w:cs="Georgia"/>
                                        <w:color w:val="000000"/>
                                        <w:kern w:val="24"/>
                                        <w:sz w:val="21"/>
                                        <w:szCs w:val="21"/>
                                      </w:rPr>
                                      <w:t>xx kr.</w:t>
                                    </w:r>
                                  </w:p>
                                  <w:p w14:paraId="68C5E191" w14:textId="76EE92C7" w:rsidR="00967605" w:rsidRDefault="00967605" w:rsidP="006314A3">
                                    <w:pPr>
                                      <w:spacing w:line="240" w:lineRule="exact"/>
                                      <w:jc w:val="center"/>
                                    </w:pPr>
                                  </w:p>
                                </w:txbxContent>
                              </wps:txbx>
                              <wps:bodyPr spcFirstLastPara="1" wrap="square" lIns="91425" tIns="45700" rIns="91425" bIns="45700" anchor="ctr" anchorCtr="0">
                                <a:noAutofit/>
                              </wps:bodyPr>
                            </wps:wsp>
                            <wps:wsp>
                              <wps:cNvPr id="898" name="Google Shape;649;p8">
                                <a:extLst/>
                              </wps:cNvPr>
                              <wps:cNvSpPr/>
                              <wps:spPr>
                                <a:xfrm>
                                  <a:off x="2192994" y="4931398"/>
                                  <a:ext cx="1187158" cy="544229"/>
                                </a:xfrm>
                                <a:prstGeom prst="rect">
                                  <a:avLst/>
                                </a:prstGeom>
                                <a:solidFill>
                                  <a:srgbClr val="D8D8D8"/>
                                </a:solidFill>
                                <a:ln>
                                  <a:noFill/>
                                </a:ln>
                              </wps:spPr>
                              <wps:txbx>
                                <w:txbxContent>
                                  <w:p w14:paraId="36C8E601" w14:textId="77777777" w:rsidR="00967605" w:rsidRDefault="00967605" w:rsidP="006314A3">
                                    <w:pPr>
                                      <w:spacing w:line="240" w:lineRule="exact"/>
                                      <w:jc w:val="center"/>
                                    </w:pPr>
                                    <w:r>
                                      <w:rPr>
                                        <w:rFonts w:ascii="Georgia" w:eastAsia="Georgia" w:hAnsi="Georgia" w:cs="Georgia"/>
                                        <w:color w:val="000000"/>
                                        <w:kern w:val="24"/>
                                        <w:sz w:val="21"/>
                                        <w:szCs w:val="21"/>
                                      </w:rPr>
                                      <w:t>xx kr.</w:t>
                                    </w:r>
                                  </w:p>
                                  <w:p w14:paraId="52CF7EDD" w14:textId="46B55D4B" w:rsidR="00967605" w:rsidRDefault="00967605" w:rsidP="006314A3">
                                    <w:pPr>
                                      <w:spacing w:line="240" w:lineRule="exact"/>
                                      <w:jc w:val="center"/>
                                    </w:pPr>
                                  </w:p>
                                </w:txbxContent>
                              </wps:txbx>
                              <wps:bodyPr spcFirstLastPara="1" wrap="square" lIns="91425" tIns="45700" rIns="91425" bIns="45700" anchor="ctr" anchorCtr="0">
                                <a:noAutofit/>
                              </wps:bodyPr>
                            </wps:wsp>
                            <wps:wsp>
                              <wps:cNvPr id="899" name="Google Shape;652;p8">
                                <a:extLst/>
                              </wps:cNvPr>
                              <wps:cNvCnPr/>
                              <wps:spPr>
                                <a:xfrm>
                                  <a:off x="3629234" y="3600363"/>
                                  <a:ext cx="2317230" cy="0"/>
                                </a:xfrm>
                                <a:prstGeom prst="straightConnector1">
                                  <a:avLst/>
                                </a:prstGeom>
                                <a:noFill/>
                                <a:ln w="12700" cap="flat" cmpd="sng">
                                  <a:solidFill>
                                    <a:srgbClr val="000000"/>
                                  </a:solidFill>
                                  <a:prstDash val="solid"/>
                                  <a:round/>
                                  <a:headEnd type="none" w="sm" len="sm"/>
                                  <a:tailEnd type="none" w="sm" len="sm"/>
                                </a:ln>
                              </wps:spPr>
                              <wps:bodyPr/>
                            </wps:wsp>
                            <wps:wsp>
                              <wps:cNvPr id="900" name="Google Shape;653;p8">
                                <a:extLst/>
                              </wps:cNvPr>
                              <wps:cNvCnPr/>
                              <wps:spPr>
                                <a:xfrm>
                                  <a:off x="3770944" y="3375077"/>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01" name="Google Shape;655;p8">
                                <a:extLst/>
                              </wps:cNvPr>
                              <wps:cNvCnPr/>
                              <wps:spPr>
                                <a:xfrm>
                                  <a:off x="4789131" y="3375077"/>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02" name="Google Shape;657;p8">
                                <a:extLst/>
                              </wps:cNvPr>
                              <wps:cNvCnPr/>
                              <wps:spPr>
                                <a:xfrm>
                                  <a:off x="5797379" y="3375077"/>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03" name="Google Shape;659;p8">
                                <a:extLst/>
                              </wps:cNvPr>
                              <wps:cNvCnPr/>
                              <wps:spPr>
                                <a:xfrm>
                                  <a:off x="3629234" y="4413971"/>
                                  <a:ext cx="2317230" cy="0"/>
                                </a:xfrm>
                                <a:prstGeom prst="straightConnector1">
                                  <a:avLst/>
                                </a:prstGeom>
                                <a:noFill/>
                                <a:ln w="12700" cap="flat" cmpd="sng">
                                  <a:solidFill>
                                    <a:srgbClr val="000000"/>
                                  </a:solidFill>
                                  <a:prstDash val="solid"/>
                                  <a:round/>
                                  <a:headEnd type="none" w="sm" len="sm"/>
                                  <a:tailEnd type="none" w="sm" len="sm"/>
                                </a:ln>
                              </wps:spPr>
                              <wps:bodyPr/>
                            </wps:wsp>
                            <wps:wsp>
                              <wps:cNvPr id="904" name="Google Shape;660;p8">
                                <a:extLst/>
                              </wps:cNvPr>
                              <wps:cNvCnPr/>
                              <wps:spPr>
                                <a:xfrm>
                                  <a:off x="3770944" y="4188685"/>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05" name="Google Shape;662;p8">
                                <a:extLst/>
                              </wps:cNvPr>
                              <wps:cNvCnPr/>
                              <wps:spPr>
                                <a:xfrm>
                                  <a:off x="4789131" y="4188685"/>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06" name="Google Shape;664;p8">
                                <a:extLst/>
                              </wps:cNvPr>
                              <wps:cNvCnPr/>
                              <wps:spPr>
                                <a:xfrm>
                                  <a:off x="5797379" y="4188685"/>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07" name="Google Shape;666;p8">
                                <a:extLst/>
                              </wps:cNvPr>
                              <wps:cNvCnPr/>
                              <wps:spPr>
                                <a:xfrm>
                                  <a:off x="3605078" y="5890062"/>
                                  <a:ext cx="2317230" cy="0"/>
                                </a:xfrm>
                                <a:prstGeom prst="straightConnector1">
                                  <a:avLst/>
                                </a:prstGeom>
                                <a:noFill/>
                                <a:ln w="12700" cap="flat" cmpd="sng">
                                  <a:solidFill>
                                    <a:srgbClr val="000000"/>
                                  </a:solidFill>
                                  <a:prstDash val="solid"/>
                                  <a:round/>
                                  <a:headEnd type="none" w="sm" len="sm"/>
                                  <a:tailEnd type="none" w="sm" len="sm"/>
                                </a:ln>
                              </wps:spPr>
                              <wps:bodyPr/>
                            </wps:wsp>
                            <wps:wsp>
                              <wps:cNvPr id="908" name="Google Shape;667;p8">
                                <a:extLst/>
                              </wps:cNvPr>
                              <wps:cNvCnPr/>
                              <wps:spPr>
                                <a:xfrm>
                                  <a:off x="3746788" y="5664776"/>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09" name="Google Shape;669;p8">
                                <a:extLst/>
                              </wps:cNvPr>
                              <wps:cNvCnPr/>
                              <wps:spPr>
                                <a:xfrm>
                                  <a:off x="4764975" y="5664776"/>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10" name="Google Shape;671;p8">
                                <a:extLst/>
                              </wps:cNvPr>
                              <wps:cNvCnPr>
                                <a:cxnSpLocks/>
                              </wps:cNvCnPr>
                              <wps:spPr>
                                <a:xfrm>
                                  <a:off x="5793101" y="5664776"/>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12" name="Google Shape;666;p8">
                                <a:extLst/>
                              </wps:cNvPr>
                              <wps:cNvCnPr/>
                              <wps:spPr>
                                <a:xfrm>
                                  <a:off x="3637958" y="2933899"/>
                                  <a:ext cx="2317230" cy="0"/>
                                </a:xfrm>
                                <a:prstGeom prst="straightConnector1">
                                  <a:avLst/>
                                </a:prstGeom>
                                <a:noFill/>
                                <a:ln w="12700" cap="flat" cmpd="sng">
                                  <a:solidFill>
                                    <a:srgbClr val="000000"/>
                                  </a:solidFill>
                                  <a:prstDash val="solid"/>
                                  <a:round/>
                                  <a:headEnd type="none" w="sm" len="sm"/>
                                  <a:tailEnd type="none" w="sm" len="sm"/>
                                </a:ln>
                              </wps:spPr>
                              <wps:bodyPr/>
                            </wps:wsp>
                            <wps:wsp>
                              <wps:cNvPr id="913" name="Google Shape;667;p8">
                                <a:extLst/>
                              </wps:cNvPr>
                              <wps:cNvCnPr/>
                              <wps:spPr>
                                <a:xfrm>
                                  <a:off x="3779668" y="2708613"/>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14" name="Google Shape;669;p8">
                                <a:extLst/>
                              </wps:cNvPr>
                              <wps:cNvCnPr/>
                              <wps:spPr>
                                <a:xfrm>
                                  <a:off x="4797855" y="2708613"/>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15" name="Google Shape;671;p8">
                                <a:extLst/>
                              </wps:cNvPr>
                              <wps:cNvCnPr/>
                              <wps:spPr>
                                <a:xfrm>
                                  <a:off x="5786225" y="2708613"/>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16" name="Google Shape;726;p8">
                                <a:extLst/>
                              </wps:cNvPr>
                              <wps:cNvSpPr/>
                              <wps:spPr>
                                <a:xfrm>
                                  <a:off x="5695040" y="2859137"/>
                                  <a:ext cx="179886" cy="163575"/>
                                </a:xfrm>
                                <a:prstGeom prst="ellipse">
                                  <a:avLst/>
                                </a:prstGeom>
                                <a:solidFill>
                                  <a:srgbClr val="000000"/>
                                </a:solidFill>
                                <a:ln w="9525" cap="flat" cmpd="sng">
                                  <a:solidFill>
                                    <a:srgbClr val="000000"/>
                                  </a:solidFill>
                                  <a:prstDash val="solid"/>
                                  <a:round/>
                                  <a:headEnd type="none" w="sm" len="sm"/>
                                  <a:tailEnd type="none" w="sm" len="sm"/>
                                </a:ln>
                              </wps:spPr>
                              <wps:bodyPr spcFirstLastPara="1" wrap="square" lIns="91425" tIns="45700" rIns="91425" bIns="45700" anchor="ctr" anchorCtr="0">
                                <a:noAutofit/>
                              </wps:bodyPr>
                            </wps:wsp>
                            <wps:wsp>
                              <wps:cNvPr id="917" name="Google Shape;731;p8">
                                <a:extLst/>
                              </wps:cNvPr>
                              <wps:cNvSpPr/>
                              <wps:spPr>
                                <a:xfrm>
                                  <a:off x="4703401" y="2859137"/>
                                  <a:ext cx="163529" cy="148669"/>
                                </a:xfrm>
                                <a:prstGeom prst="ellipse">
                                  <a:avLst/>
                                </a:prstGeom>
                                <a:solidFill>
                                  <a:srgbClr val="FFFFFF">
                                    <a:lumMod val="65000"/>
                                  </a:srgbClr>
                                </a:solidFill>
                                <a:ln w="9525" cap="flat" cmpd="sng">
                                  <a:solidFill>
                                    <a:srgbClr val="DEDEDE">
                                      <a:lumMod val="75000"/>
                                    </a:srgbClr>
                                  </a:solidFill>
                                  <a:prstDash val="solid"/>
                                  <a:round/>
                                  <a:headEnd type="none" w="sm" len="sm"/>
                                  <a:tailEnd type="none" w="sm" len="sm"/>
                                </a:ln>
                              </wps:spPr>
                              <wps:bodyPr spcFirstLastPara="1" wrap="square" lIns="91425" tIns="45700" rIns="91425" bIns="45700" anchor="ctr" anchorCtr="0">
                                <a:noAutofit/>
                              </wps:bodyPr>
                            </wps:wsp>
                            <wps:wsp>
                              <wps:cNvPr id="918" name="Google Shape;731;p8">
                                <a:extLst/>
                              </wps:cNvPr>
                              <wps:cNvSpPr/>
                              <wps:spPr>
                                <a:xfrm>
                                  <a:off x="3709337" y="2859137"/>
                                  <a:ext cx="163529" cy="148669"/>
                                </a:xfrm>
                                <a:prstGeom prst="ellipse">
                                  <a:avLst/>
                                </a:prstGeom>
                                <a:solidFill>
                                  <a:srgbClr val="D04A02">
                                    <a:lumMod val="75000"/>
                                  </a:srgbClr>
                                </a:solidFill>
                                <a:ln w="9525" cap="flat" cmpd="sng">
                                  <a:solidFill>
                                    <a:srgbClr val="D04A02">
                                      <a:lumMod val="75000"/>
                                    </a:srgbClr>
                                  </a:solidFill>
                                  <a:prstDash val="solid"/>
                                  <a:round/>
                                  <a:headEnd type="none" w="sm" len="sm"/>
                                  <a:tailEnd type="none" w="sm" len="sm"/>
                                </a:ln>
                              </wps:spPr>
                              <wps:bodyPr spcFirstLastPara="1" wrap="square" lIns="91425" tIns="45700" rIns="91425" bIns="45700" anchor="ctr" anchorCtr="0">
                                <a:noAutofit/>
                              </wps:bodyPr>
                            </wps:wsp>
                            <wps:wsp>
                              <wps:cNvPr id="924" name="Google Shape;666;p8">
                                <a:extLst/>
                              </wps:cNvPr>
                              <wps:cNvCnPr/>
                              <wps:spPr>
                                <a:xfrm>
                                  <a:off x="3605078" y="5227579"/>
                                  <a:ext cx="2317230" cy="0"/>
                                </a:xfrm>
                                <a:prstGeom prst="straightConnector1">
                                  <a:avLst/>
                                </a:prstGeom>
                                <a:noFill/>
                                <a:ln w="12700" cap="flat" cmpd="sng">
                                  <a:solidFill>
                                    <a:srgbClr val="000000"/>
                                  </a:solidFill>
                                  <a:prstDash val="solid"/>
                                  <a:round/>
                                  <a:headEnd type="none" w="sm" len="sm"/>
                                  <a:tailEnd type="none" w="sm" len="sm"/>
                                </a:ln>
                              </wps:spPr>
                              <wps:bodyPr/>
                            </wps:wsp>
                            <wps:wsp>
                              <wps:cNvPr id="925" name="Google Shape;667;p8">
                                <a:extLst/>
                              </wps:cNvPr>
                              <wps:cNvCnPr/>
                              <wps:spPr>
                                <a:xfrm>
                                  <a:off x="3746788" y="5002293"/>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26" name="Google Shape;669;p8">
                                <a:extLst/>
                              </wps:cNvPr>
                              <wps:cNvCnPr/>
                              <wps:spPr>
                                <a:xfrm>
                                  <a:off x="4764975" y="5002293"/>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27" name="Google Shape;671;p8">
                                <a:extLst/>
                              </wps:cNvPr>
                              <wps:cNvCnPr>
                                <a:cxnSpLocks/>
                              </wps:cNvCnPr>
                              <wps:spPr>
                                <a:xfrm>
                                  <a:off x="5793101" y="5002293"/>
                                  <a:ext cx="0" cy="456228"/>
                                </a:xfrm>
                                <a:prstGeom prst="straightConnector1">
                                  <a:avLst/>
                                </a:prstGeom>
                                <a:noFill/>
                                <a:ln w="12700" cap="flat" cmpd="sng">
                                  <a:solidFill>
                                    <a:srgbClr val="000000"/>
                                  </a:solidFill>
                                  <a:prstDash val="solid"/>
                                  <a:round/>
                                  <a:headEnd type="none" w="sm" len="sm"/>
                                  <a:tailEnd type="none" w="sm" len="sm"/>
                                </a:ln>
                              </wps:spPr>
                              <wps:bodyPr/>
                            </wps:wsp>
                            <wps:wsp>
                              <wps:cNvPr id="934" name="Google Shape;603;p8">
                                <a:extLst/>
                              </wps:cNvPr>
                              <wps:cNvSpPr txBox="1"/>
                              <wps:spPr>
                                <a:xfrm>
                                  <a:off x="4537959" y="2285284"/>
                                  <a:ext cx="554450" cy="192949"/>
                                </a:xfrm>
                                <a:prstGeom prst="rect">
                                  <a:avLst/>
                                </a:prstGeom>
                                <a:noFill/>
                                <a:ln>
                                  <a:noFill/>
                                </a:ln>
                              </wps:spPr>
                              <wps:txbx>
                                <w:txbxContent>
                                  <w:p w14:paraId="07A3BF59" w14:textId="77777777" w:rsidR="00967605" w:rsidRDefault="00967605" w:rsidP="006314A3">
                                    <w:pPr>
                                      <w:spacing w:line="240" w:lineRule="exact"/>
                                    </w:pPr>
                                    <w:r>
                                      <w:rPr>
                                        <w:rFonts w:ascii="Georgia" w:eastAsia="Georgia" w:hAnsi="Georgia" w:cs="Georgia"/>
                                        <w:b/>
                                        <w:bCs/>
                                        <w:color w:val="000000"/>
                                        <w:kern w:val="24"/>
                                        <w:sz w:val="21"/>
                                        <w:szCs w:val="21"/>
                                      </w:rPr>
                                      <w:t>Mellem</w:t>
                                    </w:r>
                                  </w:p>
                                </w:txbxContent>
                              </wps:txbx>
                              <wps:bodyPr spcFirstLastPara="1" wrap="square" lIns="0" tIns="0" rIns="0" bIns="0" anchor="t" anchorCtr="0">
                                <a:noAutofit/>
                              </wps:bodyPr>
                            </wps:wsp>
                          </wpg:grpSp>
                          <wps:wsp>
                            <wps:cNvPr id="935" name="Google Shape;600;p8">
                              <a:extLst/>
                            </wps:cNvPr>
                            <wps:cNvSpPr/>
                            <wps:spPr>
                              <a:xfrm>
                                <a:off x="6222924" y="2606045"/>
                                <a:ext cx="2236641" cy="544229"/>
                              </a:xfrm>
                              <a:prstGeom prst="rect">
                                <a:avLst/>
                              </a:prstGeom>
                              <a:solidFill>
                                <a:srgbClr val="D4EBEA"/>
                              </a:solidFill>
                              <a:ln>
                                <a:noFill/>
                              </a:ln>
                            </wps:spPr>
                            <wps:txbx>
                              <w:txbxContent>
                                <w:p w14:paraId="36430A98" w14:textId="77777777" w:rsidR="00967605" w:rsidRDefault="00967605" w:rsidP="006314A3">
                                  <w:pPr>
                                    <w:spacing w:line="240" w:lineRule="exact"/>
                                    <w:jc w:val="center"/>
                                  </w:pPr>
                                  <w:r>
                                    <w:rPr>
                                      <w:rFonts w:ascii="Georgia" w:eastAsia="Georgia" w:hAnsi="Georgia" w:cs="Georgia"/>
                                      <w:color w:val="000000"/>
                                      <w:kern w:val="24"/>
                                      <w:sz w:val="21"/>
                                      <w:szCs w:val="21"/>
                                    </w:rPr>
                                    <w:t xml:space="preserve">Der vurderes at været et mellem risikoniveau, som bør nedbringes til lavt niveau. </w:t>
                                  </w:r>
                                </w:p>
                              </w:txbxContent>
                            </wps:txbx>
                            <wps:bodyPr spcFirstLastPara="1" wrap="square" lIns="91425" tIns="45700" rIns="91425" bIns="45700" anchor="ctr" anchorCtr="0">
                              <a:noAutofit/>
                            </wps:bodyPr>
                          </wps:wsp>
                          <wps:wsp>
                            <wps:cNvPr id="936" name="Google Shape;600;p8">
                              <a:extLst/>
                            </wps:cNvPr>
                            <wps:cNvSpPr/>
                            <wps:spPr>
                              <a:xfrm>
                                <a:off x="6222924" y="3372521"/>
                                <a:ext cx="2236641" cy="544229"/>
                              </a:xfrm>
                              <a:prstGeom prst="rect">
                                <a:avLst/>
                              </a:prstGeom>
                              <a:solidFill>
                                <a:srgbClr val="D4EBEA"/>
                              </a:solidFill>
                              <a:ln>
                                <a:noFill/>
                              </a:ln>
                            </wps:spPr>
                            <wps:txbx>
                              <w:txbxContent>
                                <w:p w14:paraId="5092209F" w14:textId="251A6EE0" w:rsidR="00967605" w:rsidRDefault="00967605" w:rsidP="006314A3">
                                  <w:pPr>
                                    <w:spacing w:line="240" w:lineRule="exact"/>
                                    <w:jc w:val="center"/>
                                  </w:pPr>
                                  <w:r>
                                    <w:t>..</w:t>
                                  </w:r>
                                </w:p>
                              </w:txbxContent>
                            </wps:txbx>
                            <wps:bodyPr spcFirstLastPara="1" wrap="square" lIns="91425" tIns="45700" rIns="91425" bIns="45700" anchor="ctr" anchorCtr="0">
                              <a:noAutofit/>
                            </wps:bodyPr>
                          </wps:wsp>
                          <wps:wsp>
                            <wps:cNvPr id="937" name="Google Shape;600;p8">
                              <a:extLst/>
                            </wps:cNvPr>
                            <wps:cNvSpPr/>
                            <wps:spPr>
                              <a:xfrm>
                                <a:off x="6222923" y="4139587"/>
                                <a:ext cx="2236641" cy="544229"/>
                              </a:xfrm>
                              <a:prstGeom prst="rect">
                                <a:avLst/>
                              </a:prstGeom>
                              <a:solidFill>
                                <a:srgbClr val="D4EBEA"/>
                              </a:solidFill>
                              <a:ln>
                                <a:noFill/>
                              </a:ln>
                            </wps:spPr>
                            <wps:txbx>
                              <w:txbxContent>
                                <w:p w14:paraId="6C1B6EA7" w14:textId="1590CF3E" w:rsidR="00967605" w:rsidRDefault="00967605" w:rsidP="006314A3">
                                  <w:pPr>
                                    <w:spacing w:line="240" w:lineRule="exact"/>
                                    <w:jc w:val="center"/>
                                  </w:pPr>
                                  <w:r>
                                    <w:t>..</w:t>
                                  </w:r>
                                </w:p>
                              </w:txbxContent>
                            </wps:txbx>
                            <wps:bodyPr spcFirstLastPara="1" wrap="square" lIns="91425" tIns="45700" rIns="91425" bIns="45700" anchor="ctr" anchorCtr="0">
                              <a:noAutofit/>
                            </wps:bodyPr>
                          </wps:wsp>
                          <wps:wsp>
                            <wps:cNvPr id="938" name="Google Shape;600;p8">
                              <a:extLst/>
                            </wps:cNvPr>
                            <wps:cNvSpPr/>
                            <wps:spPr>
                              <a:xfrm>
                                <a:off x="6222922" y="4931398"/>
                                <a:ext cx="2236641" cy="544229"/>
                              </a:xfrm>
                              <a:prstGeom prst="rect">
                                <a:avLst/>
                              </a:prstGeom>
                              <a:solidFill>
                                <a:srgbClr val="D4EBEA"/>
                              </a:solidFill>
                              <a:ln>
                                <a:noFill/>
                              </a:ln>
                            </wps:spPr>
                            <wps:txbx>
                              <w:txbxContent>
                                <w:p w14:paraId="4CA8368A" w14:textId="2DDE7298" w:rsidR="00967605" w:rsidRDefault="00967605" w:rsidP="006314A3">
                                  <w:pPr>
                                    <w:spacing w:line="240" w:lineRule="exact"/>
                                    <w:jc w:val="center"/>
                                  </w:pPr>
                                  <w:r>
                                    <w:rPr>
                                      <w:rFonts w:ascii="Georgia" w:eastAsia="Georgia" w:hAnsi="Georgia" w:cs="Georgia"/>
                                      <w:color w:val="000000"/>
                                      <w:kern w:val="24"/>
                                      <w:sz w:val="21"/>
                                      <w:szCs w:val="21"/>
                                    </w:rPr>
                                    <w:t>..</w:t>
                                  </w:r>
                                </w:p>
                              </w:txbxContent>
                            </wps:txbx>
                            <wps:bodyPr spcFirstLastPara="1" wrap="square" lIns="91425" tIns="45700" rIns="91425" bIns="45700" anchor="ctr" anchorCtr="0">
                              <a:noAutofit/>
                            </wps:bodyPr>
                          </wps:wsp>
                          <wps:wsp>
                            <wps:cNvPr id="939" name="Google Shape;600;p8">
                              <a:extLst/>
                            </wps:cNvPr>
                            <wps:cNvSpPr/>
                            <wps:spPr>
                              <a:xfrm>
                                <a:off x="6222922" y="5609149"/>
                                <a:ext cx="2236641" cy="544229"/>
                              </a:xfrm>
                              <a:prstGeom prst="rect">
                                <a:avLst/>
                              </a:prstGeom>
                              <a:solidFill>
                                <a:srgbClr val="D4EBEA"/>
                              </a:solidFill>
                              <a:ln>
                                <a:noFill/>
                              </a:ln>
                            </wps:spPr>
                            <wps:txbx>
                              <w:txbxContent>
                                <w:p w14:paraId="1B7FC5F1" w14:textId="39FF9DD5" w:rsidR="00967605" w:rsidRDefault="00967605" w:rsidP="006314A3">
                                  <w:pPr>
                                    <w:spacing w:line="240" w:lineRule="exact"/>
                                    <w:jc w:val="center"/>
                                  </w:pPr>
                                  <w:r>
                                    <w:rPr>
                                      <w:rFonts w:ascii="Georgia" w:eastAsia="Georgia" w:hAnsi="Georgia" w:cs="Georgia"/>
                                      <w:color w:val="000000"/>
                                      <w:kern w:val="24"/>
                                      <w:sz w:val="21"/>
                                      <w:szCs w:val="21"/>
                                    </w:rPr>
                                    <w:t>..</w:t>
                                  </w:r>
                                </w:p>
                              </w:txbxContent>
                            </wps:txbx>
                            <wps:bodyPr spcFirstLastPara="1" wrap="square" lIns="91425" tIns="45700" rIns="91425" bIns="45700" anchor="ctr" anchorCtr="0">
                              <a:noAutofit/>
                            </wps:bodyPr>
                          </wps:wsp>
                          <wps:wsp>
                            <wps:cNvPr id="940" name="Straight Arrow Connector 940">
                              <a:extLst/>
                            </wps:cNvPr>
                            <wps:cNvCnPr>
                              <a:cxnSpLocks/>
                            </wps:cNvCnPr>
                            <wps:spPr>
                              <a:xfrm flipH="1">
                                <a:off x="3872866" y="2933472"/>
                                <a:ext cx="830535" cy="0"/>
                              </a:xfrm>
                              <a:prstGeom prst="straightConnector1">
                                <a:avLst/>
                              </a:prstGeom>
                              <a:noFill/>
                              <a:ln w="28575" cap="flat" cmpd="sng" algn="ctr">
                                <a:solidFill>
                                  <a:srgbClr val="C00000"/>
                                </a:solidFill>
                                <a:prstDash val="solid"/>
                                <a:tailEnd type="triangle"/>
                              </a:ln>
                              <a:effectLst/>
                            </wps:spPr>
                            <wps:bodyPr/>
                          </wps:wsp>
                        </wpg:grpSp>
                        <wpg:grpSp>
                          <wpg:cNvPr id="953" name="Group 953"/>
                          <wpg:cNvGrpSpPr/>
                          <wpg:grpSpPr>
                            <a:xfrm>
                              <a:off x="6774873" y="699654"/>
                              <a:ext cx="2438400" cy="374015"/>
                              <a:chOff x="0" y="0"/>
                              <a:chExt cx="2438400" cy="374015"/>
                            </a:xfrm>
                          </wpg:grpSpPr>
                          <wps:wsp>
                            <wps:cNvPr id="881" name="Oval 881">
                              <a:extLst/>
                            </wps:cNvPr>
                            <wps:cNvSpPr/>
                            <wps:spPr>
                              <a:xfrm>
                                <a:off x="0" y="117764"/>
                                <a:ext cx="163779" cy="138054"/>
                              </a:xfrm>
                              <a:prstGeom prst="ellipse">
                                <a:avLst/>
                              </a:prstGeom>
                              <a:solidFill>
                                <a:srgbClr val="FFFFFF">
                                  <a:lumMod val="75000"/>
                                </a:srgbClr>
                              </a:solidFill>
                              <a:ln w="6350">
                                <a:solidFill>
                                  <a:srgbClr val="FFFFFF">
                                    <a:lumMod val="65000"/>
                                  </a:srgbClr>
                                </a:solidFill>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2" name="TextBox 94">
                              <a:extLst/>
                            </wps:cNvPr>
                            <wps:cNvSpPr txBox="1"/>
                            <wps:spPr>
                              <a:xfrm>
                                <a:off x="297873" y="0"/>
                                <a:ext cx="2140527" cy="374015"/>
                              </a:xfrm>
                              <a:prstGeom prst="rect">
                                <a:avLst/>
                              </a:prstGeom>
                              <a:noFill/>
                            </wps:spPr>
                            <wps:txbx>
                              <w:txbxContent>
                                <w:p w14:paraId="50BFCF4E" w14:textId="6758AA48" w:rsidR="00967605" w:rsidRDefault="00446257" w:rsidP="006314A3">
                                  <w:pPr>
                                    <w:spacing w:after="180"/>
                                  </w:pPr>
                                  <w:r>
                                    <w:rPr>
                                      <w:rFonts w:ascii="Georgia" w:eastAsia="Arial" w:hAnsi="Georgia" w:cs="Arial"/>
                                      <w:color w:val="000000"/>
                                      <w:sz w:val="18"/>
                                      <w:szCs w:val="18"/>
                                    </w:rPr>
                                    <w:t>K</w:t>
                                  </w:r>
                                  <w:r w:rsidR="00967605">
                                    <w:rPr>
                                      <w:rFonts w:ascii="Georgia" w:eastAsia="Arial" w:hAnsi="Georgia" w:cs="Arial"/>
                                      <w:color w:val="000000"/>
                                      <w:sz w:val="18"/>
                                      <w:szCs w:val="18"/>
                                    </w:rPr>
                                    <w:t xml:space="preserve">onkrete risikoniveau m. virksomhedens </w:t>
                                  </w:r>
                                  <w:r w:rsidR="00750AAC">
                                    <w:rPr>
                                      <w:rFonts w:ascii="Georgia" w:eastAsia="Arial" w:hAnsi="Georgia" w:cs="Arial"/>
                                      <w:color w:val="000000"/>
                                      <w:sz w:val="18"/>
                                      <w:szCs w:val="18"/>
                                    </w:rPr>
                                    <w:t>aktuelle</w:t>
                                  </w:r>
                                  <w:r w:rsidR="00967605">
                                    <w:rPr>
                                      <w:rFonts w:ascii="Georgia" w:eastAsia="Arial" w:hAnsi="Georgia" w:cs="Arial"/>
                                      <w:color w:val="000000"/>
                                      <w:sz w:val="18"/>
                                      <w:szCs w:val="18"/>
                                    </w:rPr>
                                    <w:t xml:space="preserve"> </w:t>
                                  </w:r>
                                  <w:r>
                                    <w:rPr>
                                      <w:rFonts w:ascii="Georgia" w:eastAsia="Arial" w:hAnsi="Georgia" w:cs="Arial"/>
                                      <w:color w:val="000000"/>
                                      <w:sz w:val="18"/>
                                      <w:szCs w:val="18"/>
                                    </w:rPr>
                                    <w:t>kontroller</w:t>
                                  </w:r>
                                </w:p>
                                <w:p w14:paraId="0F3E004A" w14:textId="24D9C0A2" w:rsidR="00967605" w:rsidRDefault="00967605" w:rsidP="006314A3">
                                  <w:pPr>
                                    <w:spacing w:after="180"/>
                                  </w:pPr>
                                </w:p>
                              </w:txbxContent>
                            </wps:txbx>
                            <wps:bodyPr wrap="square" lIns="0" tIns="0" rIns="0" bIns="0" rtlCol="0">
                              <a:noAutofit/>
                            </wps:bodyPr>
                          </wps:wsp>
                        </wpg:grpSp>
                        <wpg:grpSp>
                          <wpg:cNvPr id="952" name="Group 952"/>
                          <wpg:cNvGrpSpPr/>
                          <wpg:grpSpPr>
                            <a:xfrm>
                              <a:off x="6774873" y="1134692"/>
                              <a:ext cx="2482858" cy="382905"/>
                              <a:chOff x="0" y="60966"/>
                              <a:chExt cx="2482915" cy="382909"/>
                            </a:xfrm>
                          </wpg:grpSpPr>
                          <wps:wsp>
                            <wps:cNvPr id="883" name="Oval 883">
                              <a:extLst/>
                            </wps:cNvPr>
                            <wps:cNvSpPr/>
                            <wps:spPr>
                              <a:xfrm>
                                <a:off x="0" y="124691"/>
                                <a:ext cx="163783" cy="138075"/>
                              </a:xfrm>
                              <a:prstGeom prst="ellipse">
                                <a:avLst/>
                              </a:prstGeom>
                              <a:solidFill>
                                <a:srgbClr val="D04A02"/>
                              </a:solidFill>
                              <a:ln w="6350">
                                <a:solidFill>
                                  <a:srgbClr val="D04A02"/>
                                </a:solidFill>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6" name="TextBox 97">
                              <a:extLst/>
                            </wps:cNvPr>
                            <wps:cNvSpPr txBox="1"/>
                            <wps:spPr>
                              <a:xfrm>
                                <a:off x="297880" y="60966"/>
                                <a:ext cx="2185035" cy="382909"/>
                              </a:xfrm>
                              <a:prstGeom prst="rect">
                                <a:avLst/>
                              </a:prstGeom>
                              <a:noFill/>
                            </wps:spPr>
                            <wps:txbx>
                              <w:txbxContent>
                                <w:p w14:paraId="352D60E2" w14:textId="77777777" w:rsidR="00967605" w:rsidRDefault="00967605" w:rsidP="006314A3">
                                  <w:pPr>
                                    <w:spacing w:after="180"/>
                                  </w:pPr>
                                  <w:r>
                                    <w:rPr>
                                      <w:rFonts w:ascii="Georgia" w:eastAsia="Arial" w:hAnsi="Georgia" w:cs="Arial"/>
                                      <w:color w:val="000000"/>
                                      <w:sz w:val="18"/>
                                      <w:szCs w:val="18"/>
                                    </w:rPr>
                                    <w:t xml:space="preserve">Muligt risikoniveau ved yderligere implementering. </w:t>
                                  </w:r>
                                </w:p>
                              </w:txbxContent>
                            </wps:txbx>
                            <wps:bodyPr wrap="square" lIns="0" tIns="0" rIns="0" bIns="0" rtlCol="0">
                              <a:noAutofit/>
                            </wps:bodyPr>
                          </wps:wsp>
                        </wpg:grpSp>
                      </wpg:grpSp>
                      <wps:wsp>
                        <wps:cNvPr id="955" name="Text Box 955"/>
                        <wps:cNvSpPr txBox="1"/>
                        <wps:spPr>
                          <a:xfrm>
                            <a:off x="0" y="0"/>
                            <a:ext cx="9621520" cy="457200"/>
                          </a:xfrm>
                          <a:prstGeom prst="rect">
                            <a:avLst/>
                          </a:prstGeom>
                          <a:noFill/>
                          <a:ln>
                            <a:noFill/>
                          </a:ln>
                        </wps:spPr>
                        <wps:txbx>
                          <w:txbxContent>
                            <w:p w14:paraId="366149AA" w14:textId="2DF26650" w:rsidR="00967605" w:rsidRPr="009B5023" w:rsidRDefault="00967605" w:rsidP="008A3C61">
                              <w:pPr>
                                <w:pStyle w:val="Billedtekst"/>
                                <w:ind w:left="0"/>
                                <w:rPr>
                                  <w:rFonts w:ascii="Garamond" w:hAnsi="Garamond"/>
                                  <w:noProof/>
                                  <w:color w:val="auto"/>
                                  <w:sz w:val="36"/>
                                  <w:szCs w:val="24"/>
                                </w:rPr>
                              </w:pPr>
                              <w:r w:rsidRPr="009B5023">
                                <w:rPr>
                                  <w:color w:val="auto"/>
                                  <w:sz w:val="20"/>
                                </w:rPr>
                                <w:t xml:space="preserve">Figur </w:t>
                              </w:r>
                              <w:r w:rsidR="00A051FC" w:rsidRPr="009B5023">
                                <w:rPr>
                                  <w:color w:val="auto"/>
                                  <w:sz w:val="20"/>
                                </w:rPr>
                                <w:t>6</w:t>
                              </w:r>
                              <w:r w:rsidR="00FA0077" w:rsidRPr="009B5023">
                                <w:rPr>
                                  <w:color w:val="auto"/>
                                  <w:sz w:val="20"/>
                                </w:rPr>
                                <w:t>.</w:t>
                              </w:r>
                              <w:r w:rsidRPr="009B5023">
                                <w:rPr>
                                  <w:color w:val="auto"/>
                                  <w:sz w:val="20"/>
                                </w:rPr>
                                <w:t xml:space="preserve"> Eksempel på skabelon til løbende opfølgning på risici og kontroller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DC4E568" id="Group 956" o:spid="_x0000_s1226" style="position:absolute;margin-left:-.1pt;margin-top:2.9pt;width:757.6pt;height:501.4pt;z-index:251737088" coordsize="96215,6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">
                <v:group id="Group 954" o:spid="_x0000_s1227" style="position:absolute;top:3186;width:96215;height:60496" coordorigin="" coordsize="96215,6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Group 950" o:spid="_x0000_s1228" style="position:absolute;left:67748;top:4156;width:28467;height:2419" coordsize="2847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oval id="Oval 878" o:spid="_x0000_s1229" style="position:absolute;top:554;width:1637;height: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" fillcolor="black" strokeweight=".5pt"/>
                    <v:shape id="TextBox 94" o:spid="_x0000_s1230" type="#_x0000_t202" style="position:absolute;left:2978;width:25493;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2h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8GcEjzPxCMjJHQAA//8DAFBLAQItABQABgAIAAAAIQDb4fbL7gAAAIUBAAATAAAAAAAAAAAA&#10;AAAAAAAAAABbQ29udGVudF9UeXBlc10ueG1sUEsBAi0AFAAGAAgAAAAhAFr0LFu/AAAAFQEAAAsA&#10;AAAAAAAAAAAAAAAAHwEAAF9yZWxzLy5yZWxzUEsBAi0AFAAGAAgAAAAhAOgd3aHEAAAA3AAAAA8A&#10;AAAAAAAAAAAAAAAABwIAAGRycy9kb3ducmV2LnhtbFBLBQYAAAAAAwADALcAAAD4AgAAAAA=&#10;" filled="f" stroked="f">
                      <v:textbox inset="0,0,0,0">
                        <w:txbxContent>
                          <w:p w14:paraId="3C3F4F47" w14:textId="77777777" w:rsidR="00967605" w:rsidRDefault="00967605" w:rsidP="006314A3">
                            <w:pPr>
                              <w:spacing w:after="180"/>
                            </w:pPr>
                            <w:r>
                              <w:rPr>
                                <w:rFonts w:ascii="Georgia" w:eastAsia="Arial" w:hAnsi="Georgia" w:cs="Arial"/>
                                <w:color w:val="000000"/>
                                <w:sz w:val="18"/>
                                <w:szCs w:val="18"/>
                              </w:rPr>
                              <w:t>Iboende risikoniveau</w:t>
                            </w:r>
                          </w:p>
                        </w:txbxContent>
                      </v:textbox>
                    </v:shape>
                  </v:group>
                  <v:shape id="TextBox 110" o:spid="_x0000_s1231" type="#_x0000_t202" style="position:absolute;width:67259;height:18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" filled="f" stroked="f">
                    <v:textbox style="mso-fit-shape-to-text:t">
                      <w:txbxContent>
                        <w:p w14:paraId="4CA2B053" w14:textId="77777777" w:rsidR="00967605" w:rsidRDefault="00967605" w:rsidP="00D731B6">
                          <w:pPr>
                            <w:spacing w:after="0"/>
                            <w:rPr>
                              <w:rFonts w:ascii="Georgia" w:eastAsia="Arial" w:hAnsi="Georgia" w:cs="Arial"/>
                              <w:b/>
                              <w:bCs/>
                              <w:color w:val="000000"/>
                              <w:sz w:val="22"/>
                              <w:szCs w:val="22"/>
                            </w:rPr>
                          </w:pPr>
                          <w:r>
                            <w:rPr>
                              <w:rFonts w:ascii="Georgia" w:eastAsia="Arial" w:hAnsi="Georgia" w:cs="Arial"/>
                              <w:b/>
                              <w:bCs/>
                              <w:color w:val="000000"/>
                              <w:sz w:val="22"/>
                              <w:szCs w:val="22"/>
                            </w:rPr>
                            <w:t>Samlet vurdering for virksomheden</w:t>
                          </w:r>
                        </w:p>
                        <w:p w14:paraId="1BA38906" w14:textId="7CD2F532" w:rsidR="00967605" w:rsidRDefault="00967605" w:rsidP="00D731B6">
                          <w:pPr>
                            <w:spacing w:after="0"/>
                            <w:jc w:val="both"/>
                          </w:pPr>
                          <w:r>
                            <w:rPr>
                              <w:rFonts w:ascii="Georgia" w:eastAsia="Arial" w:hAnsi="Georgia" w:cs="Arial"/>
                              <w:color w:val="000000"/>
                              <w:sz w:val="22"/>
                              <w:szCs w:val="22"/>
                            </w:rPr>
                            <w:t xml:space="preserve">Her foretages en samlet vurdering af virksomhedens kontrolsystem. Dette foretages ved at vurdere, hvorvidt risikoniveauet for de enkelte </w:t>
                          </w:r>
                          <w:r w:rsidR="008A3C61">
                            <w:rPr>
                              <w:rFonts w:ascii="Georgia" w:eastAsia="Arial" w:hAnsi="Georgia" w:cs="Arial"/>
                              <w:color w:val="000000"/>
                              <w:sz w:val="22"/>
                              <w:szCs w:val="22"/>
                            </w:rPr>
                            <w:t>finansielle</w:t>
                          </w:r>
                          <w:r>
                            <w:rPr>
                              <w:rFonts w:ascii="Georgia" w:eastAsia="Arial" w:hAnsi="Georgia" w:cs="Arial"/>
                              <w:color w:val="000000"/>
                              <w:sz w:val="22"/>
                              <w:szCs w:val="22"/>
                            </w:rPr>
                            <w:t xml:space="preserve"> processer er på det ønskede niveau. Dette kan markeres via de farvede prikker. Sort prik markerer det iboende risikoniveau</w:t>
                          </w:r>
                          <w:r w:rsidR="00B24C3F">
                            <w:rPr>
                              <w:rFonts w:ascii="Georgia" w:eastAsia="Arial" w:hAnsi="Georgia" w:cs="Arial"/>
                              <w:color w:val="000000"/>
                              <w:sz w:val="22"/>
                              <w:szCs w:val="22"/>
                            </w:rPr>
                            <w:t xml:space="preserve">. </w:t>
                          </w:r>
                          <w:r>
                            <w:rPr>
                              <w:rFonts w:ascii="Georgia" w:eastAsia="Arial" w:hAnsi="Georgia" w:cs="Arial"/>
                              <w:color w:val="000000"/>
                              <w:sz w:val="22"/>
                              <w:szCs w:val="22"/>
                            </w:rPr>
                            <w:t>Grå prik markerer virksomhedens vurdering af det konkrete risikoniveau. Denne vurdering foretages ud fra undersøgelsen af kontrollernes designeffektivitet og udførsel, herunder om der er behov for udbedring af kontroller</w:t>
                          </w:r>
                          <w:r w:rsidR="00B24C3F">
                            <w:rPr>
                              <w:rFonts w:ascii="Georgia" w:eastAsia="Arial" w:hAnsi="Georgia" w:cs="Arial"/>
                              <w:color w:val="000000"/>
                              <w:sz w:val="22"/>
                              <w:szCs w:val="22"/>
                            </w:rPr>
                            <w:t xml:space="preserve">. </w:t>
                          </w:r>
                          <w:r>
                            <w:rPr>
                              <w:rFonts w:ascii="Georgia" w:eastAsia="Arial" w:hAnsi="Georgia" w:cs="Arial"/>
                              <w:color w:val="000000"/>
                              <w:sz w:val="22"/>
                              <w:szCs w:val="22"/>
                            </w:rPr>
                            <w:t>Endelig markeres det risikoniveau, som virksomheden ønsker at opnå (orange prik). Det bemærkes, at fastlæggelsen af det optimale risikoniveau baseres på en ledelsesmæssig beslutning, der indkalkulerer andre forhold end den snævre effekt på kontrolmiljøet, herunder eksempelvis omkostninger forbundet med kontroller, systemmæssige muligheder, påvirkning af borgere og virksomheder mv.</w:t>
                          </w:r>
                        </w:p>
                      </w:txbxContent>
                    </v:textbox>
                  </v:shape>
                  <v:group id="Group 2" o:spid="_x0000_s1232" style="position:absolute;left:900;top:21474;width:83687;height:39027" coordorigin="908,22852" coordsize="83687,3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group id="Group 886" o:spid="_x0000_s1233" style="position:absolute;left:908;top:22852;width:64604;height:39033" coordorigin="908,22852" coordsize="64604,3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Google Shape;603;p8" o:spid="_x0000_s1234" type="#_x0000_t202" style="position:absolute;left:36290;top:22852;width:3929;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" filled="f" stroked="f">
                        <v:textbox inset="0,0,0,0">
                          <w:txbxContent>
                            <w:p w14:paraId="1B049CF2" w14:textId="77777777" w:rsidR="00967605" w:rsidRDefault="00967605" w:rsidP="006314A3">
                              <w:pPr>
                                <w:spacing w:line="240" w:lineRule="exact"/>
                              </w:pPr>
                              <w:r>
                                <w:rPr>
                                  <w:rFonts w:ascii="Georgia" w:eastAsia="Georgia" w:hAnsi="Georgia" w:cs="Georgia"/>
                                  <w:b/>
                                  <w:bCs/>
                                  <w:color w:val="000000"/>
                                  <w:kern w:val="24"/>
                                  <w:sz w:val="21"/>
                                  <w:szCs w:val="21"/>
                                </w:rPr>
                                <w:t>Lav</w:t>
                              </w:r>
                            </w:p>
                          </w:txbxContent>
                        </v:textbox>
                      </v:shape>
                      <v:shape id="Google Shape;611;p8" o:spid="_x0000_s1235" type="#_x0000_t202" style="position:absolute;left:51208;top:22852;width:14304;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" filled="f" stroked="f">
                        <v:textbox inset="0,0,0,0">
                          <w:txbxContent>
                            <w:p w14:paraId="457EE0CA" w14:textId="77777777" w:rsidR="00967605" w:rsidRDefault="00967605" w:rsidP="006314A3">
                              <w:pPr>
                                <w:spacing w:line="240" w:lineRule="exact"/>
                                <w:jc w:val="center"/>
                              </w:pPr>
                              <w:r>
                                <w:rPr>
                                  <w:rFonts w:ascii="Georgia" w:eastAsia="Georgia" w:hAnsi="Georgia" w:cs="Georgia"/>
                                  <w:b/>
                                  <w:bCs/>
                                  <w:color w:val="000000"/>
                                  <w:kern w:val="24"/>
                                  <w:sz w:val="21"/>
                                  <w:szCs w:val="21"/>
                                </w:rPr>
                                <w:t>Høj</w:t>
                              </w:r>
                            </w:p>
                          </w:txbxContent>
                        </v:textbox>
                      </v:shape>
                      <v:rect id="Google Shape;600;p8" o:spid="_x0000_s1236" style="position:absolute;left:21929;top:25549;width:11872;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" fillcolor="#d8d8d8" stroked="f">
                        <v:textbox inset="2.53958mm,1.2694mm,2.53958mm,1.2694mm">
                          <w:txbxContent>
                            <w:p w14:paraId="3BD34554" w14:textId="5C72C95A" w:rsidR="00967605" w:rsidRDefault="00967605" w:rsidP="006314A3">
                              <w:pPr>
                                <w:spacing w:line="240" w:lineRule="exact"/>
                                <w:jc w:val="center"/>
                              </w:pPr>
                              <w:r>
                                <w:rPr>
                                  <w:rFonts w:ascii="Georgia" w:eastAsia="Georgia" w:hAnsi="Georgia" w:cs="Georgia"/>
                                  <w:color w:val="000000"/>
                                  <w:kern w:val="24"/>
                                  <w:sz w:val="21"/>
                                  <w:szCs w:val="21"/>
                                </w:rPr>
                                <w:t>xx kr.</w:t>
                              </w:r>
                            </w:p>
                          </w:txbxContent>
                        </v:textbox>
                      </v:rect>
                      <v:rect id="Google Shape;612;p8" o:spid="_x0000_s1237" style="position:absolute;left:908;top:25693;width:19367;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" fillcolor="#00725c" stroked="f">
                        <v:textbox inset="0,0,0,0">
                          <w:txbxContent>
                            <w:p w14:paraId="2762D663" w14:textId="150B96E7" w:rsidR="00967605" w:rsidRDefault="00967605" w:rsidP="006314A3">
                              <w:pPr>
                                <w:spacing w:line="240" w:lineRule="exact"/>
                                <w:jc w:val="center"/>
                              </w:pPr>
                              <w:r>
                                <w:rPr>
                                  <w:rFonts w:ascii="Georgia" w:eastAsia="Georgia" w:hAnsi="Georgia" w:cs="Georgia"/>
                                  <w:i/>
                                  <w:iCs/>
                                  <w:color w:val="FFFFFF"/>
                                  <w:kern w:val="24"/>
                                  <w:sz w:val="21"/>
                                  <w:szCs w:val="21"/>
                                </w:rPr>
                                <w:t xml:space="preserve">1. </w:t>
                              </w:r>
                              <w:r w:rsidR="008A3C61">
                                <w:rPr>
                                  <w:rFonts w:ascii="Georgia" w:eastAsia="Georgia" w:hAnsi="Georgia" w:cs="Georgia"/>
                                  <w:i/>
                                  <w:iCs/>
                                  <w:color w:val="FFFFFF"/>
                                  <w:kern w:val="24"/>
                                  <w:sz w:val="21"/>
                                  <w:szCs w:val="21"/>
                                </w:rPr>
                                <w:t>Finansiel</w:t>
                              </w:r>
                              <w:r>
                                <w:rPr>
                                  <w:rFonts w:ascii="Georgia" w:eastAsia="Georgia" w:hAnsi="Georgia" w:cs="Georgia"/>
                                  <w:i/>
                                  <w:iCs/>
                                  <w:color w:val="FFFFFF"/>
                                  <w:kern w:val="24"/>
                                  <w:sz w:val="21"/>
                                  <w:szCs w:val="21"/>
                                </w:rPr>
                                <w:t xml:space="preserve"> proces</w:t>
                              </w:r>
                            </w:p>
                          </w:txbxContent>
                        </v:textbox>
                      </v:rect>
                      <v:rect id="Google Shape;614;p8" o:spid="_x0000_s1238" style="position:absolute;left:908;top:49313;width:19367;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" fillcolor="#00725c" stroked="f">
                        <v:textbox inset="0,0,0,0">
                          <w:txbxContent>
                            <w:p w14:paraId="1DF79315" w14:textId="2E5357F1" w:rsidR="00967605" w:rsidRDefault="00967605" w:rsidP="006314A3">
                              <w:pPr>
                                <w:spacing w:line="240" w:lineRule="exact"/>
                                <w:jc w:val="center"/>
                              </w:pPr>
                              <w:r>
                                <w:rPr>
                                  <w:rFonts w:ascii="Georgia" w:eastAsia="Georgia" w:hAnsi="Georgia" w:cs="Georgia"/>
                                  <w:i/>
                                  <w:iCs/>
                                  <w:color w:val="FFFFFF"/>
                                  <w:kern w:val="24"/>
                                  <w:sz w:val="21"/>
                                  <w:szCs w:val="21"/>
                                </w:rPr>
                                <w:t>4. ..</w:t>
                              </w:r>
                            </w:p>
                          </w:txbxContent>
                        </v:textbox>
                      </v:rect>
                      <v:rect id="Google Shape;615;p8" o:spid="_x0000_s1239" style="position:absolute;left:908;top:33110;width:19367;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" fillcolor="#00725c" stroked="f">
                        <v:textbox inset="0,0,0,0">
                          <w:txbxContent>
                            <w:p w14:paraId="4596219E" w14:textId="1330BAFC" w:rsidR="00967605" w:rsidRDefault="00967605" w:rsidP="006314A3">
                              <w:pPr>
                                <w:spacing w:line="240" w:lineRule="exact"/>
                                <w:jc w:val="center"/>
                              </w:pPr>
                              <w:r>
                                <w:rPr>
                                  <w:rFonts w:ascii="Georgia" w:eastAsia="Georgia" w:hAnsi="Georgia" w:cs="Georgia"/>
                                  <w:i/>
                                  <w:iCs/>
                                  <w:color w:val="FFFFFF"/>
                                  <w:kern w:val="24"/>
                                  <w:sz w:val="21"/>
                                  <w:szCs w:val="21"/>
                                </w:rPr>
                                <w:t>2. ..</w:t>
                              </w:r>
                            </w:p>
                          </w:txbxContent>
                        </v:textbox>
                      </v:rect>
                      <v:rect id="Google Shape;617;p8" o:spid="_x0000_s1240" style="position:absolute;left:908;top:56443;width:19367;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" fillcolor="#00725c" stroked="f">
                        <v:textbox inset="0,0,0,0">
                          <w:txbxContent>
                            <w:p w14:paraId="7E148DA3" w14:textId="67A1241B" w:rsidR="00967605" w:rsidRDefault="00967605" w:rsidP="006314A3">
                              <w:pPr>
                                <w:spacing w:line="240" w:lineRule="exact"/>
                                <w:jc w:val="center"/>
                              </w:pPr>
                              <w:r>
                                <w:rPr>
                                  <w:rFonts w:ascii="Georgia" w:eastAsia="Georgia" w:hAnsi="Georgia" w:cs="Georgia"/>
                                  <w:i/>
                                  <w:iCs/>
                                  <w:color w:val="FFFFFF"/>
                                  <w:kern w:val="24"/>
                                  <w:sz w:val="21"/>
                                  <w:szCs w:val="21"/>
                                </w:rPr>
                                <w:t>5. ..</w:t>
                              </w:r>
                            </w:p>
                          </w:txbxContent>
                        </v:textbox>
                      </v:rect>
                      <v:rect id="Google Shape;619;p8" o:spid="_x0000_s1241" style="position:absolute;left:22017;top:33038;width:11871;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" fillcolor="#d8d8d8" stroked="f">
                        <v:textbox inset="2.53958mm,1.2694mm,2.53958mm,1.2694mm">
                          <w:txbxContent>
                            <w:p w14:paraId="60A6C511" w14:textId="12D04EFC" w:rsidR="00967605" w:rsidRDefault="00967605" w:rsidP="006314A3">
                              <w:pPr>
                                <w:spacing w:line="240" w:lineRule="exact"/>
                                <w:jc w:val="center"/>
                              </w:pPr>
                              <w:r>
                                <w:rPr>
                                  <w:rFonts w:ascii="Georgia" w:eastAsia="Georgia" w:hAnsi="Georgia" w:cs="Georgia"/>
                                  <w:color w:val="000000"/>
                                  <w:kern w:val="24"/>
                                  <w:sz w:val="21"/>
                                  <w:szCs w:val="21"/>
                                </w:rPr>
                                <w:t>xx kr.</w:t>
                              </w:r>
                            </w:p>
                          </w:txbxContent>
                        </v:textbox>
                      </v:rect>
                      <v:rect id="Google Shape;620;p8" o:spid="_x0000_s1242" style="position:absolute;left:21929;top:56179;width:11872;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" fillcolor="#d8d8d8" stroked="f">
                        <v:textbox inset="2.53958mm,1.2694mm,2.53958mm,1.2694mm">
                          <w:txbxContent>
                            <w:p w14:paraId="15D98C0D" w14:textId="77777777" w:rsidR="00967605" w:rsidRDefault="00967605" w:rsidP="006314A3">
                              <w:pPr>
                                <w:spacing w:line="240" w:lineRule="exact"/>
                                <w:jc w:val="center"/>
                              </w:pPr>
                              <w:r>
                                <w:rPr>
                                  <w:rFonts w:ascii="Georgia" w:eastAsia="Georgia" w:hAnsi="Georgia" w:cs="Georgia"/>
                                  <w:color w:val="000000"/>
                                  <w:kern w:val="24"/>
                                  <w:sz w:val="21"/>
                                  <w:szCs w:val="21"/>
                                </w:rPr>
                                <w:t>xx kr.</w:t>
                              </w:r>
                            </w:p>
                            <w:p w14:paraId="3ACB70D8" w14:textId="542C9372" w:rsidR="00967605" w:rsidRDefault="00967605" w:rsidP="006314A3">
                              <w:pPr>
                                <w:spacing w:line="240" w:lineRule="exact"/>
                                <w:jc w:val="center"/>
                              </w:pPr>
                            </w:p>
                          </w:txbxContent>
                        </v:textbox>
                      </v:rect>
                      <v:rect id="Google Shape;643;p8" o:spid="_x0000_s1243" style="position:absolute;left:908;top:40960;width:19367;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" fillcolor="#00725c" stroked="f">
                        <v:textbox inset="0,0,0,0">
                          <w:txbxContent>
                            <w:p w14:paraId="1ABA01F6" w14:textId="03BBEA39" w:rsidR="00967605" w:rsidRDefault="00967605" w:rsidP="006314A3">
                              <w:pPr>
                                <w:spacing w:line="240" w:lineRule="exact"/>
                                <w:jc w:val="center"/>
                              </w:pPr>
                              <w:r>
                                <w:rPr>
                                  <w:rFonts w:ascii="Georgia" w:eastAsia="Georgia" w:hAnsi="Georgia" w:cs="Georgia"/>
                                  <w:i/>
                                  <w:iCs/>
                                  <w:color w:val="FFFFFF"/>
                                  <w:kern w:val="24"/>
                                  <w:sz w:val="21"/>
                                  <w:szCs w:val="21"/>
                                </w:rPr>
                                <w:t>3. ..</w:t>
                              </w:r>
                            </w:p>
                          </w:txbxContent>
                        </v:textbox>
                      </v:rect>
                      <v:rect id="Google Shape;648;p8" o:spid="_x0000_s1244" style="position:absolute;left:22017;top:40960;width:11871;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" fillcolor="#d8d8d8" stroked="f">
                        <v:textbox inset="2.53958mm,1.2694mm,2.53958mm,1.2694mm">
                          <w:txbxContent>
                            <w:p w14:paraId="3981E184" w14:textId="77777777" w:rsidR="00967605" w:rsidRDefault="00967605" w:rsidP="006314A3">
                              <w:pPr>
                                <w:spacing w:line="240" w:lineRule="exact"/>
                                <w:jc w:val="center"/>
                              </w:pPr>
                              <w:r>
                                <w:rPr>
                                  <w:rFonts w:ascii="Georgia" w:eastAsia="Georgia" w:hAnsi="Georgia" w:cs="Georgia"/>
                                  <w:color w:val="000000"/>
                                  <w:kern w:val="24"/>
                                  <w:sz w:val="21"/>
                                  <w:szCs w:val="21"/>
                                </w:rPr>
                                <w:t>xx kr.</w:t>
                              </w:r>
                            </w:p>
                            <w:p w14:paraId="68C5E191" w14:textId="76EE92C7" w:rsidR="00967605" w:rsidRDefault="00967605" w:rsidP="006314A3">
                              <w:pPr>
                                <w:spacing w:line="240" w:lineRule="exact"/>
                                <w:jc w:val="center"/>
                              </w:pPr>
                            </w:p>
                          </w:txbxContent>
                        </v:textbox>
                      </v:rect>
                      <v:rect id="Google Shape;649;p8" o:spid="_x0000_s1245" style="position:absolute;left:21929;top:49313;width:11872;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" fillcolor="#d8d8d8" stroked="f">
                        <v:textbox inset="2.53958mm,1.2694mm,2.53958mm,1.2694mm">
                          <w:txbxContent>
                            <w:p w14:paraId="36C8E601" w14:textId="77777777" w:rsidR="00967605" w:rsidRDefault="00967605" w:rsidP="006314A3">
                              <w:pPr>
                                <w:spacing w:line="240" w:lineRule="exact"/>
                                <w:jc w:val="center"/>
                              </w:pPr>
                              <w:r>
                                <w:rPr>
                                  <w:rFonts w:ascii="Georgia" w:eastAsia="Georgia" w:hAnsi="Georgia" w:cs="Georgia"/>
                                  <w:color w:val="000000"/>
                                  <w:kern w:val="24"/>
                                  <w:sz w:val="21"/>
                                  <w:szCs w:val="21"/>
                                </w:rPr>
                                <w:t>xx kr.</w:t>
                              </w:r>
                            </w:p>
                            <w:p w14:paraId="52CF7EDD" w14:textId="46B55D4B" w:rsidR="00967605" w:rsidRDefault="00967605" w:rsidP="006314A3">
                              <w:pPr>
                                <w:spacing w:line="240" w:lineRule="exact"/>
                                <w:jc w:val="center"/>
                              </w:pPr>
                            </w:p>
                          </w:txbxContent>
                        </v:textbox>
                      </v:rect>
                      <v:shape id="Google Shape;652;p8" o:spid="_x0000_s1246" type="#_x0000_t32" style="position:absolute;left:36292;top:36003;width:23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" strokeweight="1pt">
                        <v:stroke startarrowwidth="narrow" startarrowlength="short" endarrowwidth="narrow" endarrowlength="short"/>
                      </v:shape>
                      <v:shape id="Google Shape;653;p8" o:spid="_x0000_s1247" type="#_x0000_t32" style="position:absolute;left:37709;top:33750;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" strokeweight="1pt">
                        <v:stroke startarrowwidth="narrow" startarrowlength="short" endarrowwidth="narrow" endarrowlength="short"/>
                      </v:shape>
                      <v:shape id="Google Shape;655;p8" o:spid="_x0000_s1248" type="#_x0000_t32" style="position:absolute;left:47891;top:33750;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" strokeweight="1pt">
                        <v:stroke startarrowwidth="narrow" startarrowlength="short" endarrowwidth="narrow" endarrowlength="short"/>
                      </v:shape>
                      <v:shape id="Google Shape;657;p8" o:spid="_x0000_s1249" type="#_x0000_t32" style="position:absolute;left:57973;top:33750;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" strokeweight="1pt">
                        <v:stroke startarrowwidth="narrow" startarrowlength="short" endarrowwidth="narrow" endarrowlength="short"/>
                      </v:shape>
                      <v:shape id="Google Shape;659;p8" o:spid="_x0000_s1250" type="#_x0000_t32" style="position:absolute;left:36292;top:44139;width:23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" strokeweight="1pt">
                        <v:stroke startarrowwidth="narrow" startarrowlength="short" endarrowwidth="narrow" endarrowlength="short"/>
                      </v:shape>
                      <v:shape id="Google Shape;660;p8" o:spid="_x0000_s1251" type="#_x0000_t32" style="position:absolute;left:37709;top:41886;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" strokeweight="1pt">
                        <v:stroke startarrowwidth="narrow" startarrowlength="short" endarrowwidth="narrow" endarrowlength="short"/>
                      </v:shape>
                      <v:shape id="Google Shape;662;p8" o:spid="_x0000_s1252" type="#_x0000_t32" style="position:absolute;left:47891;top:41886;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" strokeweight="1pt">
                        <v:stroke startarrowwidth="narrow" startarrowlength="short" endarrowwidth="narrow" endarrowlength="short"/>
                      </v:shape>
                      <v:shape id="Google Shape;664;p8" o:spid="_x0000_s1253" type="#_x0000_t32" style="position:absolute;left:57973;top:41886;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" strokeweight="1pt">
                        <v:stroke startarrowwidth="narrow" startarrowlength="short" endarrowwidth="narrow" endarrowlength="short"/>
                      </v:shape>
                      <v:shape id="Google Shape;666;p8" o:spid="_x0000_s1254" type="#_x0000_t32" style="position:absolute;left:36050;top:58900;width:23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" strokeweight="1pt">
                        <v:stroke startarrowwidth="narrow" startarrowlength="short" endarrowwidth="narrow" endarrowlength="short"/>
                      </v:shape>
                      <v:shape id="Google Shape;667;p8" o:spid="_x0000_s1255" type="#_x0000_t32" style="position:absolute;left:37467;top:56647;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" strokeweight="1pt">
                        <v:stroke startarrowwidth="narrow" startarrowlength="short" endarrowwidth="narrow" endarrowlength="short"/>
                      </v:shape>
                      <v:shape id="Google Shape;669;p8" o:spid="_x0000_s1256" type="#_x0000_t32" style="position:absolute;left:47649;top:56647;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" strokeweight="1pt">
                        <v:stroke startarrowwidth="narrow" startarrowlength="short" endarrowwidth="narrow" endarrowlength="short"/>
                      </v:shape>
                      <v:shape id="Google Shape;671;p8" o:spid="_x0000_s1257" type="#_x0000_t32" style="position:absolute;left:57931;top:56647;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" strokeweight="1pt">
                        <v:stroke startarrowwidth="narrow" startarrowlength="short" endarrowwidth="narrow" endarrowlength="short"/>
                        <o:lock v:ext="edit" shapetype="f"/>
                      </v:shape>
                      <v:shape id="Google Shape;666;p8" o:spid="_x0000_s1258" type="#_x0000_t32" style="position:absolute;left:36379;top:29338;width:23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" strokeweight="1pt">
                        <v:stroke startarrowwidth="narrow" startarrowlength="short" endarrowwidth="narrow" endarrowlength="short"/>
                      </v:shape>
                      <v:shape id="Google Shape;667;p8" o:spid="_x0000_s1259" type="#_x0000_t32" style="position:absolute;left:37796;top:27086;width:0;height:4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" strokeweight="1pt">
                        <v:stroke startarrowwidth="narrow" startarrowlength="short" endarrowwidth="narrow" endarrowlength="short"/>
                      </v:shape>
                      <v:shape id="Google Shape;669;p8" o:spid="_x0000_s1260" type="#_x0000_t32" style="position:absolute;left:47978;top:27086;width:0;height:4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" strokeweight="1pt">
                        <v:stroke startarrowwidth="narrow" startarrowlength="short" endarrowwidth="narrow" endarrowlength="short"/>
                      </v:shape>
                      <v:shape id="Google Shape;671;p8" o:spid="_x0000_s1261" type="#_x0000_t32" style="position:absolute;left:57862;top:27086;width:0;height:4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" strokeweight="1pt">
                        <v:stroke startarrowwidth="narrow" startarrowlength="short" endarrowwidth="narrow" endarrowlength="short"/>
                      </v:shape>
                      <v:oval id="Google Shape;726;p8" o:spid="_x0000_s1262" style="position:absolute;left:56950;top:28591;width:1799;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" fillcolor="black">
                        <v:stroke startarrowwidth="narrow" startarrowlength="short" endarrowwidth="narrow" endarrowlength="short"/>
                        <v:textbox inset="2.53958mm,1.2694mm,2.53958mm,1.2694mm"/>
                      </v:oval>
                      <v:oval id="Google Shape;731;p8" o:spid="_x0000_s1263" style="position:absolute;left:47034;top:28591;width:1635;height:1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" fillcolor="#a6a6a6" strokecolor="#a6a6a6">
                        <v:stroke startarrowwidth="narrow" startarrowlength="short" endarrowwidth="narrow" endarrowlength="short"/>
                        <v:textbox inset="2.53958mm,1.2694mm,2.53958mm,1.2694mm"/>
                      </v:oval>
                      <v:oval id="Google Shape;731;p8" o:spid="_x0000_s1264" style="position:absolute;left:37093;top:28591;width:1635;height:1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" fillcolor="#9c3702" strokecolor="#9c3702">
                        <v:stroke startarrowwidth="narrow" startarrowlength="short" endarrowwidth="narrow" endarrowlength="short"/>
                        <v:textbox inset="2.53958mm,1.2694mm,2.53958mm,1.2694mm"/>
                      </v:oval>
                      <v:shape id="Google Shape;666;p8" o:spid="_x0000_s1265" type="#_x0000_t32" style="position:absolute;left:36050;top:52275;width:23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" strokeweight="1pt">
                        <v:stroke startarrowwidth="narrow" startarrowlength="short" endarrowwidth="narrow" endarrowlength="short"/>
                      </v:shape>
                      <v:shape id="Google Shape;667;p8" o:spid="_x0000_s1266" type="#_x0000_t32" style="position:absolute;left:37467;top:50022;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" strokeweight="1pt">
                        <v:stroke startarrowwidth="narrow" startarrowlength="short" endarrowwidth="narrow" endarrowlength="short"/>
                      </v:shape>
                      <v:shape id="Google Shape;669;p8" o:spid="_x0000_s1267" type="#_x0000_t32" style="position:absolute;left:47649;top:50022;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" strokeweight="1pt">
                        <v:stroke startarrowwidth="narrow" startarrowlength="short" endarrowwidth="narrow" endarrowlength="short"/>
                      </v:shape>
                      <v:shape id="Google Shape;671;p8" o:spid="_x0000_s1268" type="#_x0000_t32" style="position:absolute;left:57931;top:50022;width:0;height:4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" strokeweight="1pt">
                        <v:stroke startarrowwidth="narrow" startarrowlength="short" endarrowwidth="narrow" endarrowlength="short"/>
                        <o:lock v:ext="edit" shapetype="f"/>
                      </v:shape>
                      <v:shape id="Google Shape;603;p8" o:spid="_x0000_s1269" type="#_x0000_t202" style="position:absolute;left:45379;top:22852;width:5545;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" filled="f" stroked="f">
                        <v:textbox inset="0,0,0,0">
                          <w:txbxContent>
                            <w:p w14:paraId="07A3BF59" w14:textId="77777777" w:rsidR="00967605" w:rsidRDefault="00967605" w:rsidP="006314A3">
                              <w:pPr>
                                <w:spacing w:line="240" w:lineRule="exact"/>
                              </w:pPr>
                              <w:r>
                                <w:rPr>
                                  <w:rFonts w:ascii="Georgia" w:eastAsia="Georgia" w:hAnsi="Georgia" w:cs="Georgia"/>
                                  <w:b/>
                                  <w:bCs/>
                                  <w:color w:val="000000"/>
                                  <w:kern w:val="24"/>
                                  <w:sz w:val="21"/>
                                  <w:szCs w:val="21"/>
                                </w:rPr>
                                <w:t>Mellem</w:t>
                              </w:r>
                            </w:p>
                          </w:txbxContent>
                        </v:textbox>
                      </v:shape>
                    </v:group>
                    <v:rect id="Google Shape;600;p8" o:spid="_x0000_s1270" style="position:absolute;left:62229;top:26060;width:22366;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" fillcolor="#d4ebea" stroked="f">
                      <v:textbox inset="2.53958mm,1.2694mm,2.53958mm,1.2694mm">
                        <w:txbxContent>
                          <w:p w14:paraId="36430A98" w14:textId="77777777" w:rsidR="00967605" w:rsidRDefault="00967605" w:rsidP="006314A3">
                            <w:pPr>
                              <w:spacing w:line="240" w:lineRule="exact"/>
                              <w:jc w:val="center"/>
                            </w:pPr>
                            <w:r>
                              <w:rPr>
                                <w:rFonts w:ascii="Georgia" w:eastAsia="Georgia" w:hAnsi="Georgia" w:cs="Georgia"/>
                                <w:color w:val="000000"/>
                                <w:kern w:val="24"/>
                                <w:sz w:val="21"/>
                                <w:szCs w:val="21"/>
                              </w:rPr>
                              <w:t xml:space="preserve">Der vurderes at været et mellem risikoniveau, som bør nedbringes til lavt niveau. </w:t>
                            </w:r>
                          </w:p>
                        </w:txbxContent>
                      </v:textbox>
                    </v:rect>
                    <v:rect id="Google Shape;600;p8" o:spid="_x0000_s1271" style="position:absolute;left:62229;top:33725;width:22366;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" fillcolor="#d4ebea" stroked="f">
                      <v:textbox inset="2.53958mm,1.2694mm,2.53958mm,1.2694mm">
                        <w:txbxContent>
                          <w:p w14:paraId="5092209F" w14:textId="251A6EE0" w:rsidR="00967605" w:rsidRDefault="00967605" w:rsidP="006314A3">
                            <w:pPr>
                              <w:spacing w:line="240" w:lineRule="exact"/>
                              <w:jc w:val="center"/>
                            </w:pPr>
                            <w:r>
                              <w:t>..</w:t>
                            </w:r>
                          </w:p>
                        </w:txbxContent>
                      </v:textbox>
                    </v:rect>
                    <v:rect id="Google Shape;600;p8" o:spid="_x0000_s1272" style="position:absolute;left:62229;top:41395;width:22366;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" fillcolor="#d4ebea" stroked="f">
                      <v:textbox inset="2.53958mm,1.2694mm,2.53958mm,1.2694mm">
                        <w:txbxContent>
                          <w:p w14:paraId="6C1B6EA7" w14:textId="1590CF3E" w:rsidR="00967605" w:rsidRDefault="00967605" w:rsidP="006314A3">
                            <w:pPr>
                              <w:spacing w:line="240" w:lineRule="exact"/>
                              <w:jc w:val="center"/>
                            </w:pPr>
                            <w:r>
                              <w:t>..</w:t>
                            </w:r>
                          </w:p>
                        </w:txbxContent>
                      </v:textbox>
                    </v:rect>
                    <v:rect id="Google Shape;600;p8" o:spid="_x0000_s1273" style="position:absolute;left:62229;top:49313;width:22366;height:5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" fillcolor="#d4ebea" stroked="f">
                      <v:textbox inset="2.53958mm,1.2694mm,2.53958mm,1.2694mm">
                        <w:txbxContent>
                          <w:p w14:paraId="4CA8368A" w14:textId="2DDE7298" w:rsidR="00967605" w:rsidRDefault="00967605" w:rsidP="006314A3">
                            <w:pPr>
                              <w:spacing w:line="240" w:lineRule="exact"/>
                              <w:jc w:val="center"/>
                            </w:pPr>
                            <w:r>
                              <w:rPr>
                                <w:rFonts w:ascii="Georgia" w:eastAsia="Georgia" w:hAnsi="Georgia" w:cs="Georgia"/>
                                <w:color w:val="000000"/>
                                <w:kern w:val="24"/>
                                <w:sz w:val="21"/>
                                <w:szCs w:val="21"/>
                              </w:rPr>
                              <w:t>..</w:t>
                            </w:r>
                          </w:p>
                        </w:txbxContent>
                      </v:textbox>
                    </v:rect>
                    <v:rect id="Google Shape;600;p8" o:spid="_x0000_s1274" style="position:absolute;left:62229;top:56091;width:22366;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" fillcolor="#d4ebea" stroked="f">
                      <v:textbox inset="2.53958mm,1.2694mm,2.53958mm,1.2694mm">
                        <w:txbxContent>
                          <w:p w14:paraId="1B7FC5F1" w14:textId="39FF9DD5" w:rsidR="00967605" w:rsidRDefault="00967605" w:rsidP="006314A3">
                            <w:pPr>
                              <w:spacing w:line="240" w:lineRule="exact"/>
                              <w:jc w:val="center"/>
                            </w:pPr>
                            <w:r>
                              <w:rPr>
                                <w:rFonts w:ascii="Georgia" w:eastAsia="Georgia" w:hAnsi="Georgia" w:cs="Georgia"/>
                                <w:color w:val="000000"/>
                                <w:kern w:val="24"/>
                                <w:sz w:val="21"/>
                                <w:szCs w:val="21"/>
                              </w:rPr>
                              <w:t>..</w:t>
                            </w:r>
                          </w:p>
                        </w:txbxContent>
                      </v:textbox>
                    </v:rect>
                    <v:shape id="Straight Arrow Connector 940" o:spid="_x0000_s1275" type="#_x0000_t32" style="position:absolute;left:38728;top:29334;width:83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" strokecolor="#c00000" strokeweight="2.25pt">
                      <v:stroke endarrow="block"/>
                      <o:lock v:ext="edit" shapetype="f"/>
                    </v:shape>
                  </v:group>
                  <v:group id="Group 953" o:spid="_x0000_s1276" style="position:absolute;left:67748;top:6996;width:24384;height:3740" coordsize="2438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oval id="Oval 881" o:spid="_x0000_s1277" style="position:absolute;top:1177;width:1637;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" fillcolor="#bfbfbf" strokecolor="#a6a6a6" strokeweight=".5pt"/>
                    <v:shape id="TextBox 94" o:spid="_x0000_s1278" type="#_x0000_t202" style="position:absolute;left:2978;width:21406;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" filled="f" stroked="f">
                      <v:textbox inset="0,0,0,0">
                        <w:txbxContent>
                          <w:p w14:paraId="50BFCF4E" w14:textId="6758AA48" w:rsidR="00967605" w:rsidRDefault="00446257" w:rsidP="006314A3">
                            <w:pPr>
                              <w:spacing w:after="180"/>
                            </w:pPr>
                            <w:r>
                              <w:rPr>
                                <w:rFonts w:ascii="Georgia" w:eastAsia="Arial" w:hAnsi="Georgia" w:cs="Arial"/>
                                <w:color w:val="000000"/>
                                <w:sz w:val="18"/>
                                <w:szCs w:val="18"/>
                              </w:rPr>
                              <w:t>K</w:t>
                            </w:r>
                            <w:r w:rsidR="00967605">
                              <w:rPr>
                                <w:rFonts w:ascii="Georgia" w:eastAsia="Arial" w:hAnsi="Georgia" w:cs="Arial"/>
                                <w:color w:val="000000"/>
                                <w:sz w:val="18"/>
                                <w:szCs w:val="18"/>
                              </w:rPr>
                              <w:t xml:space="preserve">onkrete risikoniveau m. virksomhedens </w:t>
                            </w:r>
                            <w:r w:rsidR="00750AAC">
                              <w:rPr>
                                <w:rFonts w:ascii="Georgia" w:eastAsia="Arial" w:hAnsi="Georgia" w:cs="Arial"/>
                                <w:color w:val="000000"/>
                                <w:sz w:val="18"/>
                                <w:szCs w:val="18"/>
                              </w:rPr>
                              <w:t>aktuelle</w:t>
                            </w:r>
                            <w:r w:rsidR="00967605">
                              <w:rPr>
                                <w:rFonts w:ascii="Georgia" w:eastAsia="Arial" w:hAnsi="Georgia" w:cs="Arial"/>
                                <w:color w:val="000000"/>
                                <w:sz w:val="18"/>
                                <w:szCs w:val="18"/>
                              </w:rPr>
                              <w:t xml:space="preserve"> </w:t>
                            </w:r>
                            <w:r>
                              <w:rPr>
                                <w:rFonts w:ascii="Georgia" w:eastAsia="Arial" w:hAnsi="Georgia" w:cs="Arial"/>
                                <w:color w:val="000000"/>
                                <w:sz w:val="18"/>
                                <w:szCs w:val="18"/>
                              </w:rPr>
                              <w:t>kontroller</w:t>
                            </w:r>
                          </w:p>
                          <w:p w14:paraId="0F3E004A" w14:textId="24D9C0A2" w:rsidR="00967605" w:rsidRDefault="00967605" w:rsidP="006314A3">
                            <w:pPr>
                              <w:spacing w:after="180"/>
                            </w:pPr>
                          </w:p>
                        </w:txbxContent>
                      </v:textbox>
                    </v:shape>
                  </v:group>
                  <v:group id="Group 952" o:spid="_x0000_s1279" style="position:absolute;left:67748;top:11346;width:24829;height:3829" coordorigin=",609" coordsize="24829,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oval id="Oval 883" o:spid="_x0000_s1280" style="position:absolute;top:1246;width:1637;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" fillcolor="#d04a02" strokecolor="#d04a02" strokeweight=".5pt"/>
                    <v:shape id="_x0000_s1281" type="#_x0000_t202" style="position:absolute;left:2978;top:609;width:21851;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" filled="f" stroked="f">
                      <v:textbox inset="0,0,0,0">
                        <w:txbxContent>
                          <w:p w14:paraId="352D60E2" w14:textId="77777777" w:rsidR="00967605" w:rsidRDefault="00967605" w:rsidP="006314A3">
                            <w:pPr>
                              <w:spacing w:after="180"/>
                            </w:pPr>
                            <w:r>
                              <w:rPr>
                                <w:rFonts w:ascii="Georgia" w:eastAsia="Arial" w:hAnsi="Georgia" w:cs="Arial"/>
                                <w:color w:val="000000"/>
                                <w:sz w:val="18"/>
                                <w:szCs w:val="18"/>
                              </w:rPr>
                              <w:t xml:space="preserve">Muligt risikoniveau ved yderligere implementering. </w:t>
                            </w:r>
                          </w:p>
                        </w:txbxContent>
                      </v:textbox>
                    </v:shape>
                  </v:group>
                </v:group>
                <v:shape id="Text Box 955" o:spid="_x0000_s1282" type="#_x0000_t202" style="position:absolute;width:962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RZxAAAANwAAAAPAAAAZHJzL2Rvd25yZXYueG1sRI9Ba8JA&#10;FITvgv9heUJvulFQ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FQEhFnEAAAA3AAAAA8A&#10;AAAAAAAAAAAAAAAABwIAAGRycy9kb3ducmV2LnhtbFBLBQYAAAAAAwADALcAAAD4AgAAAAA=&#10;" filled="f" stroked="f">
                  <v:textbox inset="0,0,0,0">
                    <w:txbxContent>
                      <w:p w14:paraId="366149AA" w14:textId="2DF26650" w:rsidR="00967605" w:rsidRPr="009B5023" w:rsidRDefault="00967605" w:rsidP="008A3C61">
                        <w:pPr>
                          <w:pStyle w:val="Billedtekst"/>
                          <w:ind w:left="0"/>
                          <w:rPr>
                            <w:rFonts w:ascii="Garamond" w:hAnsi="Garamond"/>
                            <w:noProof/>
                            <w:color w:val="auto"/>
                            <w:sz w:val="36"/>
                            <w:szCs w:val="24"/>
                          </w:rPr>
                        </w:pPr>
                        <w:r w:rsidRPr="009B5023">
                          <w:rPr>
                            <w:color w:val="auto"/>
                            <w:sz w:val="20"/>
                          </w:rPr>
                          <w:t xml:space="preserve">Figur </w:t>
                        </w:r>
                        <w:r w:rsidR="00A051FC" w:rsidRPr="009B5023">
                          <w:rPr>
                            <w:color w:val="auto"/>
                            <w:sz w:val="20"/>
                          </w:rPr>
                          <w:t>6</w:t>
                        </w:r>
                        <w:r w:rsidR="00FA0077" w:rsidRPr="009B5023">
                          <w:rPr>
                            <w:color w:val="auto"/>
                            <w:sz w:val="20"/>
                          </w:rPr>
                          <w:t>.</w:t>
                        </w:r>
                        <w:r w:rsidRPr="009B5023">
                          <w:rPr>
                            <w:color w:val="auto"/>
                            <w:sz w:val="20"/>
                          </w:rPr>
                          <w:t xml:space="preserve"> Eksempel på skabelon til løbende opfølgning på risici og kontroller</w:t>
                        </w:r>
                      </w:p>
                    </w:txbxContent>
                  </v:textbox>
                </v:shape>
              </v:group>
            </w:pict>
          </mc:Fallback>
        </mc:AlternateContent>
      </w:r>
    </w:p>
    <w:p w14:paraId="062684FA" w14:textId="6EA7435E" w:rsidR="00EF398C" w:rsidRDefault="006314A3" w:rsidP="00A668CE">
      <w:pPr>
        <w:rPr>
          <w:lang w:eastAsia="en-US"/>
        </w:rPr>
      </w:pPr>
      <w:r>
        <w:rPr>
          <w:noProof/>
        </w:rPr>
        <mc:AlternateContent>
          <mc:Choice Requires="wps">
            <w:drawing>
              <wp:anchor distT="0" distB="0" distL="114300" distR="114300" simplePos="0" relativeHeight="251720704" behindDoc="0" locked="0" layoutInCell="1" allowOverlap="1" wp14:anchorId="4AAFFE5D" wp14:editId="76D0F3C0">
                <wp:simplePos x="0" y="0"/>
                <wp:positionH relativeFrom="column">
                  <wp:posOffset>7100571</wp:posOffset>
                </wp:positionH>
                <wp:positionV relativeFrom="paragraph">
                  <wp:posOffset>886806</wp:posOffset>
                </wp:positionV>
                <wp:extent cx="2060344" cy="382905"/>
                <wp:effectExtent l="0" t="0" r="0" b="0"/>
                <wp:wrapNone/>
                <wp:docPr id="882" name="TextBox 9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60344" cy="382905"/>
                        </a:xfrm>
                        <a:prstGeom prst="rect">
                          <a:avLst/>
                        </a:prstGeom>
                        <a:noFill/>
                      </wps:spPr>
                      <wps:txbx>
                        <w:txbxContent>
                          <w:p w14:paraId="4DDCC602" w14:textId="3863461C" w:rsidR="00967605" w:rsidRDefault="00967605" w:rsidP="006314A3">
                            <w:pPr>
                              <w:spacing w:after="180"/>
                              <w:ind w:hanging="432"/>
                              <w:jc w:val="both"/>
                            </w:pPr>
                          </w:p>
                        </w:txbxContent>
                      </wps:txbx>
                      <wps:bodyPr wrap="square" lIns="0" tIns="0" rIns="0" bIns="0" rtlCol="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FFE5D" id="TextBox 97" o:spid="_x0000_s1283" type="#_x0000_t202" style="position:absolute;margin-left:559.1pt;margin-top:69.85pt;width:162.25pt;height:30.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" filled="f" stroked="f">
                <v:textbox inset="0,0,0,0">
                  <w:txbxContent>
                    <w:p w14:paraId="4DDCC602" w14:textId="3863461C" w:rsidR="00967605" w:rsidRDefault="00967605" w:rsidP="006314A3">
                      <w:pPr>
                        <w:spacing w:after="180"/>
                        <w:ind w:hanging="432"/>
                        <w:jc w:val="both"/>
                      </w:pPr>
                    </w:p>
                  </w:txbxContent>
                </v:textbox>
              </v:shape>
            </w:pict>
          </mc:Fallback>
        </mc:AlternateContent>
      </w:r>
      <w:r w:rsidR="00505C01">
        <w:rPr>
          <w:noProof/>
        </w:rPr>
        <mc:AlternateContent>
          <mc:Choice Requires="wps">
            <w:drawing>
              <wp:anchor distT="0" distB="0" distL="114300" distR="114300" simplePos="0" relativeHeight="251653120" behindDoc="0" locked="0" layoutInCell="1" allowOverlap="1" wp14:anchorId="403902C0" wp14:editId="4923FC05">
                <wp:simplePos x="0" y="0"/>
                <wp:positionH relativeFrom="column">
                  <wp:posOffset>1571625</wp:posOffset>
                </wp:positionH>
                <wp:positionV relativeFrom="paragraph">
                  <wp:posOffset>2363470</wp:posOffset>
                </wp:positionV>
                <wp:extent cx="198755" cy="314325"/>
                <wp:effectExtent l="0" t="0" r="1905" b="9525"/>
                <wp:wrapNone/>
                <wp:docPr id="194" name="Text Placeholder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98755" cy="314325"/>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20B5028" w14:textId="48FB4676" w:rsidR="00967605" w:rsidRDefault="00967605" w:rsidP="00EF398C">
                            <w:pPr>
                              <w:jc w:val="center"/>
                            </w:pPr>
                          </w:p>
                        </w:txbxContent>
                      </wps:txbx>
                      <wps:bodyPr vert="horz" wrap="none" lIns="0" tIns="0" rIns="0" bIns="0" numCol="1" spcCol="0" rtlCol="0"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902C0" id="_x0000_s1284" style="position:absolute;margin-left:123.75pt;margin-top:186.1pt;width:15.65pt;height:24.7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" filled="f" fillcolor="black" stroked="f" strokecolor="black [3213]">
                <v:path arrowok="t"/>
                <o:lock v:ext="edit" grouping="t"/>
                <v:textbox inset="0,0,0,0">
                  <w:txbxContent>
                    <w:p w14:paraId="620B5028" w14:textId="48FB4676" w:rsidR="00967605" w:rsidRDefault="00967605" w:rsidP="00EF398C">
                      <w:pPr>
                        <w:jc w:val="center"/>
                      </w:pPr>
                    </w:p>
                  </w:txbxContent>
                </v:textbox>
              </v:rect>
            </w:pict>
          </mc:Fallback>
        </mc:AlternateContent>
      </w:r>
      <w:r w:rsidR="00EF398C">
        <w:rPr>
          <w:noProof/>
        </w:rPr>
        <mc:AlternateContent>
          <mc:Choice Requires="wps">
            <w:drawing>
              <wp:anchor distT="0" distB="0" distL="114300" distR="114300" simplePos="0" relativeHeight="251630592" behindDoc="0" locked="0" layoutInCell="1" allowOverlap="1" wp14:anchorId="1F2C5B34" wp14:editId="04881B9E">
                <wp:simplePos x="0" y="0"/>
                <wp:positionH relativeFrom="column">
                  <wp:posOffset>5820410</wp:posOffset>
                </wp:positionH>
                <wp:positionV relativeFrom="paragraph">
                  <wp:posOffset>1415415</wp:posOffset>
                </wp:positionV>
                <wp:extent cx="127000" cy="127000"/>
                <wp:effectExtent l="0" t="0" r="6350" b="6350"/>
                <wp:wrapNone/>
                <wp:docPr id="145"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27000" cy="12700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bodyPr vert="horz" wrap="none" lIns="0" tIns="0" rIns="0" bIns="0" numCol="1" spcCol="0" rtlCol="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85D936" id="Text Placeholder 2" o:spid="_x0000_s1026" style="position:absolute;margin-left:458.3pt;margin-top:111.45pt;width:10pt;height:10pt;z-index:2516305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" filled="f" fillcolor="black" stroked="f" strokecolor="black [3213]">
                <v:path arrowok="t"/>
                <o:lock v:ext="edit" grouping="t"/>
                <v:textbox inset="0,0,0,0"/>
              </v:rect>
            </w:pict>
          </mc:Fallback>
        </mc:AlternateContent>
      </w:r>
    </w:p>
    <w:p w14:paraId="293C0D8A" w14:textId="7FE0222C" w:rsidR="00D731B6" w:rsidRDefault="00D731B6" w:rsidP="00A668CE">
      <w:pPr>
        <w:rPr>
          <w:lang w:eastAsia="en-US"/>
        </w:rPr>
      </w:pPr>
    </w:p>
    <w:p w14:paraId="548BF748" w14:textId="189A6465" w:rsidR="00D731B6" w:rsidRDefault="00D731B6" w:rsidP="00A668CE">
      <w:pPr>
        <w:rPr>
          <w:lang w:eastAsia="en-US"/>
        </w:rPr>
      </w:pPr>
    </w:p>
    <w:p w14:paraId="760A24FE" w14:textId="7E3A2E37" w:rsidR="00D731B6" w:rsidRDefault="00D731B6" w:rsidP="00A668CE">
      <w:pPr>
        <w:rPr>
          <w:lang w:eastAsia="en-US"/>
        </w:rPr>
      </w:pPr>
    </w:p>
    <w:p w14:paraId="190BDD42" w14:textId="7733E864" w:rsidR="00D731B6" w:rsidRDefault="00D731B6" w:rsidP="00A668CE">
      <w:pPr>
        <w:rPr>
          <w:lang w:eastAsia="en-US"/>
        </w:rPr>
      </w:pPr>
    </w:p>
    <w:p w14:paraId="1D67461B" w14:textId="1DF9445D" w:rsidR="00D731B6" w:rsidRDefault="00D731B6" w:rsidP="00A668CE">
      <w:pPr>
        <w:rPr>
          <w:lang w:eastAsia="en-US"/>
        </w:rPr>
      </w:pPr>
    </w:p>
    <w:p w14:paraId="7EC0735B" w14:textId="38166684" w:rsidR="00D731B6" w:rsidRDefault="00D731B6" w:rsidP="00A668CE">
      <w:pPr>
        <w:rPr>
          <w:lang w:eastAsia="en-US"/>
        </w:rPr>
      </w:pPr>
    </w:p>
    <w:p w14:paraId="4E67A48D" w14:textId="7920A3D0" w:rsidR="00D731B6" w:rsidRDefault="00D731B6" w:rsidP="00A668CE">
      <w:pPr>
        <w:rPr>
          <w:lang w:eastAsia="en-US"/>
        </w:rPr>
      </w:pPr>
    </w:p>
    <w:p w14:paraId="743966A9" w14:textId="59244439" w:rsidR="00D731B6" w:rsidRDefault="00D731B6" w:rsidP="00A668CE">
      <w:pPr>
        <w:rPr>
          <w:lang w:eastAsia="en-US"/>
        </w:rPr>
      </w:pPr>
    </w:p>
    <w:p w14:paraId="5F5A2F06" w14:textId="21CADDBC" w:rsidR="00D731B6" w:rsidRDefault="00D731B6" w:rsidP="00A668CE">
      <w:pPr>
        <w:rPr>
          <w:lang w:eastAsia="en-US"/>
        </w:rPr>
      </w:pPr>
    </w:p>
    <w:p w14:paraId="7EA945FE" w14:textId="3EEF132A" w:rsidR="00D731B6" w:rsidRDefault="00D731B6" w:rsidP="00A668CE">
      <w:pPr>
        <w:rPr>
          <w:lang w:eastAsia="en-US"/>
        </w:rPr>
      </w:pPr>
    </w:p>
    <w:p w14:paraId="74BF0FB1" w14:textId="60C9E68B" w:rsidR="00D731B6" w:rsidRDefault="00D731B6" w:rsidP="00A668CE">
      <w:pPr>
        <w:rPr>
          <w:lang w:eastAsia="en-US"/>
        </w:rPr>
      </w:pPr>
    </w:p>
    <w:p w14:paraId="5080739A" w14:textId="70079B23" w:rsidR="00D731B6" w:rsidRDefault="00C90A39" w:rsidP="00A668CE">
      <w:pPr>
        <w:rPr>
          <w:lang w:eastAsia="en-US"/>
        </w:rPr>
      </w:pPr>
      <w:r>
        <w:rPr>
          <w:noProof/>
        </w:rPr>
        <w:lastRenderedPageBreak/>
        <mc:AlternateContent>
          <mc:Choice Requires="wpg">
            <w:drawing>
              <wp:anchor distT="0" distB="0" distL="114300" distR="114300" simplePos="0" relativeHeight="251836416" behindDoc="0" locked="0" layoutInCell="1" allowOverlap="1" wp14:anchorId="79C2B46A" wp14:editId="74984108">
                <wp:simplePos x="0" y="0"/>
                <wp:positionH relativeFrom="column">
                  <wp:posOffset>115</wp:posOffset>
                </wp:positionH>
                <wp:positionV relativeFrom="paragraph">
                  <wp:posOffset>115</wp:posOffset>
                </wp:positionV>
                <wp:extent cx="8732948" cy="4854287"/>
                <wp:effectExtent l="0" t="0" r="30480" b="41910"/>
                <wp:wrapSquare wrapText="bothSides"/>
                <wp:docPr id="1005" name="Group 1005"/>
                <wp:cNvGraphicFramePr/>
                <a:graphic xmlns:a="http://schemas.openxmlformats.org/drawingml/2006/main">
                  <a:graphicData uri="http://schemas.microsoft.com/office/word/2010/wordprocessingGroup">
                    <wpg:wgp>
                      <wpg:cNvGrpSpPr/>
                      <wpg:grpSpPr>
                        <a:xfrm>
                          <a:off x="0" y="0"/>
                          <a:ext cx="8732948" cy="4854287"/>
                          <a:chOff x="0" y="0"/>
                          <a:chExt cx="8732948" cy="4854287"/>
                        </a:xfrm>
                      </wpg:grpSpPr>
                      <wpg:grpSp>
                        <wpg:cNvPr id="1003" name="Group 1003"/>
                        <wpg:cNvGrpSpPr/>
                        <wpg:grpSpPr>
                          <a:xfrm>
                            <a:off x="0" y="457200"/>
                            <a:ext cx="8732948" cy="4397087"/>
                            <a:chOff x="0" y="0"/>
                            <a:chExt cx="8732948" cy="4397087"/>
                          </a:xfrm>
                        </wpg:grpSpPr>
                        <wpg:grpSp>
                          <wpg:cNvPr id="1001" name="Group 1001"/>
                          <wpg:cNvGrpSpPr/>
                          <wpg:grpSpPr>
                            <a:xfrm>
                              <a:off x="27710" y="0"/>
                              <a:ext cx="8704967" cy="693183"/>
                              <a:chOff x="0" y="0"/>
                              <a:chExt cx="8704967" cy="693183"/>
                            </a:xfrm>
                          </wpg:grpSpPr>
                          <wps:wsp>
                            <wps:cNvPr id="958" name="Google Shape;473;p5">
                              <a:extLst/>
                            </wps:cNvPr>
                            <wps:cNvSpPr/>
                            <wps:spPr>
                              <a:xfrm>
                                <a:off x="1032163" y="394855"/>
                                <a:ext cx="1331322" cy="297356"/>
                              </a:xfrm>
                              <a:prstGeom prst="rect">
                                <a:avLst/>
                              </a:prstGeom>
                              <a:solidFill>
                                <a:srgbClr val="BFBFBF"/>
                              </a:solidFill>
                              <a:ln>
                                <a:noFill/>
                              </a:ln>
                            </wps:spPr>
                            <wps:txbx>
                              <w:txbxContent>
                                <w:p w14:paraId="65A5374D" w14:textId="77777777" w:rsidR="00967605" w:rsidRDefault="00967605" w:rsidP="00D731B6">
                                  <w:pPr>
                                    <w:jc w:val="center"/>
                                  </w:pPr>
                                  <w:r>
                                    <w:rPr>
                                      <w:rFonts w:ascii="Georgia" w:eastAsia="Arial" w:hAnsi="Georgia" w:cs="Arial"/>
                                      <w:b/>
                                      <w:bCs/>
                                      <w:color w:val="000000"/>
                                      <w:sz w:val="20"/>
                                      <w:szCs w:val="20"/>
                                    </w:rPr>
                                    <w:t>Tiltag</w:t>
                                  </w:r>
                                </w:p>
                              </w:txbxContent>
                            </wps:txbx>
                            <wps:bodyPr spcFirstLastPara="1" wrap="square" lIns="91425" tIns="45700" rIns="91425" bIns="45700" anchor="ctr" anchorCtr="0">
                              <a:noAutofit/>
                            </wps:bodyPr>
                          </wps:wsp>
                          <wps:wsp>
                            <wps:cNvPr id="959" name="Google Shape;474;p5">
                              <a:extLst/>
                            </wps:cNvPr>
                            <wps:cNvSpPr/>
                            <wps:spPr>
                              <a:xfrm>
                                <a:off x="2452254" y="394855"/>
                                <a:ext cx="1320116" cy="297806"/>
                              </a:xfrm>
                              <a:prstGeom prst="rect">
                                <a:avLst/>
                              </a:prstGeom>
                              <a:solidFill>
                                <a:srgbClr val="BFBFBF"/>
                              </a:solidFill>
                              <a:ln>
                                <a:noFill/>
                              </a:ln>
                            </wps:spPr>
                            <wps:txbx>
                              <w:txbxContent>
                                <w:p w14:paraId="6537EA46" w14:textId="77777777" w:rsidR="00967605" w:rsidRDefault="00967605" w:rsidP="00D731B6">
                                  <w:pPr>
                                    <w:jc w:val="center"/>
                                  </w:pPr>
                                  <w:r>
                                    <w:rPr>
                                      <w:rFonts w:ascii="Georgia" w:eastAsia="Georgia" w:hAnsi="Georgia" w:cs="Georgia"/>
                                      <w:b/>
                                      <w:bCs/>
                                      <w:color w:val="000000"/>
                                      <w:sz w:val="20"/>
                                      <w:szCs w:val="20"/>
                                    </w:rPr>
                                    <w:t>Bemærkninger</w:t>
                                  </w:r>
                                </w:p>
                              </w:txbxContent>
                            </wps:txbx>
                            <wps:bodyPr spcFirstLastPara="1" wrap="square" lIns="91425" tIns="45700" rIns="91425" bIns="45700" anchor="ctr" anchorCtr="0">
                              <a:noAutofit/>
                            </wps:bodyPr>
                          </wps:wsp>
                          <wps:wsp>
                            <wps:cNvPr id="961" name="Google Shape;473;p5">
                              <a:extLst/>
                            </wps:cNvPr>
                            <wps:cNvSpPr/>
                            <wps:spPr>
                              <a:xfrm>
                                <a:off x="7661563" y="0"/>
                                <a:ext cx="1043404" cy="690731"/>
                              </a:xfrm>
                              <a:prstGeom prst="rect">
                                <a:avLst/>
                              </a:prstGeom>
                              <a:solidFill>
                                <a:srgbClr val="D4EBEA"/>
                              </a:solidFill>
                              <a:ln>
                                <a:noFill/>
                              </a:ln>
                            </wps:spPr>
                            <wps:txbx>
                              <w:txbxContent>
                                <w:p w14:paraId="5ADE82A0" w14:textId="2AD8AE6B" w:rsidR="00967605" w:rsidRDefault="00967605" w:rsidP="00D731B6">
                                  <w:pPr>
                                    <w:jc w:val="center"/>
                                  </w:pPr>
                                  <w:r>
                                    <w:rPr>
                                      <w:rFonts w:ascii="Georgia" w:eastAsia="Georgia" w:hAnsi="Georgia" w:cs="Georgia"/>
                                      <w:b/>
                                      <w:bCs/>
                                      <w:color w:val="000000"/>
                                      <w:sz w:val="20"/>
                                      <w:szCs w:val="20"/>
                                    </w:rPr>
                                    <w:t>Status</w:t>
                                  </w:r>
                                  <w:r>
                                    <w:rPr>
                                      <w:rFonts w:ascii="Georgia" w:eastAsia="Georgia" w:hAnsi="Georgia" w:cs="Georgia"/>
                                      <w:b/>
                                      <w:bCs/>
                                      <w:color w:val="000000"/>
                                      <w:sz w:val="20"/>
                                      <w:szCs w:val="20"/>
                                    </w:rPr>
                                    <w:br/>
                                    <w:t>(rød/gul/</w:t>
                                  </w:r>
                                  <w:r>
                                    <w:rPr>
                                      <w:rFonts w:ascii="Georgia" w:eastAsia="Georgia" w:hAnsi="Georgia" w:cs="Georgia"/>
                                      <w:b/>
                                      <w:bCs/>
                                      <w:color w:val="000000"/>
                                      <w:sz w:val="20"/>
                                      <w:szCs w:val="20"/>
                                    </w:rPr>
                                    <w:br/>
                                    <w:t>grøn)</w:t>
                                  </w:r>
                                </w:p>
                              </w:txbxContent>
                            </wps:txbx>
                            <wps:bodyPr spcFirstLastPara="1" wrap="square" lIns="91425" tIns="45700" rIns="91425" bIns="45700" anchor="ctr" anchorCtr="0">
                              <a:noAutofit/>
                            </wps:bodyPr>
                          </wps:wsp>
                          <wps:wsp>
                            <wps:cNvPr id="963" name="Google Shape;473;p5">
                              <a:extLst/>
                            </wps:cNvPr>
                            <wps:cNvSpPr/>
                            <wps:spPr>
                              <a:xfrm>
                                <a:off x="0" y="0"/>
                                <a:ext cx="892150" cy="685893"/>
                              </a:xfrm>
                              <a:prstGeom prst="rect">
                                <a:avLst/>
                              </a:prstGeom>
                              <a:solidFill>
                                <a:srgbClr val="D4EBEA"/>
                              </a:solidFill>
                              <a:ln>
                                <a:noFill/>
                              </a:ln>
                            </wps:spPr>
                            <wps:txbx>
                              <w:txbxContent>
                                <w:p w14:paraId="0EE847FF" w14:textId="77777777" w:rsidR="00967605" w:rsidRDefault="00967605" w:rsidP="00D731B6">
                                  <w:pPr>
                                    <w:jc w:val="center"/>
                                  </w:pPr>
                                  <w:r>
                                    <w:rPr>
                                      <w:rFonts w:ascii="Georgia" w:eastAsia="Arial" w:hAnsi="Georgia" w:cs="Arial"/>
                                      <w:b/>
                                      <w:bCs/>
                                      <w:color w:val="000000"/>
                                      <w:sz w:val="20"/>
                                      <w:szCs w:val="20"/>
                                    </w:rPr>
                                    <w:t>Tilskuds-forvalt-ning</w:t>
                                  </w:r>
                                </w:p>
                              </w:txbxContent>
                            </wps:txbx>
                            <wps:bodyPr spcFirstLastPara="1" wrap="square" lIns="91425" tIns="45700" rIns="91425" bIns="45700" anchor="ctr" anchorCtr="0">
                              <a:noAutofit/>
                            </wps:bodyPr>
                          </wps:wsp>
                          <wps:wsp>
                            <wps:cNvPr id="39" name="Google Shape;474;p5">
                              <a:extLst>
                                <a:ext uri="{FF2B5EF4-FFF2-40B4-BE49-F238E27FC236}">
                                  <a16:creationId xmlns:a16="http://schemas.microsoft.com/office/drawing/2014/main" id="{87E2F3E7-C0A4-440D-98A9-BF7586D8F0C5}"/>
                                </a:ext>
                              </a:extLst>
                            </wps:cNvPr>
                            <wps:cNvSpPr/>
                            <wps:spPr>
                              <a:xfrm>
                                <a:off x="1032163" y="0"/>
                                <a:ext cx="6513848" cy="322170"/>
                              </a:xfrm>
                              <a:prstGeom prst="rect">
                                <a:avLst/>
                              </a:prstGeom>
                              <a:solidFill>
                                <a:srgbClr val="D4EBEA"/>
                              </a:solidFill>
                              <a:ln>
                                <a:noFill/>
                              </a:ln>
                            </wps:spPr>
                            <wps:txbx>
                              <w:txbxContent>
                                <w:p w14:paraId="359285A6" w14:textId="77777777" w:rsidR="00967605" w:rsidRDefault="00967605" w:rsidP="00D731B6">
                                  <w:pPr>
                                    <w:jc w:val="center"/>
                                  </w:pPr>
                                  <w:r>
                                    <w:rPr>
                                      <w:rFonts w:ascii="Georgia" w:eastAsia="Arial" w:hAnsi="Georgia" w:cs="Arial"/>
                                      <w:b/>
                                      <w:bCs/>
                                      <w:color w:val="000000"/>
                                      <w:sz w:val="20"/>
                                      <w:szCs w:val="20"/>
                                    </w:rPr>
                                    <w:t>Kontroludbedringstiltag</w:t>
                                  </w:r>
                                </w:p>
                              </w:txbxContent>
                            </wps:txbx>
                            <wps:bodyPr spcFirstLastPara="1" wrap="square" lIns="91425" tIns="45700" rIns="91425" bIns="45700" anchor="ctr" anchorCtr="0">
                              <a:noAutofit/>
                            </wps:bodyPr>
                          </wps:wsp>
                          <wps:wsp>
                            <wps:cNvPr id="965" name="Google Shape;474;p5">
                              <a:extLst/>
                            </wps:cNvPr>
                            <wps:cNvSpPr/>
                            <wps:spPr>
                              <a:xfrm>
                                <a:off x="5056909" y="401782"/>
                                <a:ext cx="712659" cy="291401"/>
                              </a:xfrm>
                              <a:prstGeom prst="rect">
                                <a:avLst/>
                              </a:prstGeom>
                              <a:solidFill>
                                <a:srgbClr val="BFBFBF"/>
                              </a:solidFill>
                              <a:ln>
                                <a:noFill/>
                              </a:ln>
                            </wps:spPr>
                            <wps:txbx>
                              <w:txbxContent>
                                <w:p w14:paraId="5B7D94D6" w14:textId="77777777" w:rsidR="00967605" w:rsidRDefault="00967605" w:rsidP="00D731B6">
                                  <w:pPr>
                                    <w:jc w:val="center"/>
                                  </w:pPr>
                                  <w:r>
                                    <w:rPr>
                                      <w:rFonts w:ascii="Georgia" w:eastAsia="Georgia" w:hAnsi="Georgia" w:cs="Georgia"/>
                                      <w:b/>
                                      <w:bCs/>
                                      <w:color w:val="000000"/>
                                      <w:sz w:val="20"/>
                                      <w:szCs w:val="20"/>
                                    </w:rPr>
                                    <w:t>I gang-sat</w:t>
                                  </w:r>
                                </w:p>
                              </w:txbxContent>
                            </wps:txbx>
                            <wps:bodyPr spcFirstLastPara="1" wrap="square" lIns="91425" tIns="45700" rIns="91425" bIns="45700" anchor="ctr" anchorCtr="0">
                              <a:noAutofit/>
                            </wps:bodyPr>
                          </wps:wsp>
                          <wps:wsp>
                            <wps:cNvPr id="966" name="Google Shape;474;p5">
                              <a:extLst/>
                            </wps:cNvPr>
                            <wps:cNvSpPr/>
                            <wps:spPr>
                              <a:xfrm>
                                <a:off x="5867400" y="401782"/>
                                <a:ext cx="712659" cy="291401"/>
                              </a:xfrm>
                              <a:prstGeom prst="rect">
                                <a:avLst/>
                              </a:prstGeom>
                              <a:solidFill>
                                <a:srgbClr val="BFBFBF"/>
                              </a:solidFill>
                              <a:ln>
                                <a:noFill/>
                              </a:ln>
                            </wps:spPr>
                            <wps:txbx>
                              <w:txbxContent>
                                <w:p w14:paraId="1E1C8E54" w14:textId="77777777" w:rsidR="00967605" w:rsidRDefault="00967605" w:rsidP="00D731B6">
                                  <w:pPr>
                                    <w:jc w:val="center"/>
                                  </w:pPr>
                                  <w:r>
                                    <w:rPr>
                                      <w:rFonts w:ascii="Georgia" w:eastAsia="Georgia" w:hAnsi="Georgia" w:cs="Georgia"/>
                                      <w:b/>
                                      <w:bCs/>
                                      <w:color w:val="000000"/>
                                      <w:sz w:val="20"/>
                                      <w:szCs w:val="20"/>
                                    </w:rPr>
                                    <w:t>Frist</w:t>
                                  </w:r>
                                </w:p>
                              </w:txbxContent>
                            </wps:txbx>
                            <wps:bodyPr spcFirstLastPara="1" wrap="square" lIns="91425" tIns="45700" rIns="91425" bIns="45700" anchor="ctr" anchorCtr="0">
                              <a:noAutofit/>
                            </wps:bodyPr>
                          </wps:wsp>
                          <wps:wsp>
                            <wps:cNvPr id="43" name="Google Shape;474;p5">
                              <a:extLst>
                                <a:ext uri="{FF2B5EF4-FFF2-40B4-BE49-F238E27FC236}">
                                  <a16:creationId xmlns:a16="http://schemas.microsoft.com/office/drawing/2014/main" id="{7215FDD5-5D07-43FA-93A2-13D8E6E92EE7}"/>
                                </a:ext>
                              </a:extLst>
                            </wps:cNvPr>
                            <wps:cNvSpPr/>
                            <wps:spPr>
                              <a:xfrm>
                                <a:off x="6670963" y="401782"/>
                                <a:ext cx="862317" cy="291401"/>
                              </a:xfrm>
                              <a:prstGeom prst="rect">
                                <a:avLst/>
                              </a:prstGeom>
                              <a:solidFill>
                                <a:srgbClr val="BFBFBF"/>
                              </a:solidFill>
                              <a:ln>
                                <a:noFill/>
                              </a:ln>
                            </wps:spPr>
                            <wps:txbx>
                              <w:txbxContent>
                                <w:p w14:paraId="612351CE" w14:textId="77777777" w:rsidR="00967605" w:rsidRDefault="00967605" w:rsidP="00D731B6">
                                  <w:pPr>
                                    <w:jc w:val="center"/>
                                  </w:pPr>
                                  <w:r>
                                    <w:rPr>
                                      <w:rFonts w:ascii="Georgia" w:eastAsia="Georgia" w:hAnsi="Georgia" w:cs="Georgia"/>
                                      <w:b/>
                                      <w:bCs/>
                                      <w:color w:val="000000"/>
                                      <w:sz w:val="20"/>
                                      <w:szCs w:val="20"/>
                                    </w:rPr>
                                    <w:t>Ansvarlig</w:t>
                                  </w:r>
                                </w:p>
                              </w:txbxContent>
                            </wps:txbx>
                            <wps:bodyPr spcFirstLastPara="1" wrap="square" lIns="91425" tIns="45700" rIns="91425" bIns="45700" anchor="ctr" anchorCtr="0">
                              <a:noAutofit/>
                            </wps:bodyPr>
                          </wps:wsp>
                          <wps:wsp>
                            <wps:cNvPr id="976" name="Google Shape;474;p5">
                              <a:extLst/>
                            </wps:cNvPr>
                            <wps:cNvSpPr/>
                            <wps:spPr>
                              <a:xfrm>
                                <a:off x="3872345" y="394855"/>
                                <a:ext cx="1091005" cy="297806"/>
                              </a:xfrm>
                              <a:prstGeom prst="rect">
                                <a:avLst/>
                              </a:prstGeom>
                              <a:solidFill>
                                <a:srgbClr val="BFBFBF"/>
                              </a:solidFill>
                              <a:ln>
                                <a:noFill/>
                              </a:ln>
                            </wps:spPr>
                            <wps:txbx>
                              <w:txbxContent>
                                <w:p w14:paraId="416D6A5F" w14:textId="77777777" w:rsidR="00967605" w:rsidRDefault="00967605" w:rsidP="00D731B6">
                                  <w:pPr>
                                    <w:jc w:val="center"/>
                                  </w:pPr>
                                  <w:r>
                                    <w:rPr>
                                      <w:rFonts w:ascii="Georgia" w:eastAsia="Georgia" w:hAnsi="Georgia" w:cs="Georgia"/>
                                      <w:b/>
                                      <w:bCs/>
                                      <w:color w:val="000000"/>
                                      <w:sz w:val="20"/>
                                      <w:szCs w:val="20"/>
                                    </w:rPr>
                                    <w:t>Årsag til udbedring</w:t>
                                  </w:r>
                                </w:p>
                              </w:txbxContent>
                            </wps:txbx>
                            <wps:bodyPr spcFirstLastPara="1" wrap="square" lIns="91425" tIns="45700" rIns="91425" bIns="45700" anchor="ctr" anchorCtr="0">
                              <a:noAutofit/>
                            </wps:bodyPr>
                          </wps:wsp>
                        </wpg:grpSp>
                        <wpg:grpSp>
                          <wpg:cNvPr id="1002" name="Group 1002"/>
                          <wpg:cNvGrpSpPr/>
                          <wpg:grpSpPr>
                            <a:xfrm>
                              <a:off x="0" y="781050"/>
                              <a:ext cx="8732948" cy="3616037"/>
                              <a:chOff x="0" y="0"/>
                              <a:chExt cx="8732948" cy="3616037"/>
                            </a:xfrm>
                          </wpg:grpSpPr>
                          <wps:wsp>
                            <wps:cNvPr id="957" name="Google Shape;472;p5">
                              <a:extLst/>
                            </wps:cNvPr>
                            <wps:cNvSpPr/>
                            <wps:spPr>
                              <a:xfrm>
                                <a:off x="13855" y="105641"/>
                                <a:ext cx="901419" cy="1132116"/>
                              </a:xfrm>
                              <a:prstGeom prst="rect">
                                <a:avLst/>
                              </a:prstGeom>
                              <a:solidFill>
                                <a:srgbClr val="00725C"/>
                              </a:solidFill>
                              <a:ln>
                                <a:noFill/>
                              </a:ln>
                            </wps:spPr>
                            <wps:txbx>
                              <w:txbxContent>
                                <w:p w14:paraId="08235640" w14:textId="77777777" w:rsidR="00967605" w:rsidRDefault="00967605" w:rsidP="00D731B6">
                                  <w:pPr>
                                    <w:jc w:val="center"/>
                                  </w:pPr>
                                  <w:r>
                                    <w:rPr>
                                      <w:rFonts w:ascii="Georgia" w:eastAsia="Georgia" w:hAnsi="Georgia" w:cs="Georgia"/>
                                      <w:b/>
                                      <w:bCs/>
                                      <w:i/>
                                      <w:iCs/>
                                      <w:color w:val="FFFFFF"/>
                                      <w:sz w:val="22"/>
                                      <w:szCs w:val="22"/>
                                    </w:rPr>
                                    <w:t xml:space="preserve">Subproces 1 </w:t>
                                  </w:r>
                                </w:p>
                              </w:txbxContent>
                            </wps:txbx>
                            <wps:bodyPr spcFirstLastPara="1" wrap="square" lIns="0" tIns="0" rIns="0" bIns="0" anchor="ctr" anchorCtr="0">
                              <a:noAutofit/>
                            </wps:bodyPr>
                          </wps:wsp>
                          <wps:wsp>
                            <wps:cNvPr id="960" name="Google Shape;475;p5">
                              <a:extLst/>
                            </wps:cNvPr>
                            <wps:cNvCnPr>
                              <a:cxnSpLocks/>
                            </wps:cNvCnPr>
                            <wps:spPr>
                              <a:xfrm>
                                <a:off x="32905" y="0"/>
                                <a:ext cx="8700043" cy="0"/>
                              </a:xfrm>
                              <a:prstGeom prst="straightConnector1">
                                <a:avLst/>
                              </a:prstGeom>
                              <a:noFill/>
                              <a:ln w="12700" cap="sq" cmpd="sng">
                                <a:solidFill>
                                  <a:srgbClr val="7F7F7F"/>
                                </a:solidFill>
                                <a:prstDash val="solid"/>
                                <a:round/>
                                <a:headEnd type="none" w="sm" len="sm"/>
                                <a:tailEnd type="none" w="sm" len="sm"/>
                              </a:ln>
                            </wps:spPr>
                            <wps:bodyPr/>
                          </wps:wsp>
                          <wps:wsp>
                            <wps:cNvPr id="29" name="Google Shape;475;p5">
                              <a:extLst>
                                <a:ext uri="{FF2B5EF4-FFF2-40B4-BE49-F238E27FC236}">
                                  <a16:creationId xmlns:a16="http://schemas.microsoft.com/office/drawing/2014/main" id="{538EB8AC-6820-44CF-9034-EE29D3700E00}"/>
                                </a:ext>
                              </a:extLst>
                            </wps:cNvPr>
                            <wps:cNvCnPr>
                              <a:cxnSpLocks/>
                            </wps:cNvCnPr>
                            <wps:spPr>
                              <a:xfrm>
                                <a:off x="32905" y="1343891"/>
                                <a:ext cx="8700043" cy="0"/>
                              </a:xfrm>
                              <a:prstGeom prst="straightConnector1">
                                <a:avLst/>
                              </a:prstGeom>
                              <a:noFill/>
                              <a:ln w="12700" cap="sq" cmpd="sng">
                                <a:solidFill>
                                  <a:srgbClr val="7F7F7F"/>
                                </a:solidFill>
                                <a:prstDash val="solid"/>
                                <a:round/>
                                <a:headEnd type="none" w="sm" len="sm"/>
                                <a:tailEnd type="none" w="sm" len="sm"/>
                              </a:ln>
                            </wps:spPr>
                            <wps:bodyPr/>
                          </wps:wsp>
                          <wps:wsp>
                            <wps:cNvPr id="962" name="Google Shape;475;p5">
                              <a:extLst/>
                            </wps:cNvPr>
                            <wps:cNvCnPr>
                              <a:cxnSpLocks/>
                            </wps:cNvCnPr>
                            <wps:spPr>
                              <a:xfrm>
                                <a:off x="19050" y="3616037"/>
                                <a:ext cx="8707250" cy="0"/>
                              </a:xfrm>
                              <a:prstGeom prst="straightConnector1">
                                <a:avLst/>
                              </a:prstGeom>
                              <a:noFill/>
                              <a:ln w="12700" cap="sq" cmpd="sng">
                                <a:solidFill>
                                  <a:srgbClr val="7F7F7F"/>
                                </a:solidFill>
                                <a:prstDash val="solid"/>
                                <a:round/>
                                <a:headEnd type="none" w="sm" len="sm"/>
                                <a:tailEnd type="none" w="sm" len="sm"/>
                              </a:ln>
                            </wps:spPr>
                            <wps:bodyPr/>
                          </wps:wsp>
                          <wps:wsp>
                            <wps:cNvPr id="967" name="Google Shape;475;p5">
                              <a:extLst/>
                            </wps:cNvPr>
                            <wps:cNvCnPr>
                              <a:cxnSpLocks/>
                            </wps:cNvCnPr>
                            <wps:spPr>
                              <a:xfrm>
                                <a:off x="1071996" y="671946"/>
                                <a:ext cx="7656643" cy="0"/>
                              </a:xfrm>
                              <a:prstGeom prst="straightConnector1">
                                <a:avLst/>
                              </a:prstGeom>
                              <a:noFill/>
                              <a:ln w="12700" cap="sq" cmpd="sng">
                                <a:solidFill>
                                  <a:srgbClr val="7F7F7F"/>
                                </a:solidFill>
                                <a:prstDash val="solid"/>
                                <a:round/>
                                <a:headEnd type="none" w="sm" len="sm"/>
                                <a:tailEnd type="none" w="sm" len="sm"/>
                              </a:ln>
                            </wps:spPr>
                            <wps:bodyPr/>
                          </wps:wsp>
                          <wps:wsp>
                            <wps:cNvPr id="968" name="Google Shape;472;p5">
                              <a:extLst/>
                            </wps:cNvPr>
                            <wps:cNvSpPr/>
                            <wps:spPr>
                              <a:xfrm>
                                <a:off x="0" y="1449532"/>
                                <a:ext cx="901419" cy="1132116"/>
                              </a:xfrm>
                              <a:prstGeom prst="rect">
                                <a:avLst/>
                              </a:prstGeom>
                              <a:solidFill>
                                <a:srgbClr val="00725C"/>
                              </a:solidFill>
                              <a:ln>
                                <a:noFill/>
                              </a:ln>
                            </wps:spPr>
                            <wps:txbx>
                              <w:txbxContent>
                                <w:p w14:paraId="3E646992" w14:textId="77777777" w:rsidR="00967605" w:rsidRDefault="00967605" w:rsidP="00D731B6">
                                  <w:pPr>
                                    <w:jc w:val="center"/>
                                  </w:pPr>
                                  <w:r>
                                    <w:rPr>
                                      <w:rFonts w:ascii="Georgia" w:eastAsia="Georgia" w:hAnsi="Georgia" w:cs="Georgia"/>
                                      <w:i/>
                                      <w:iCs/>
                                      <w:color w:val="FFFFFF"/>
                                      <w:sz w:val="22"/>
                                      <w:szCs w:val="22"/>
                                    </w:rPr>
                                    <w:t>Subproces 2</w:t>
                                  </w:r>
                                </w:p>
                              </w:txbxContent>
                            </wps:txbx>
                            <wps:bodyPr spcFirstLastPara="1" wrap="square" lIns="0" tIns="0" rIns="0" bIns="0" anchor="ctr" anchorCtr="0">
                              <a:noAutofit/>
                            </wps:bodyPr>
                          </wps:wsp>
                          <wps:wsp>
                            <wps:cNvPr id="51" name="Google Shape;475;p5">
                              <a:extLst>
                                <a:ext uri="{FF2B5EF4-FFF2-40B4-BE49-F238E27FC236}">
                                  <a16:creationId xmlns:a16="http://schemas.microsoft.com/office/drawing/2014/main" id="{48AB3BEB-7677-4640-9789-0D5FEF92A652}"/>
                                </a:ext>
                              </a:extLst>
                            </wps:cNvPr>
                            <wps:cNvCnPr>
                              <a:cxnSpLocks/>
                            </wps:cNvCnPr>
                            <wps:spPr>
                              <a:xfrm>
                                <a:off x="19050" y="2687782"/>
                                <a:ext cx="8713371" cy="0"/>
                              </a:xfrm>
                              <a:prstGeom prst="straightConnector1">
                                <a:avLst/>
                              </a:prstGeom>
                              <a:noFill/>
                              <a:ln w="12700" cap="sq" cmpd="sng">
                                <a:solidFill>
                                  <a:srgbClr val="7F7F7F"/>
                                </a:solidFill>
                                <a:prstDash val="solid"/>
                                <a:round/>
                                <a:headEnd type="none" w="sm" len="sm"/>
                                <a:tailEnd type="none" w="sm" len="sm"/>
                              </a:ln>
                            </wps:spPr>
                            <wps:bodyPr/>
                          </wps:wsp>
                          <wps:wsp>
                            <wps:cNvPr id="971" name="Google Shape;475;p5">
                              <a:extLst/>
                            </wps:cNvPr>
                            <wps:cNvCnPr>
                              <a:cxnSpLocks/>
                            </wps:cNvCnPr>
                            <wps:spPr>
                              <a:xfrm>
                                <a:off x="1044287" y="2015837"/>
                                <a:ext cx="7686462" cy="0"/>
                              </a:xfrm>
                              <a:prstGeom prst="straightConnector1">
                                <a:avLst/>
                              </a:prstGeom>
                              <a:noFill/>
                              <a:ln w="12700" cap="sq" cmpd="sng">
                                <a:solidFill>
                                  <a:srgbClr val="7F7F7F"/>
                                </a:solidFill>
                                <a:prstDash val="solid"/>
                                <a:round/>
                                <a:headEnd type="none" w="sm" len="sm"/>
                                <a:tailEnd type="none" w="sm" len="sm"/>
                              </a:ln>
                            </wps:spPr>
                            <wps:bodyPr/>
                          </wps:wsp>
                          <wps:wsp>
                            <wps:cNvPr id="972" name="Google Shape;472;p5">
                              <a:extLst/>
                            </wps:cNvPr>
                            <wps:cNvSpPr/>
                            <wps:spPr>
                              <a:xfrm>
                                <a:off x="20782" y="2793423"/>
                                <a:ext cx="901419" cy="715015"/>
                              </a:xfrm>
                              <a:prstGeom prst="rect">
                                <a:avLst/>
                              </a:prstGeom>
                              <a:solidFill>
                                <a:srgbClr val="00725C"/>
                              </a:solidFill>
                              <a:ln>
                                <a:noFill/>
                              </a:ln>
                            </wps:spPr>
                            <wps:txbx>
                              <w:txbxContent>
                                <w:p w14:paraId="2762BA10" w14:textId="77777777" w:rsidR="00967605" w:rsidRDefault="00967605" w:rsidP="00D731B6">
                                  <w:pPr>
                                    <w:jc w:val="center"/>
                                  </w:pPr>
                                  <w:r>
                                    <w:rPr>
                                      <w:rFonts w:ascii="Georgia" w:eastAsia="Georgia" w:hAnsi="Georgia" w:cs="Georgia"/>
                                      <w:i/>
                                      <w:iCs/>
                                      <w:color w:val="FFFFFF"/>
                                      <w:sz w:val="22"/>
                                      <w:szCs w:val="22"/>
                                    </w:rPr>
                                    <w:t>Tværgående</w:t>
                                  </w:r>
                                </w:p>
                              </w:txbxContent>
                            </wps:txbx>
                            <wps:bodyPr spcFirstLastPara="1" wrap="square" lIns="0" tIns="0" rIns="0" bIns="0" anchor="ctr" anchorCtr="0">
                              <a:noAutofit/>
                            </wps:bodyPr>
                          </wps:wsp>
                          <wpg:grpSp>
                            <wpg:cNvPr id="996" name="Group 996"/>
                            <wpg:cNvGrpSpPr/>
                            <wpg:grpSpPr>
                              <a:xfrm>
                                <a:off x="1059873" y="161060"/>
                                <a:ext cx="7507637" cy="355600"/>
                                <a:chOff x="0" y="0"/>
                                <a:chExt cx="7507637" cy="355600"/>
                              </a:xfrm>
                            </wpg:grpSpPr>
                            <wps:wsp>
                              <wps:cNvPr id="13" name="Google Shape;477;p5">
                                <a:extLst>
                                  <a:ext uri="{FF2B5EF4-FFF2-40B4-BE49-F238E27FC236}">
                                    <a16:creationId xmlns:a16="http://schemas.microsoft.com/office/drawing/2014/main" id="{CF233F81-0B2D-4229-8D76-3A47E9CA4FCB}"/>
                                  </a:ext>
                                </a:extLst>
                              </wps:cNvPr>
                              <wps:cNvSpPr txBox="1"/>
                              <wps:spPr>
                                <a:xfrm>
                                  <a:off x="0" y="0"/>
                                  <a:ext cx="1384935" cy="355600"/>
                                </a:xfrm>
                                <a:prstGeom prst="rect">
                                  <a:avLst/>
                                </a:prstGeom>
                                <a:noFill/>
                                <a:ln>
                                  <a:noFill/>
                                </a:ln>
                              </wps:spPr>
                              <wps:txbx>
                                <w:txbxContent>
                                  <w:p w14:paraId="419D0CCC" w14:textId="51C41166" w:rsidR="00967605" w:rsidRDefault="00967605" w:rsidP="00D731B6">
                                    <w:r>
                                      <w:rPr>
                                        <w:rFonts w:ascii="Georgia" w:eastAsia="Georgia" w:hAnsi="Georgia" w:cs="Georgia"/>
                                        <w:color w:val="000000"/>
                                        <w:sz w:val="18"/>
                                        <w:szCs w:val="18"/>
                                      </w:rPr>
                                      <w:t>1.1 …</w:t>
                                    </w:r>
                                  </w:p>
                                </w:txbxContent>
                              </wps:txbx>
                              <wps:bodyPr spcFirstLastPara="1" wrap="square" lIns="0" tIns="0" rIns="0" bIns="0" anchor="t" anchorCtr="0">
                                <a:spAutoFit/>
                              </wps:bodyPr>
                            </wps:wsp>
                            <wps:wsp>
                              <wps:cNvPr id="964" name="Rectangle 45">
                                <a:extLst/>
                              </wps:cNvPr>
                              <wps:cNvSpPr/>
                              <wps:spPr>
                                <a:xfrm>
                                  <a:off x="6816437" y="13855"/>
                                  <a:ext cx="691200" cy="324000"/>
                                </a:xfrm>
                                <a:prstGeom prst="rect">
                                  <a:avLst/>
                                </a:prstGeom>
                                <a:solidFill>
                                  <a:srgbClr val="00B050"/>
                                </a:solidFill>
                                <a:ln w="25400" cap="flat" cmpd="sng" algn="ctr">
                                  <a:noFill/>
                                  <a:prstDash val="solid"/>
                                </a:ln>
                                <a:effectLst/>
                              </wps:spPr>
                              <wps:txbx>
                                <w:txbxContent>
                                  <w:p w14:paraId="04FDF447" w14:textId="77777777" w:rsidR="00967605" w:rsidRPr="00D731B6" w:rsidRDefault="00967605" w:rsidP="00D731B6">
                                    <w:pPr>
                                      <w:jc w:val="center"/>
                                    </w:pPr>
                                    <w:r w:rsidRPr="00D731B6">
                                      <w:rPr>
                                        <w:rFonts w:ascii="Georgia" w:eastAsia="+mn-ea" w:hAnsi="Georgia" w:cs="+mn-cs"/>
                                        <w:bCs/>
                                        <w:color w:val="FFFFFF"/>
                                        <w:sz w:val="18"/>
                                        <w:szCs w:val="18"/>
                                      </w:rPr>
                                      <w:t>Grøn</w:t>
                                    </w:r>
                                  </w:p>
                                </w:txbxContent>
                              </wps:txbx>
                              <wps:bodyPr wrap="square" rtlCol="0" anchor="ctr">
                                <a:noAutofit/>
                              </wps:bodyPr>
                            </wps:wsp>
                            <wps:wsp>
                              <wps:cNvPr id="977" name="Google Shape;477;p5">
                                <a:extLst/>
                              </wps:cNvPr>
                              <wps:cNvSpPr txBox="1"/>
                              <wps:spPr>
                                <a:xfrm>
                                  <a:off x="1468582" y="0"/>
                                  <a:ext cx="1113155" cy="355600"/>
                                </a:xfrm>
                                <a:prstGeom prst="rect">
                                  <a:avLst/>
                                </a:prstGeom>
                                <a:noFill/>
                                <a:ln>
                                  <a:noFill/>
                                </a:ln>
                              </wps:spPr>
                              <wps:txbx>
                                <w:txbxContent>
                                  <w:p w14:paraId="36201DB4" w14:textId="565BE331"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79" name="Google Shape;477;p5">
                                <a:extLst/>
                              </wps:cNvPr>
                              <wps:cNvSpPr txBox="1"/>
                              <wps:spPr>
                                <a:xfrm>
                                  <a:off x="2916382" y="0"/>
                                  <a:ext cx="901065" cy="355600"/>
                                </a:xfrm>
                                <a:prstGeom prst="rect">
                                  <a:avLst/>
                                </a:prstGeom>
                                <a:noFill/>
                                <a:ln>
                                  <a:noFill/>
                                </a:ln>
                              </wps:spPr>
                              <wps:txbx>
                                <w:txbxContent>
                                  <w:p w14:paraId="33989B0F" w14:textId="0373B3CB"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1" name="Google Shape;477;p5">
                                <a:extLst/>
                              </wps:cNvPr>
                              <wps:cNvSpPr txBox="1"/>
                              <wps:spPr>
                                <a:xfrm>
                                  <a:off x="4218709" y="0"/>
                                  <a:ext cx="502285" cy="355600"/>
                                </a:xfrm>
                                <a:prstGeom prst="rect">
                                  <a:avLst/>
                                </a:prstGeom>
                                <a:noFill/>
                                <a:ln>
                                  <a:noFill/>
                                </a:ln>
                              </wps:spPr>
                              <wps:txbx>
                                <w:txbxContent>
                                  <w:p w14:paraId="4700B803" w14:textId="347E3ABB"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2" name="Google Shape;477;p5">
                                <a:extLst/>
                              </wps:cNvPr>
                              <wps:cNvSpPr txBox="1"/>
                              <wps:spPr>
                                <a:xfrm>
                                  <a:off x="4987637" y="0"/>
                                  <a:ext cx="502920" cy="355600"/>
                                </a:xfrm>
                                <a:prstGeom prst="rect">
                                  <a:avLst/>
                                </a:prstGeom>
                                <a:noFill/>
                                <a:ln>
                                  <a:noFill/>
                                </a:ln>
                              </wps:spPr>
                              <wps:txbx>
                                <w:txbxContent>
                                  <w:p w14:paraId="78F4A1C6" w14:textId="2EA81013"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3" name="Google Shape;477;p5">
                                <a:extLst/>
                              </wps:cNvPr>
                              <wps:cNvSpPr txBox="1"/>
                              <wps:spPr>
                                <a:xfrm>
                                  <a:off x="5708073" y="0"/>
                                  <a:ext cx="663575" cy="355600"/>
                                </a:xfrm>
                                <a:prstGeom prst="rect">
                                  <a:avLst/>
                                </a:prstGeom>
                                <a:noFill/>
                                <a:ln>
                                  <a:noFill/>
                                </a:ln>
                              </wps:spPr>
                              <wps:txbx>
                                <w:txbxContent>
                                  <w:p w14:paraId="0168B64C" w14:textId="0331B82A"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g:grpSp>
                          <wpg:grpSp>
                            <wpg:cNvPr id="999" name="Group 999"/>
                            <wpg:cNvGrpSpPr/>
                            <wpg:grpSpPr>
                              <a:xfrm>
                                <a:off x="1080655" y="2176896"/>
                                <a:ext cx="7509164" cy="355600"/>
                                <a:chOff x="0" y="0"/>
                                <a:chExt cx="7509164" cy="355600"/>
                              </a:xfrm>
                            </wpg:grpSpPr>
                            <wps:wsp>
                              <wps:cNvPr id="970" name="Rectangle 51">
                                <a:extLst/>
                              </wps:cNvPr>
                              <wps:cNvSpPr/>
                              <wps:spPr>
                                <a:xfrm>
                                  <a:off x="6816437" y="20782"/>
                                  <a:ext cx="692727" cy="325581"/>
                                </a:xfrm>
                                <a:prstGeom prst="rect">
                                  <a:avLst/>
                                </a:prstGeom>
                                <a:solidFill>
                                  <a:srgbClr val="FFFF00"/>
                                </a:solidFill>
                                <a:ln w="25400" cap="flat" cmpd="sng" algn="ctr">
                                  <a:noFill/>
                                  <a:prstDash val="solid"/>
                                </a:ln>
                                <a:effectLst/>
                              </wps:spPr>
                              <wps:txbx>
                                <w:txbxContent>
                                  <w:p w14:paraId="58ADE7DC" w14:textId="77777777" w:rsidR="00967605" w:rsidRDefault="00967605" w:rsidP="00D731B6">
                                    <w:pPr>
                                      <w:jc w:val="center"/>
                                    </w:pPr>
                                    <w:r>
                                      <w:rPr>
                                        <w:rFonts w:ascii="Georgia" w:eastAsia="+mn-ea" w:hAnsi="Georgia" w:cs="+mn-cs"/>
                                        <w:color w:val="000000"/>
                                        <w:sz w:val="18"/>
                                        <w:szCs w:val="18"/>
                                      </w:rPr>
                                      <w:t>Gul</w:t>
                                    </w:r>
                                  </w:p>
                                </w:txbxContent>
                              </wps:txbx>
                              <wps:bodyPr wrap="square" rtlCol="0" anchor="ctr">
                                <a:noAutofit/>
                              </wps:bodyPr>
                            </wps:wsp>
                            <wps:wsp>
                              <wps:cNvPr id="975" name="Google Shape;477;p5">
                                <a:extLst/>
                              </wps:cNvPr>
                              <wps:cNvSpPr txBox="1"/>
                              <wps:spPr>
                                <a:xfrm>
                                  <a:off x="0" y="0"/>
                                  <a:ext cx="1318260" cy="355600"/>
                                </a:xfrm>
                                <a:prstGeom prst="rect">
                                  <a:avLst/>
                                </a:prstGeom>
                                <a:noFill/>
                                <a:ln>
                                  <a:noFill/>
                                </a:ln>
                              </wps:spPr>
                              <wps:txbx>
                                <w:txbxContent>
                                  <w:p w14:paraId="25AC7190" w14:textId="771A42DD" w:rsidR="00967605" w:rsidRDefault="00967605" w:rsidP="00D731B6">
                                    <w:r>
                                      <w:rPr>
                                        <w:rFonts w:ascii="Georgia" w:eastAsia="Georgia" w:hAnsi="Georgia" w:cs="Georgia"/>
                                        <w:color w:val="000000"/>
                                        <w:sz w:val="18"/>
                                        <w:szCs w:val="18"/>
                                      </w:rPr>
                                      <w:t>2.2 …</w:t>
                                    </w:r>
                                  </w:p>
                                </w:txbxContent>
                              </wps:txbx>
                              <wps:bodyPr spcFirstLastPara="1" wrap="square" lIns="0" tIns="0" rIns="0" bIns="0" anchor="t" anchorCtr="0">
                                <a:spAutoFit/>
                              </wps:bodyPr>
                            </wps:wsp>
                            <wps:wsp>
                              <wps:cNvPr id="74" name="Google Shape;477;p5">
                                <a:extLst>
                                  <a:ext uri="{FF2B5EF4-FFF2-40B4-BE49-F238E27FC236}">
                                    <a16:creationId xmlns:a16="http://schemas.microsoft.com/office/drawing/2014/main" id="{887F7161-62EA-4E47-9024-45E46BD3BCEB}"/>
                                  </a:ext>
                                </a:extLst>
                              </wps:cNvPr>
                              <wps:cNvSpPr txBox="1"/>
                              <wps:spPr>
                                <a:xfrm>
                                  <a:off x="1468582" y="0"/>
                                  <a:ext cx="1226185" cy="355600"/>
                                </a:xfrm>
                                <a:prstGeom prst="rect">
                                  <a:avLst/>
                                </a:prstGeom>
                                <a:noFill/>
                                <a:ln>
                                  <a:noFill/>
                                </a:ln>
                              </wps:spPr>
                              <wps:txbx>
                                <w:txbxContent>
                                  <w:p w14:paraId="36C4834B" w14:textId="2D215A80"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75" name="Google Shape;477;p5">
                                <a:extLst>
                                  <a:ext uri="{FF2B5EF4-FFF2-40B4-BE49-F238E27FC236}">
                                    <a16:creationId xmlns:a16="http://schemas.microsoft.com/office/drawing/2014/main" id="{432643ED-070F-4C63-8EC6-F4CF23DFBEE0}"/>
                                  </a:ext>
                                </a:extLst>
                              </wps:cNvPr>
                              <wps:cNvSpPr txBox="1"/>
                              <wps:spPr>
                                <a:xfrm>
                                  <a:off x="2916382" y="0"/>
                                  <a:ext cx="901700" cy="355600"/>
                                </a:xfrm>
                                <a:prstGeom prst="rect">
                                  <a:avLst/>
                                </a:prstGeom>
                                <a:noFill/>
                                <a:ln>
                                  <a:noFill/>
                                </a:ln>
                              </wps:spPr>
                              <wps:txbx>
                                <w:txbxContent>
                                  <w:p w14:paraId="58C64D75" w14:textId="575E0884"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76" name="Google Shape;477;p5">
                                <a:extLst>
                                  <a:ext uri="{FF2B5EF4-FFF2-40B4-BE49-F238E27FC236}">
                                    <a16:creationId xmlns:a16="http://schemas.microsoft.com/office/drawing/2014/main" id="{EE0D4B4B-C24C-41F8-96C0-3B848001E7D6}"/>
                                  </a:ext>
                                </a:extLst>
                              </wps:cNvPr>
                              <wps:cNvSpPr txBox="1"/>
                              <wps:spPr>
                                <a:xfrm>
                                  <a:off x="4218709" y="0"/>
                                  <a:ext cx="502920" cy="355600"/>
                                </a:xfrm>
                                <a:prstGeom prst="rect">
                                  <a:avLst/>
                                </a:prstGeom>
                                <a:noFill/>
                                <a:ln>
                                  <a:noFill/>
                                </a:ln>
                              </wps:spPr>
                              <wps:txbx>
                                <w:txbxContent>
                                  <w:p w14:paraId="0443DBC4" w14:textId="142E8D53"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77" name="Google Shape;477;p5">
                                <a:extLst>
                                  <a:ext uri="{FF2B5EF4-FFF2-40B4-BE49-F238E27FC236}">
                                    <a16:creationId xmlns:a16="http://schemas.microsoft.com/office/drawing/2014/main" id="{8D8CE9B0-F859-4F52-B05C-E92F50FA70C4}"/>
                                  </a:ext>
                                </a:extLst>
                              </wps:cNvPr>
                              <wps:cNvSpPr txBox="1"/>
                              <wps:spPr>
                                <a:xfrm>
                                  <a:off x="4987637" y="0"/>
                                  <a:ext cx="502920" cy="355600"/>
                                </a:xfrm>
                                <a:prstGeom prst="rect">
                                  <a:avLst/>
                                </a:prstGeom>
                                <a:noFill/>
                                <a:ln>
                                  <a:noFill/>
                                </a:ln>
                              </wps:spPr>
                              <wps:txbx>
                                <w:txbxContent>
                                  <w:p w14:paraId="105ED2E2" w14:textId="0D62C2DE"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78" name="Google Shape;477;p5">
                                <a:extLst>
                                  <a:ext uri="{FF2B5EF4-FFF2-40B4-BE49-F238E27FC236}">
                                    <a16:creationId xmlns:a16="http://schemas.microsoft.com/office/drawing/2014/main" id="{1504219B-E7D6-426D-998F-5BE1ECF06808}"/>
                                  </a:ext>
                                </a:extLst>
                              </wps:cNvPr>
                              <wps:cNvSpPr txBox="1"/>
                              <wps:spPr>
                                <a:xfrm>
                                  <a:off x="5708073" y="0"/>
                                  <a:ext cx="663575" cy="355600"/>
                                </a:xfrm>
                                <a:prstGeom prst="rect">
                                  <a:avLst/>
                                </a:prstGeom>
                                <a:noFill/>
                                <a:ln>
                                  <a:noFill/>
                                </a:ln>
                              </wps:spPr>
                              <wps:txbx>
                                <w:txbxContent>
                                  <w:p w14:paraId="7118AB84" w14:textId="4370A032"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g:grpSp>
                          <wpg:grpSp>
                            <wpg:cNvPr id="997" name="Group 997"/>
                            <wpg:cNvGrpSpPr/>
                            <wpg:grpSpPr>
                              <a:xfrm>
                                <a:off x="1059873" y="833005"/>
                                <a:ext cx="7509164" cy="355600"/>
                                <a:chOff x="0" y="0"/>
                                <a:chExt cx="7509164" cy="355600"/>
                              </a:xfrm>
                            </wpg:grpSpPr>
                            <wps:wsp>
                              <wps:cNvPr id="984" name="Google Shape;477;p5">
                                <a:extLst/>
                              </wps:cNvPr>
                              <wps:cNvSpPr txBox="1"/>
                              <wps:spPr>
                                <a:xfrm>
                                  <a:off x="0" y="0"/>
                                  <a:ext cx="1454785" cy="355600"/>
                                </a:xfrm>
                                <a:prstGeom prst="rect">
                                  <a:avLst/>
                                </a:prstGeom>
                                <a:noFill/>
                                <a:ln>
                                  <a:noFill/>
                                </a:ln>
                              </wps:spPr>
                              <wps:txbx>
                                <w:txbxContent>
                                  <w:p w14:paraId="3C33A31F" w14:textId="0577089B" w:rsidR="00967605" w:rsidRDefault="00967605" w:rsidP="00D731B6">
                                    <w:r>
                                      <w:rPr>
                                        <w:rFonts w:ascii="Georgia" w:eastAsia="Georgia" w:hAnsi="Georgia" w:cs="Georgia"/>
                                        <w:color w:val="000000"/>
                                        <w:sz w:val="18"/>
                                        <w:szCs w:val="18"/>
                                      </w:rPr>
                                      <w:t>1.2 …</w:t>
                                    </w:r>
                                  </w:p>
                                </w:txbxContent>
                              </wps:txbx>
                              <wps:bodyPr spcFirstLastPara="1" wrap="square" lIns="0" tIns="0" rIns="0" bIns="0" anchor="t" anchorCtr="0">
                                <a:spAutoFit/>
                              </wps:bodyPr>
                            </wps:wsp>
                            <wps:wsp>
                              <wps:cNvPr id="985" name="Google Shape;477;p5">
                                <a:extLst/>
                              </wps:cNvPr>
                              <wps:cNvSpPr txBox="1"/>
                              <wps:spPr>
                                <a:xfrm>
                                  <a:off x="1468582" y="0"/>
                                  <a:ext cx="1113155" cy="355600"/>
                                </a:xfrm>
                                <a:prstGeom prst="rect">
                                  <a:avLst/>
                                </a:prstGeom>
                                <a:noFill/>
                                <a:ln>
                                  <a:noFill/>
                                </a:ln>
                              </wps:spPr>
                              <wps:txbx>
                                <w:txbxContent>
                                  <w:p w14:paraId="06BF6C55" w14:textId="1FB449A8"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6" name="Google Shape;477;p5">
                                <a:extLst/>
                              </wps:cNvPr>
                              <wps:cNvSpPr txBox="1"/>
                              <wps:spPr>
                                <a:xfrm>
                                  <a:off x="2916382" y="0"/>
                                  <a:ext cx="901065" cy="355600"/>
                                </a:xfrm>
                                <a:prstGeom prst="rect">
                                  <a:avLst/>
                                </a:prstGeom>
                                <a:noFill/>
                                <a:ln>
                                  <a:noFill/>
                                </a:ln>
                              </wps:spPr>
                              <wps:txbx>
                                <w:txbxContent>
                                  <w:p w14:paraId="6FDFCF9F" w14:textId="5360D322"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71" name="Google Shape;477;p5">
                                <a:extLst>
                                  <a:ext uri="{FF2B5EF4-FFF2-40B4-BE49-F238E27FC236}">
                                    <a16:creationId xmlns:a16="http://schemas.microsoft.com/office/drawing/2014/main" id="{7949AEE3-F7A4-407D-A4C6-ACB0CA1A6689}"/>
                                  </a:ext>
                                </a:extLst>
                              </wps:cNvPr>
                              <wps:cNvSpPr txBox="1"/>
                              <wps:spPr>
                                <a:xfrm>
                                  <a:off x="4218709" y="0"/>
                                  <a:ext cx="502920" cy="355600"/>
                                </a:xfrm>
                                <a:prstGeom prst="rect">
                                  <a:avLst/>
                                </a:prstGeom>
                                <a:noFill/>
                                <a:ln>
                                  <a:noFill/>
                                </a:ln>
                              </wps:spPr>
                              <wps:txbx>
                                <w:txbxContent>
                                  <w:p w14:paraId="6F85A519" w14:textId="3435EFEA"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72" name="Google Shape;477;p5">
                                <a:extLst>
                                  <a:ext uri="{FF2B5EF4-FFF2-40B4-BE49-F238E27FC236}">
                                    <a16:creationId xmlns:a16="http://schemas.microsoft.com/office/drawing/2014/main" id="{F0AA44E5-45E0-4950-B385-BF285485079D}"/>
                                  </a:ext>
                                </a:extLst>
                              </wps:cNvPr>
                              <wps:cNvSpPr txBox="1"/>
                              <wps:spPr>
                                <a:xfrm>
                                  <a:off x="4987637" y="0"/>
                                  <a:ext cx="502920" cy="355600"/>
                                </a:xfrm>
                                <a:prstGeom prst="rect">
                                  <a:avLst/>
                                </a:prstGeom>
                                <a:noFill/>
                                <a:ln>
                                  <a:noFill/>
                                </a:ln>
                              </wps:spPr>
                              <wps:txbx>
                                <w:txbxContent>
                                  <w:p w14:paraId="42DC2B8B" w14:textId="2426BD3D"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7" name="Google Shape;477;p5">
                                <a:extLst/>
                              </wps:cNvPr>
                              <wps:cNvSpPr txBox="1"/>
                              <wps:spPr>
                                <a:xfrm>
                                  <a:off x="5708073" y="0"/>
                                  <a:ext cx="663575" cy="355600"/>
                                </a:xfrm>
                                <a:prstGeom prst="rect">
                                  <a:avLst/>
                                </a:prstGeom>
                                <a:noFill/>
                                <a:ln>
                                  <a:noFill/>
                                </a:ln>
                              </wps:spPr>
                              <wps:txbx>
                                <w:txbxContent>
                                  <w:p w14:paraId="13654956" w14:textId="17250285"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8" name="Rectangle 78">
                                <a:extLst/>
                              </wps:cNvPr>
                              <wps:cNvSpPr/>
                              <wps:spPr>
                                <a:xfrm>
                                  <a:off x="6816437" y="13854"/>
                                  <a:ext cx="692727" cy="325581"/>
                                </a:xfrm>
                                <a:prstGeom prst="rect">
                                  <a:avLst/>
                                </a:prstGeom>
                                <a:solidFill>
                                  <a:srgbClr val="00B050"/>
                                </a:solidFill>
                                <a:ln w="25400" cap="flat" cmpd="sng" algn="ctr">
                                  <a:noFill/>
                                  <a:prstDash val="solid"/>
                                </a:ln>
                                <a:effectLst/>
                              </wps:spPr>
                              <wps:txbx>
                                <w:txbxContent>
                                  <w:p w14:paraId="6B31BC4F" w14:textId="77777777" w:rsidR="00967605" w:rsidRPr="00D731B6" w:rsidRDefault="00967605" w:rsidP="00D731B6">
                                    <w:pPr>
                                      <w:jc w:val="center"/>
                                    </w:pPr>
                                    <w:r w:rsidRPr="00D731B6">
                                      <w:rPr>
                                        <w:rFonts w:ascii="Georgia" w:eastAsia="+mn-ea" w:hAnsi="Georgia" w:cs="+mn-cs"/>
                                        <w:bCs/>
                                        <w:color w:val="FFFFFF"/>
                                        <w:sz w:val="18"/>
                                        <w:szCs w:val="18"/>
                                      </w:rPr>
                                      <w:t>Grøn</w:t>
                                    </w:r>
                                  </w:p>
                                </w:txbxContent>
                              </wps:txbx>
                              <wps:bodyPr wrap="square" rtlCol="0" anchor="ctr">
                                <a:noAutofit/>
                              </wps:bodyPr>
                            </wps:wsp>
                          </wpg:grpSp>
                          <wpg:grpSp>
                            <wpg:cNvPr id="1000" name="Group 1000"/>
                            <wpg:cNvGrpSpPr/>
                            <wpg:grpSpPr>
                              <a:xfrm>
                                <a:off x="1059873" y="2973532"/>
                                <a:ext cx="7509164" cy="355600"/>
                                <a:chOff x="0" y="0"/>
                                <a:chExt cx="7509164" cy="355600"/>
                              </a:xfrm>
                            </wpg:grpSpPr>
                            <wps:wsp>
                              <wps:cNvPr id="973" name="Google Shape;477;p5">
                                <a:extLst/>
                              </wps:cNvPr>
                              <wps:cNvSpPr txBox="1"/>
                              <wps:spPr>
                                <a:xfrm>
                                  <a:off x="0" y="0"/>
                                  <a:ext cx="1318260" cy="355600"/>
                                </a:xfrm>
                                <a:prstGeom prst="rect">
                                  <a:avLst/>
                                </a:prstGeom>
                                <a:noFill/>
                                <a:ln>
                                  <a:noFill/>
                                </a:ln>
                              </wps:spPr>
                              <wps:txbx>
                                <w:txbxContent>
                                  <w:p w14:paraId="452B3004" w14:textId="50B68E17" w:rsidR="00967605" w:rsidRDefault="00967605" w:rsidP="00D731B6">
                                    <w:r>
                                      <w:rPr>
                                        <w:rFonts w:ascii="Georgia" w:eastAsia="Georgia" w:hAnsi="Georgia" w:cs="Georgia"/>
                                        <w:color w:val="000000"/>
                                        <w:sz w:val="18"/>
                                        <w:szCs w:val="18"/>
                                      </w:rPr>
                                      <w:t>A.1 …</w:t>
                                    </w:r>
                                  </w:p>
                                </w:txbxContent>
                              </wps:txbx>
                              <wps:bodyPr spcFirstLastPara="1" wrap="square" lIns="0" tIns="0" rIns="0" bIns="0" anchor="t" anchorCtr="0">
                                <a:spAutoFit/>
                              </wps:bodyPr>
                            </wps:wsp>
                            <wps:wsp>
                              <wps:cNvPr id="974" name="Rectangle 57">
                                <a:extLst/>
                              </wps:cNvPr>
                              <wps:cNvSpPr/>
                              <wps:spPr>
                                <a:xfrm>
                                  <a:off x="6816437" y="13855"/>
                                  <a:ext cx="692727" cy="325581"/>
                                </a:xfrm>
                                <a:prstGeom prst="rect">
                                  <a:avLst/>
                                </a:prstGeom>
                                <a:solidFill>
                                  <a:srgbClr val="C00000"/>
                                </a:solidFill>
                                <a:ln w="25400" cap="flat" cmpd="sng" algn="ctr">
                                  <a:noFill/>
                                  <a:prstDash val="solid"/>
                                </a:ln>
                                <a:effectLst/>
                              </wps:spPr>
                              <wps:txbx>
                                <w:txbxContent>
                                  <w:p w14:paraId="71E968F2" w14:textId="77777777" w:rsidR="00967605" w:rsidRDefault="00967605" w:rsidP="00D731B6">
                                    <w:pPr>
                                      <w:jc w:val="center"/>
                                    </w:pPr>
                                    <w:r>
                                      <w:rPr>
                                        <w:rFonts w:ascii="Georgia" w:eastAsia="+mn-ea" w:hAnsi="Georgia" w:cs="+mn-cs"/>
                                        <w:color w:val="FFFFFF"/>
                                        <w:sz w:val="18"/>
                                        <w:szCs w:val="18"/>
                                      </w:rPr>
                                      <w:t>Rød</w:t>
                                    </w:r>
                                  </w:p>
                                </w:txbxContent>
                              </wps:txbx>
                              <wps:bodyPr wrap="square" rtlCol="0" anchor="ctr">
                                <a:noAutofit/>
                              </wps:bodyPr>
                            </wps:wsp>
                            <wps:wsp>
                              <wps:cNvPr id="80" name="Google Shape;477;p5">
                                <a:extLst>
                                  <a:ext uri="{FF2B5EF4-FFF2-40B4-BE49-F238E27FC236}">
                                    <a16:creationId xmlns:a16="http://schemas.microsoft.com/office/drawing/2014/main" id="{AE9BE662-3417-42AF-AB40-4FF1A553168D}"/>
                                  </a:ext>
                                </a:extLst>
                              </wps:cNvPr>
                              <wps:cNvSpPr txBox="1"/>
                              <wps:spPr>
                                <a:xfrm>
                                  <a:off x="1468525" y="0"/>
                                  <a:ext cx="1226185" cy="355600"/>
                                </a:xfrm>
                                <a:prstGeom prst="rect">
                                  <a:avLst/>
                                </a:prstGeom>
                                <a:noFill/>
                                <a:ln>
                                  <a:noFill/>
                                </a:ln>
                              </wps:spPr>
                              <wps:txbx>
                                <w:txbxContent>
                                  <w:p w14:paraId="48FCE7CD" w14:textId="2957B234"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9" name="Google Shape;477;p5">
                                <a:extLst/>
                              </wps:cNvPr>
                              <wps:cNvSpPr txBox="1"/>
                              <wps:spPr>
                                <a:xfrm>
                                  <a:off x="2916270" y="0"/>
                                  <a:ext cx="901065" cy="355600"/>
                                </a:xfrm>
                                <a:prstGeom prst="rect">
                                  <a:avLst/>
                                </a:prstGeom>
                                <a:noFill/>
                                <a:ln>
                                  <a:noFill/>
                                </a:ln>
                              </wps:spPr>
                              <wps:txbx>
                                <w:txbxContent>
                                  <w:p w14:paraId="4E39C8CE" w14:textId="0D8A6330"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82" name="Google Shape;477;p5">
                                <a:extLst>
                                  <a:ext uri="{FF2B5EF4-FFF2-40B4-BE49-F238E27FC236}">
                                    <a16:creationId xmlns:a16="http://schemas.microsoft.com/office/drawing/2014/main" id="{7646FDF6-C154-468E-AD41-C6D15D0A9AA6}"/>
                                  </a:ext>
                                </a:extLst>
                              </wps:cNvPr>
                              <wps:cNvSpPr txBox="1"/>
                              <wps:spPr>
                                <a:xfrm>
                                  <a:off x="4218547" y="0"/>
                                  <a:ext cx="502920" cy="355600"/>
                                </a:xfrm>
                                <a:prstGeom prst="rect">
                                  <a:avLst/>
                                </a:prstGeom>
                                <a:noFill/>
                                <a:ln>
                                  <a:noFill/>
                                </a:ln>
                              </wps:spPr>
                              <wps:txbx>
                                <w:txbxContent>
                                  <w:p w14:paraId="4455D366" w14:textId="5A5A7817"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83" name="Google Shape;477;p5">
                                <a:extLst>
                                  <a:ext uri="{FF2B5EF4-FFF2-40B4-BE49-F238E27FC236}">
                                    <a16:creationId xmlns:a16="http://schemas.microsoft.com/office/drawing/2014/main" id="{DE7DFF98-BE82-4D0D-9AA5-9F4A024B74D3}"/>
                                  </a:ext>
                                </a:extLst>
                              </wps:cNvPr>
                              <wps:cNvSpPr txBox="1"/>
                              <wps:spPr>
                                <a:xfrm>
                                  <a:off x="4987445" y="0"/>
                                  <a:ext cx="502920" cy="355600"/>
                                </a:xfrm>
                                <a:prstGeom prst="rect">
                                  <a:avLst/>
                                </a:prstGeom>
                                <a:noFill/>
                                <a:ln>
                                  <a:noFill/>
                                </a:ln>
                              </wps:spPr>
                              <wps:txbx>
                                <w:txbxContent>
                                  <w:p w14:paraId="112D386C" w14:textId="4900922F"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84" name="Google Shape;477;p5">
                                <a:extLst>
                                  <a:ext uri="{FF2B5EF4-FFF2-40B4-BE49-F238E27FC236}">
                                    <a16:creationId xmlns:a16="http://schemas.microsoft.com/office/drawing/2014/main" id="{40BD837D-B91D-4AEC-968D-83DCE8258712}"/>
                                  </a:ext>
                                </a:extLst>
                              </wps:cNvPr>
                              <wps:cNvSpPr txBox="1"/>
                              <wps:spPr>
                                <a:xfrm>
                                  <a:off x="5707853" y="0"/>
                                  <a:ext cx="663575" cy="355600"/>
                                </a:xfrm>
                                <a:prstGeom prst="rect">
                                  <a:avLst/>
                                </a:prstGeom>
                                <a:noFill/>
                                <a:ln>
                                  <a:noFill/>
                                </a:ln>
                              </wps:spPr>
                              <wps:txbx>
                                <w:txbxContent>
                                  <w:p w14:paraId="6389FB1E" w14:textId="14F48D17"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g:grpSp>
                          <wpg:grpSp>
                            <wpg:cNvPr id="998" name="Group 998"/>
                            <wpg:cNvGrpSpPr/>
                            <wpg:grpSpPr>
                              <a:xfrm>
                                <a:off x="1059873" y="1498023"/>
                                <a:ext cx="7509164" cy="362527"/>
                                <a:chOff x="0" y="0"/>
                                <a:chExt cx="7509164" cy="362527"/>
                              </a:xfrm>
                            </wpg:grpSpPr>
                            <wps:wsp>
                              <wps:cNvPr id="969" name="Google Shape;477;p5">
                                <a:extLst/>
                              </wps:cNvPr>
                              <wps:cNvSpPr txBox="1"/>
                              <wps:spPr>
                                <a:xfrm>
                                  <a:off x="0" y="0"/>
                                  <a:ext cx="1318260" cy="355600"/>
                                </a:xfrm>
                                <a:prstGeom prst="rect">
                                  <a:avLst/>
                                </a:prstGeom>
                                <a:noFill/>
                                <a:ln>
                                  <a:noFill/>
                                </a:ln>
                              </wps:spPr>
                              <wps:txbx>
                                <w:txbxContent>
                                  <w:p w14:paraId="1408894F" w14:textId="20DD81BD" w:rsidR="00967605" w:rsidRDefault="00967605" w:rsidP="00D731B6">
                                    <w:r>
                                      <w:rPr>
                                        <w:rFonts w:ascii="Georgia" w:eastAsia="Georgia" w:hAnsi="Georgia" w:cs="Georgia"/>
                                        <w:color w:val="000000"/>
                                        <w:sz w:val="18"/>
                                        <w:szCs w:val="18"/>
                                      </w:rPr>
                                      <w:t>2.1 …</w:t>
                                    </w:r>
                                  </w:p>
                                </w:txbxContent>
                              </wps:txbx>
                              <wps:bodyPr spcFirstLastPara="1" wrap="square" lIns="0" tIns="0" rIns="0" bIns="0" anchor="t" anchorCtr="0">
                                <a:spAutoFit/>
                              </wps:bodyPr>
                            </wps:wsp>
                            <wps:wsp>
                              <wps:cNvPr id="978" name="Google Shape;477;p5">
                                <a:extLst/>
                              </wps:cNvPr>
                              <wps:cNvSpPr txBox="1"/>
                              <wps:spPr>
                                <a:xfrm>
                                  <a:off x="2916382" y="6927"/>
                                  <a:ext cx="1113155" cy="355600"/>
                                </a:xfrm>
                                <a:prstGeom prst="rect">
                                  <a:avLst/>
                                </a:prstGeom>
                                <a:noFill/>
                                <a:ln>
                                  <a:noFill/>
                                </a:ln>
                              </wps:spPr>
                              <wps:txbx>
                                <w:txbxContent>
                                  <w:p w14:paraId="384B82F2" w14:textId="221D64DB"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80" name="Google Shape;477;p5">
                                <a:extLst/>
                              </wps:cNvPr>
                              <wps:cNvSpPr txBox="1"/>
                              <wps:spPr>
                                <a:xfrm>
                                  <a:off x="1468582" y="6927"/>
                                  <a:ext cx="1113155" cy="355600"/>
                                </a:xfrm>
                                <a:prstGeom prst="rect">
                                  <a:avLst/>
                                </a:prstGeom>
                                <a:noFill/>
                                <a:ln>
                                  <a:noFill/>
                                </a:ln>
                              </wps:spPr>
                              <wps:txbx>
                                <w:txbxContent>
                                  <w:p w14:paraId="7C68B4A2" w14:textId="79F7F8C2" w:rsidR="00967605" w:rsidRDefault="00967605" w:rsidP="00D731B6">
                                    <w:r>
                                      <w:rPr>
                                        <w:rFonts w:ascii="Georgia" w:eastAsia="Georgia" w:hAnsi="Georgia" w:cs="Georgia"/>
                                        <w:color w:val="000000"/>
                                        <w:sz w:val="18"/>
                                        <w:szCs w:val="18"/>
                                      </w:rPr>
                                      <w:t xml:space="preserve">.. </w:t>
                                    </w:r>
                                  </w:p>
                                </w:txbxContent>
                              </wps:txbx>
                              <wps:bodyPr spcFirstLastPara="1" wrap="square" lIns="0" tIns="0" rIns="0" bIns="0" anchor="t" anchorCtr="0">
                                <a:spAutoFit/>
                              </wps:bodyPr>
                            </wps:wsp>
                            <wps:wsp>
                              <wps:cNvPr id="990" name="Google Shape;477;p5">
                                <a:extLst/>
                              </wps:cNvPr>
                              <wps:cNvSpPr txBox="1"/>
                              <wps:spPr>
                                <a:xfrm>
                                  <a:off x="4218709" y="6927"/>
                                  <a:ext cx="502920" cy="355600"/>
                                </a:xfrm>
                                <a:prstGeom prst="rect">
                                  <a:avLst/>
                                </a:prstGeom>
                                <a:noFill/>
                                <a:ln>
                                  <a:noFill/>
                                </a:ln>
                              </wps:spPr>
                              <wps:txbx>
                                <w:txbxContent>
                                  <w:p w14:paraId="505E95FC" w14:textId="63C19717"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991" name="Google Shape;477;p5">
                                <a:extLst/>
                              </wps:cNvPr>
                              <wps:cNvSpPr txBox="1"/>
                              <wps:spPr>
                                <a:xfrm>
                                  <a:off x="4987637" y="6927"/>
                                  <a:ext cx="502285" cy="355600"/>
                                </a:xfrm>
                                <a:prstGeom prst="rect">
                                  <a:avLst/>
                                </a:prstGeom>
                                <a:noFill/>
                                <a:ln>
                                  <a:noFill/>
                                </a:ln>
                              </wps:spPr>
                              <wps:txbx>
                                <w:txbxContent>
                                  <w:p w14:paraId="18AEF209" w14:textId="7608CA49"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85" name="Google Shape;477;p5">
                                <a:extLst>
                                  <a:ext uri="{FF2B5EF4-FFF2-40B4-BE49-F238E27FC236}">
                                    <a16:creationId xmlns:a16="http://schemas.microsoft.com/office/drawing/2014/main" id="{1CE82B3F-F0EF-49A4-92CB-480E26C35D0E}"/>
                                  </a:ext>
                                </a:extLst>
                              </wps:cNvPr>
                              <wps:cNvSpPr txBox="1"/>
                              <wps:spPr>
                                <a:xfrm>
                                  <a:off x="5708073" y="6927"/>
                                  <a:ext cx="662940" cy="355600"/>
                                </a:xfrm>
                                <a:prstGeom prst="rect">
                                  <a:avLst/>
                                </a:prstGeom>
                                <a:noFill/>
                                <a:ln>
                                  <a:noFill/>
                                </a:ln>
                              </wps:spPr>
                              <wps:txbx>
                                <w:txbxContent>
                                  <w:p w14:paraId="20C0A4A4" w14:textId="004AF99C" w:rsidR="00967605" w:rsidRDefault="00967605" w:rsidP="00D731B6">
                                    <w:r>
                                      <w:rPr>
                                        <w:rFonts w:ascii="Georgia" w:eastAsia="Georgia" w:hAnsi="Georgia" w:cs="Georgia"/>
                                        <w:color w:val="000000"/>
                                        <w:sz w:val="18"/>
                                        <w:szCs w:val="18"/>
                                      </w:rPr>
                                      <w:t>..</w:t>
                                    </w:r>
                                  </w:p>
                                </w:txbxContent>
                              </wps:txbx>
                              <wps:bodyPr spcFirstLastPara="1" wrap="square" lIns="0" tIns="0" rIns="0" bIns="0" anchor="t" anchorCtr="0">
                                <a:spAutoFit/>
                              </wps:bodyPr>
                            </wps:wsp>
                            <wps:wsp>
                              <wps:cNvPr id="86" name="Rectangle 85">
                                <a:extLst>
                                  <a:ext uri="{FF2B5EF4-FFF2-40B4-BE49-F238E27FC236}">
                                    <a16:creationId xmlns:a16="http://schemas.microsoft.com/office/drawing/2014/main" id="{CAF230EA-7D27-4E87-B48C-6340DDF29E86}"/>
                                  </a:ext>
                                </a:extLst>
                              </wps:cNvPr>
                              <wps:cNvSpPr/>
                              <wps:spPr>
                                <a:xfrm>
                                  <a:off x="6816437" y="20782"/>
                                  <a:ext cx="692727" cy="325581"/>
                                </a:xfrm>
                                <a:prstGeom prst="rect">
                                  <a:avLst/>
                                </a:prstGeom>
                                <a:solidFill>
                                  <a:srgbClr val="00B050"/>
                                </a:solidFill>
                                <a:ln w="25400" cap="flat" cmpd="sng" algn="ctr">
                                  <a:noFill/>
                                  <a:prstDash val="solid"/>
                                </a:ln>
                                <a:effectLst/>
                              </wps:spPr>
                              <wps:txbx>
                                <w:txbxContent>
                                  <w:p w14:paraId="50CE07D6" w14:textId="77777777" w:rsidR="00967605" w:rsidRPr="00D731B6" w:rsidRDefault="00967605" w:rsidP="00D731B6">
                                    <w:pPr>
                                      <w:jc w:val="center"/>
                                    </w:pPr>
                                    <w:r w:rsidRPr="00D731B6">
                                      <w:rPr>
                                        <w:rFonts w:ascii="Georgia" w:eastAsia="+mn-ea" w:hAnsi="Georgia" w:cs="+mn-cs"/>
                                        <w:bCs/>
                                        <w:color w:val="FFFFFF"/>
                                        <w:sz w:val="18"/>
                                        <w:szCs w:val="18"/>
                                      </w:rPr>
                                      <w:t>Grøn</w:t>
                                    </w:r>
                                  </w:p>
                                </w:txbxContent>
                              </wps:txbx>
                              <wps:bodyPr wrap="square" rtlCol="0" anchor="ctr">
                                <a:noAutofit/>
                              </wps:bodyPr>
                            </wps:wsp>
                          </wpg:grpSp>
                        </wpg:grpSp>
                      </wpg:grpSp>
                      <wps:wsp>
                        <wps:cNvPr id="1004" name="Text Box 1004"/>
                        <wps:cNvSpPr txBox="1"/>
                        <wps:spPr>
                          <a:xfrm>
                            <a:off x="0" y="0"/>
                            <a:ext cx="8732520" cy="457200"/>
                          </a:xfrm>
                          <a:prstGeom prst="rect">
                            <a:avLst/>
                          </a:prstGeom>
                          <a:noFill/>
                          <a:ln>
                            <a:noFill/>
                          </a:ln>
                        </wps:spPr>
                        <wps:txbx>
                          <w:txbxContent>
                            <w:p w14:paraId="6F1AA707" w14:textId="474BCFB2" w:rsidR="00967605" w:rsidRPr="009B5023" w:rsidRDefault="00A051FC" w:rsidP="008A3C61">
                              <w:pPr>
                                <w:pStyle w:val="Billedtekst"/>
                                <w:ind w:left="0"/>
                                <w:rPr>
                                  <w:noProof/>
                                  <w:color w:val="auto"/>
                                  <w:sz w:val="20"/>
                                </w:rPr>
                              </w:pPr>
                              <w:r w:rsidRPr="009B5023">
                                <w:rPr>
                                  <w:noProof/>
                                  <w:color w:val="auto"/>
                                  <w:sz w:val="20"/>
                                </w:rPr>
                                <w:t>Figur 7</w:t>
                              </w:r>
                              <w:r w:rsidR="00FA0077" w:rsidRPr="009B5023">
                                <w:rPr>
                                  <w:noProof/>
                                  <w:color w:val="auto"/>
                                  <w:sz w:val="20"/>
                                </w:rPr>
                                <w:t>.</w:t>
                              </w:r>
                              <w:r w:rsidRPr="009B5023">
                                <w:rPr>
                                  <w:noProof/>
                                  <w:color w:val="auto"/>
                                  <w:sz w:val="20"/>
                                </w:rPr>
                                <w:t xml:space="preserve"> </w:t>
                              </w:r>
                              <w:r w:rsidR="00967605" w:rsidRPr="009B5023">
                                <w:rPr>
                                  <w:noProof/>
                                  <w:color w:val="auto"/>
                                  <w:sz w:val="20"/>
                                </w:rPr>
                                <w:t>Eksempel på skabelon til opfølgning på kontroludbedringstiltag</w:t>
                              </w:r>
                            </w:p>
                            <w:p w14:paraId="7C98B033" w14:textId="5CFCA78A" w:rsidR="00967605" w:rsidRPr="00EA4C3B" w:rsidRDefault="00967605" w:rsidP="00C90A39">
                              <w:pPr>
                                <w:pStyle w:val="Billedtekst"/>
                                <w:rPr>
                                  <w:rFonts w:ascii="Garamond" w:hAnsi="Garamond"/>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9C2B46A" id="Group 1005" o:spid="_x0000_s1285" style="position:absolute;margin-left:0;margin-top:0;width:687.65pt;height:382.25pt;z-index:251836416" coordsize="87329,4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">
                <v:group id="Group 1003" o:spid="_x0000_s1286" style="position:absolute;top:4572;width:87329;height:43970" coordsize="87329,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group id="Group 1001" o:spid="_x0000_s1287" style="position:absolute;left:277;width:87049;height:6931" coordsize="87049,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rect id="Google Shape;473;p5" o:spid="_x0000_s1288" style="position:absolute;left:10321;top:3948;width:13313;height:2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" fillcolor="#bfbfbf" stroked="f">
                      <v:textbox inset="2.53958mm,1.2694mm,2.53958mm,1.2694mm">
                        <w:txbxContent>
                          <w:p w14:paraId="65A5374D" w14:textId="77777777" w:rsidR="00967605" w:rsidRDefault="00967605" w:rsidP="00D731B6">
                            <w:pPr>
                              <w:jc w:val="center"/>
                            </w:pPr>
                            <w:r>
                              <w:rPr>
                                <w:rFonts w:ascii="Georgia" w:eastAsia="Arial" w:hAnsi="Georgia" w:cs="Arial"/>
                                <w:b/>
                                <w:bCs/>
                                <w:color w:val="000000"/>
                                <w:sz w:val="20"/>
                                <w:szCs w:val="20"/>
                              </w:rPr>
                              <w:t>Tiltag</w:t>
                            </w:r>
                          </w:p>
                        </w:txbxContent>
                      </v:textbox>
                    </v:rect>
                    <v:rect id="Google Shape;474;p5" o:spid="_x0000_s1289" style="position:absolute;left:24522;top:3948;width:13201;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" fillcolor="#bfbfbf" stroked="f">
                      <v:textbox inset="2.53958mm,1.2694mm,2.53958mm,1.2694mm">
                        <w:txbxContent>
                          <w:p w14:paraId="6537EA46" w14:textId="77777777" w:rsidR="00967605" w:rsidRDefault="00967605" w:rsidP="00D731B6">
                            <w:pPr>
                              <w:jc w:val="center"/>
                            </w:pPr>
                            <w:r>
                              <w:rPr>
                                <w:rFonts w:ascii="Georgia" w:eastAsia="Georgia" w:hAnsi="Georgia" w:cs="Georgia"/>
                                <w:b/>
                                <w:bCs/>
                                <w:color w:val="000000"/>
                                <w:sz w:val="20"/>
                                <w:szCs w:val="20"/>
                              </w:rPr>
                              <w:t>Bemærkninger</w:t>
                            </w:r>
                          </w:p>
                        </w:txbxContent>
                      </v:textbox>
                    </v:rect>
                    <v:rect id="Google Shape;473;p5" o:spid="_x0000_s1290" style="position:absolute;left:76615;width:10434;height:6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" fillcolor="#d4ebea" stroked="f">
                      <v:textbox inset="2.53958mm,1.2694mm,2.53958mm,1.2694mm">
                        <w:txbxContent>
                          <w:p w14:paraId="5ADE82A0" w14:textId="2AD8AE6B" w:rsidR="00967605" w:rsidRDefault="00967605" w:rsidP="00D731B6">
                            <w:pPr>
                              <w:jc w:val="center"/>
                            </w:pPr>
                            <w:r>
                              <w:rPr>
                                <w:rFonts w:ascii="Georgia" w:eastAsia="Georgia" w:hAnsi="Georgia" w:cs="Georgia"/>
                                <w:b/>
                                <w:bCs/>
                                <w:color w:val="000000"/>
                                <w:sz w:val="20"/>
                                <w:szCs w:val="20"/>
                              </w:rPr>
                              <w:t>Status</w:t>
                            </w:r>
                            <w:r>
                              <w:rPr>
                                <w:rFonts w:ascii="Georgia" w:eastAsia="Georgia" w:hAnsi="Georgia" w:cs="Georgia"/>
                                <w:b/>
                                <w:bCs/>
                                <w:color w:val="000000"/>
                                <w:sz w:val="20"/>
                                <w:szCs w:val="20"/>
                              </w:rPr>
                              <w:br/>
                              <w:t>(rød/gul/</w:t>
                            </w:r>
                            <w:r>
                              <w:rPr>
                                <w:rFonts w:ascii="Georgia" w:eastAsia="Georgia" w:hAnsi="Georgia" w:cs="Georgia"/>
                                <w:b/>
                                <w:bCs/>
                                <w:color w:val="000000"/>
                                <w:sz w:val="20"/>
                                <w:szCs w:val="20"/>
                              </w:rPr>
                              <w:br/>
                              <w:t>grøn)</w:t>
                            </w:r>
                          </w:p>
                        </w:txbxContent>
                      </v:textbox>
                    </v:rect>
                    <v:rect id="Google Shape;473;p5" o:spid="_x0000_s1291" style="position:absolute;width:892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" fillcolor="#d4ebea" stroked="f">
                      <v:textbox inset="2.53958mm,1.2694mm,2.53958mm,1.2694mm">
                        <w:txbxContent>
                          <w:p w14:paraId="0EE847FF" w14:textId="77777777" w:rsidR="00967605" w:rsidRDefault="00967605" w:rsidP="00D731B6">
                            <w:pPr>
                              <w:jc w:val="center"/>
                            </w:pPr>
                            <w:r>
                              <w:rPr>
                                <w:rFonts w:ascii="Georgia" w:eastAsia="Arial" w:hAnsi="Georgia" w:cs="Arial"/>
                                <w:b/>
                                <w:bCs/>
                                <w:color w:val="000000"/>
                                <w:sz w:val="20"/>
                                <w:szCs w:val="20"/>
                              </w:rPr>
                              <w:t>Tilskuds-forvalt-ning</w:t>
                            </w:r>
                          </w:p>
                        </w:txbxContent>
                      </v:textbox>
                    </v:rect>
                    <v:rect id="Google Shape;474;p5" o:spid="_x0000_s1292" style="position:absolute;left:10321;width:65139;height:3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" fillcolor="#d4ebea" stroked="f">
                      <v:textbox inset="2.53958mm,1.2694mm,2.53958mm,1.2694mm">
                        <w:txbxContent>
                          <w:p w14:paraId="359285A6" w14:textId="77777777" w:rsidR="00967605" w:rsidRDefault="00967605" w:rsidP="00D731B6">
                            <w:pPr>
                              <w:jc w:val="center"/>
                            </w:pPr>
                            <w:r>
                              <w:rPr>
                                <w:rFonts w:ascii="Georgia" w:eastAsia="Arial" w:hAnsi="Georgia" w:cs="Arial"/>
                                <w:b/>
                                <w:bCs/>
                                <w:color w:val="000000"/>
                                <w:sz w:val="20"/>
                                <w:szCs w:val="20"/>
                              </w:rPr>
                              <w:t>Kontroludbedringstiltag</w:t>
                            </w:r>
                          </w:p>
                        </w:txbxContent>
                      </v:textbox>
                    </v:rect>
                    <v:rect id="Google Shape;474;p5" o:spid="_x0000_s1293" style="position:absolute;left:50569;top:4017;width:7126;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" fillcolor="#bfbfbf" stroked="f">
                      <v:textbox inset="2.53958mm,1.2694mm,2.53958mm,1.2694mm">
                        <w:txbxContent>
                          <w:p w14:paraId="5B7D94D6" w14:textId="77777777" w:rsidR="00967605" w:rsidRDefault="00967605" w:rsidP="00D731B6">
                            <w:pPr>
                              <w:jc w:val="center"/>
                            </w:pPr>
                            <w:r>
                              <w:rPr>
                                <w:rFonts w:ascii="Georgia" w:eastAsia="Georgia" w:hAnsi="Georgia" w:cs="Georgia"/>
                                <w:b/>
                                <w:bCs/>
                                <w:color w:val="000000"/>
                                <w:sz w:val="20"/>
                                <w:szCs w:val="20"/>
                              </w:rPr>
                              <w:t>I gang-sat</w:t>
                            </w:r>
                          </w:p>
                        </w:txbxContent>
                      </v:textbox>
                    </v:rect>
                    <v:rect id="Google Shape;474;p5" o:spid="_x0000_s1294" style="position:absolute;left:58674;top:4017;width:7126;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" fillcolor="#bfbfbf" stroked="f">
                      <v:textbox inset="2.53958mm,1.2694mm,2.53958mm,1.2694mm">
                        <w:txbxContent>
                          <w:p w14:paraId="1E1C8E54" w14:textId="77777777" w:rsidR="00967605" w:rsidRDefault="00967605" w:rsidP="00D731B6">
                            <w:pPr>
                              <w:jc w:val="center"/>
                            </w:pPr>
                            <w:r>
                              <w:rPr>
                                <w:rFonts w:ascii="Georgia" w:eastAsia="Georgia" w:hAnsi="Georgia" w:cs="Georgia"/>
                                <w:b/>
                                <w:bCs/>
                                <w:color w:val="000000"/>
                                <w:sz w:val="20"/>
                                <w:szCs w:val="20"/>
                              </w:rPr>
                              <w:t>Frist</w:t>
                            </w:r>
                          </w:p>
                        </w:txbxContent>
                      </v:textbox>
                    </v:rect>
                    <v:rect id="Google Shape;474;p5" o:spid="_x0000_s1295" style="position:absolute;left:66709;top:4017;width:8623;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" fillcolor="#bfbfbf" stroked="f">
                      <v:textbox inset="2.53958mm,1.2694mm,2.53958mm,1.2694mm">
                        <w:txbxContent>
                          <w:p w14:paraId="612351CE" w14:textId="77777777" w:rsidR="00967605" w:rsidRDefault="00967605" w:rsidP="00D731B6">
                            <w:pPr>
                              <w:jc w:val="center"/>
                            </w:pPr>
                            <w:r>
                              <w:rPr>
                                <w:rFonts w:ascii="Georgia" w:eastAsia="Georgia" w:hAnsi="Georgia" w:cs="Georgia"/>
                                <w:b/>
                                <w:bCs/>
                                <w:color w:val="000000"/>
                                <w:sz w:val="20"/>
                                <w:szCs w:val="20"/>
                              </w:rPr>
                              <w:t>Ansvarlig</w:t>
                            </w:r>
                          </w:p>
                        </w:txbxContent>
                      </v:textbox>
                    </v:rect>
                    <v:rect id="Google Shape;474;p5" o:spid="_x0000_s1296" style="position:absolute;left:38723;top:3948;width:1091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" fillcolor="#bfbfbf" stroked="f">
                      <v:textbox inset="2.53958mm,1.2694mm,2.53958mm,1.2694mm">
                        <w:txbxContent>
                          <w:p w14:paraId="416D6A5F" w14:textId="77777777" w:rsidR="00967605" w:rsidRDefault="00967605" w:rsidP="00D731B6">
                            <w:pPr>
                              <w:jc w:val="center"/>
                            </w:pPr>
                            <w:r>
                              <w:rPr>
                                <w:rFonts w:ascii="Georgia" w:eastAsia="Georgia" w:hAnsi="Georgia" w:cs="Georgia"/>
                                <w:b/>
                                <w:bCs/>
                                <w:color w:val="000000"/>
                                <w:sz w:val="20"/>
                                <w:szCs w:val="20"/>
                              </w:rPr>
                              <w:t>Årsag til udbedring</w:t>
                            </w:r>
                          </w:p>
                        </w:txbxContent>
                      </v:textbox>
                    </v:rect>
                  </v:group>
                  <v:group id="Group 1002" o:spid="_x0000_s1297" style="position:absolute;top:7810;width:87329;height:36160" coordsize="87329,3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rect id="Google Shape;472;p5" o:spid="_x0000_s1298" style="position:absolute;left:138;top:1056;width:9014;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" fillcolor="#00725c" stroked="f">
                      <v:textbox inset="0,0,0,0">
                        <w:txbxContent>
                          <w:p w14:paraId="08235640" w14:textId="77777777" w:rsidR="00967605" w:rsidRDefault="00967605" w:rsidP="00D731B6">
                            <w:pPr>
                              <w:jc w:val="center"/>
                            </w:pPr>
                            <w:r>
                              <w:rPr>
                                <w:rFonts w:ascii="Georgia" w:eastAsia="Georgia" w:hAnsi="Georgia" w:cs="Georgia"/>
                                <w:b/>
                                <w:bCs/>
                                <w:i/>
                                <w:iCs/>
                                <w:color w:val="FFFFFF"/>
                                <w:sz w:val="22"/>
                                <w:szCs w:val="22"/>
                              </w:rPr>
                              <w:t xml:space="preserve">Subproces 1 </w:t>
                            </w:r>
                          </w:p>
                        </w:txbxContent>
                      </v:textbox>
                    </v:rect>
                    <v:shape id="Google Shape;475;p5" o:spid="_x0000_s1299" type="#_x0000_t32" style="position:absolute;left:329;width:87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" strokecolor="#7f7f7f" strokeweight="1pt">
                      <v:stroke startarrowwidth="narrow" startarrowlength="short" endarrowwidth="narrow" endarrowlength="short" endcap="square"/>
                      <o:lock v:ext="edit" shapetype="f"/>
                    </v:shape>
                    <v:shape id="Google Shape;475;p5" o:spid="_x0000_s1300" type="#_x0000_t32" style="position:absolute;left:329;top:13438;width:87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" strokecolor="#7f7f7f" strokeweight="1pt">
                      <v:stroke startarrowwidth="narrow" startarrowlength="short" endarrowwidth="narrow" endarrowlength="short" endcap="square"/>
                      <o:lock v:ext="edit" shapetype="f"/>
                    </v:shape>
                    <v:shape id="Google Shape;475;p5" o:spid="_x0000_s1301" type="#_x0000_t32" style="position:absolute;left:190;top:36160;width:87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" strokecolor="#7f7f7f" strokeweight="1pt">
                      <v:stroke startarrowwidth="narrow" startarrowlength="short" endarrowwidth="narrow" endarrowlength="short" endcap="square"/>
                      <o:lock v:ext="edit" shapetype="f"/>
                    </v:shape>
                    <v:shape id="Google Shape;475;p5" o:spid="_x0000_s1302" type="#_x0000_t32" style="position:absolute;left:10719;top:6719;width:76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" strokecolor="#7f7f7f" strokeweight="1pt">
                      <v:stroke startarrowwidth="narrow" startarrowlength="short" endarrowwidth="narrow" endarrowlength="short" endcap="square"/>
                      <o:lock v:ext="edit" shapetype="f"/>
                    </v:shape>
                    <v:rect id="Google Shape;472;p5" o:spid="_x0000_s1303" style="position:absolute;top:14495;width:9014;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" fillcolor="#00725c" stroked="f">
                      <v:textbox inset="0,0,0,0">
                        <w:txbxContent>
                          <w:p w14:paraId="3E646992" w14:textId="77777777" w:rsidR="00967605" w:rsidRDefault="00967605" w:rsidP="00D731B6">
                            <w:pPr>
                              <w:jc w:val="center"/>
                            </w:pPr>
                            <w:r>
                              <w:rPr>
                                <w:rFonts w:ascii="Georgia" w:eastAsia="Georgia" w:hAnsi="Georgia" w:cs="Georgia"/>
                                <w:i/>
                                <w:iCs/>
                                <w:color w:val="FFFFFF"/>
                                <w:sz w:val="22"/>
                                <w:szCs w:val="22"/>
                              </w:rPr>
                              <w:t>Subproces 2</w:t>
                            </w:r>
                          </w:p>
                        </w:txbxContent>
                      </v:textbox>
                    </v:rect>
                    <v:shape id="Google Shape;475;p5" o:spid="_x0000_s1304" type="#_x0000_t32" style="position:absolute;left:190;top:26877;width:87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" strokecolor="#7f7f7f" strokeweight="1pt">
                      <v:stroke startarrowwidth="narrow" startarrowlength="short" endarrowwidth="narrow" endarrowlength="short" endcap="square"/>
                      <o:lock v:ext="edit" shapetype="f"/>
                    </v:shape>
                    <v:shape id="Google Shape;475;p5" o:spid="_x0000_s1305" type="#_x0000_t32" style="position:absolute;left:10442;top:20158;width:76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" strokecolor="#7f7f7f" strokeweight="1pt">
                      <v:stroke startarrowwidth="narrow" startarrowlength="short" endarrowwidth="narrow" endarrowlength="short" endcap="square"/>
                      <o:lock v:ext="edit" shapetype="f"/>
                    </v:shape>
                    <v:rect id="Google Shape;472;p5" o:spid="_x0000_s1306" style="position:absolute;left:207;top:27934;width:9015;height: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" fillcolor="#00725c" stroked="f">
                      <v:textbox inset="0,0,0,0">
                        <w:txbxContent>
                          <w:p w14:paraId="2762BA10" w14:textId="77777777" w:rsidR="00967605" w:rsidRDefault="00967605" w:rsidP="00D731B6">
                            <w:pPr>
                              <w:jc w:val="center"/>
                            </w:pPr>
                            <w:r>
                              <w:rPr>
                                <w:rFonts w:ascii="Georgia" w:eastAsia="Georgia" w:hAnsi="Georgia" w:cs="Georgia"/>
                                <w:i/>
                                <w:iCs/>
                                <w:color w:val="FFFFFF"/>
                                <w:sz w:val="22"/>
                                <w:szCs w:val="22"/>
                              </w:rPr>
                              <w:t>Tværgående</w:t>
                            </w:r>
                          </w:p>
                        </w:txbxContent>
                      </v:textbox>
                    </v:rect>
                    <v:group id="Group 996" o:spid="_x0000_s1307" style="position:absolute;left:10598;top:1610;width:75077;height:3556" coordsize="75076,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Google Shape;477;p5" o:spid="_x0000_s1308" type="#_x0000_t202" style="position:absolute;width:1384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419D0CCC" w14:textId="51C41166" w:rsidR="00967605" w:rsidRDefault="00967605" w:rsidP="00D731B6">
                              <w:r>
                                <w:rPr>
                                  <w:rFonts w:ascii="Georgia" w:eastAsia="Georgia" w:hAnsi="Georgia" w:cs="Georgia"/>
                                  <w:color w:val="000000"/>
                                  <w:sz w:val="18"/>
                                  <w:szCs w:val="18"/>
                                </w:rPr>
                                <w:t>1.1 …</w:t>
                              </w:r>
                            </w:p>
                          </w:txbxContent>
                        </v:textbox>
                      </v:shape>
                      <v:rect id="Rectangle 45" o:spid="_x0000_s1309" style="position:absolute;left:68164;top:138;width:6912;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" fillcolor="#00b050" stroked="f" strokeweight="2pt">
                        <v:textbox>
                          <w:txbxContent>
                            <w:p w14:paraId="04FDF447" w14:textId="77777777" w:rsidR="00967605" w:rsidRPr="00D731B6" w:rsidRDefault="00967605" w:rsidP="00D731B6">
                              <w:pPr>
                                <w:jc w:val="center"/>
                              </w:pPr>
                              <w:r w:rsidRPr="00D731B6">
                                <w:rPr>
                                  <w:rFonts w:ascii="Georgia" w:eastAsia="+mn-ea" w:hAnsi="Georgia" w:cs="+mn-cs"/>
                                  <w:bCs/>
                                  <w:color w:val="FFFFFF"/>
                                  <w:sz w:val="18"/>
                                  <w:szCs w:val="18"/>
                                </w:rPr>
                                <w:t>Grøn</w:t>
                              </w:r>
                            </w:p>
                          </w:txbxContent>
                        </v:textbox>
                      </v:rect>
                      <v:shape id="Google Shape;477;p5" o:spid="_x0000_s1310" type="#_x0000_t202" style="position:absolute;left:14685;width:1113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" filled="f" stroked="f">
                        <v:textbox style="mso-fit-shape-to-text:t" inset="0,0,0,0">
                          <w:txbxContent>
                            <w:p w14:paraId="36201DB4" w14:textId="565BE331" w:rsidR="00967605" w:rsidRDefault="00967605" w:rsidP="00D731B6">
                              <w:r>
                                <w:rPr>
                                  <w:rFonts w:ascii="Georgia" w:eastAsia="Georgia" w:hAnsi="Georgia" w:cs="Georgia"/>
                                  <w:color w:val="000000"/>
                                  <w:sz w:val="18"/>
                                  <w:szCs w:val="18"/>
                                </w:rPr>
                                <w:t>..</w:t>
                              </w:r>
                            </w:p>
                          </w:txbxContent>
                        </v:textbox>
                      </v:shape>
                      <v:shape id="Google Shape;477;p5" o:spid="_x0000_s1311" type="#_x0000_t202" style="position:absolute;left:29163;width:901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" filled="f" stroked="f">
                        <v:textbox style="mso-fit-shape-to-text:t" inset="0,0,0,0">
                          <w:txbxContent>
                            <w:p w14:paraId="33989B0F" w14:textId="0373B3CB" w:rsidR="00967605" w:rsidRDefault="00967605" w:rsidP="00D731B6">
                              <w:r>
                                <w:rPr>
                                  <w:rFonts w:ascii="Georgia" w:eastAsia="Georgia" w:hAnsi="Georgia" w:cs="Georgia"/>
                                  <w:color w:val="000000"/>
                                  <w:sz w:val="18"/>
                                  <w:szCs w:val="18"/>
                                </w:rPr>
                                <w:t>..</w:t>
                              </w:r>
                            </w:p>
                          </w:txbxContent>
                        </v:textbox>
                      </v:shape>
                      <v:shape id="Google Shape;477;p5" o:spid="_x0000_s1312" type="#_x0000_t202" style="position:absolute;left:42187;width:502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" filled="f" stroked="f">
                        <v:textbox style="mso-fit-shape-to-text:t" inset="0,0,0,0">
                          <w:txbxContent>
                            <w:p w14:paraId="4700B803" w14:textId="347E3ABB" w:rsidR="00967605" w:rsidRDefault="00967605" w:rsidP="00D731B6">
                              <w:r>
                                <w:rPr>
                                  <w:rFonts w:ascii="Georgia" w:eastAsia="Georgia" w:hAnsi="Georgia" w:cs="Georgia"/>
                                  <w:color w:val="000000"/>
                                  <w:sz w:val="18"/>
                                  <w:szCs w:val="18"/>
                                </w:rPr>
                                <w:t>..</w:t>
                              </w:r>
                            </w:p>
                          </w:txbxContent>
                        </v:textbox>
                      </v:shape>
                      <v:shape id="Google Shape;477;p5" o:spid="_x0000_s1313" type="#_x0000_t202" style="position:absolute;left:49876;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" filled="f" stroked="f">
                        <v:textbox style="mso-fit-shape-to-text:t" inset="0,0,0,0">
                          <w:txbxContent>
                            <w:p w14:paraId="78F4A1C6" w14:textId="2EA81013" w:rsidR="00967605" w:rsidRDefault="00967605" w:rsidP="00D731B6">
                              <w:r>
                                <w:rPr>
                                  <w:rFonts w:ascii="Georgia" w:eastAsia="Georgia" w:hAnsi="Georgia" w:cs="Georgia"/>
                                  <w:color w:val="000000"/>
                                  <w:sz w:val="18"/>
                                  <w:szCs w:val="18"/>
                                </w:rPr>
                                <w:t>..</w:t>
                              </w:r>
                            </w:p>
                          </w:txbxContent>
                        </v:textbox>
                      </v:shape>
                      <v:shape id="Google Shape;477;p5" o:spid="_x0000_s1314" type="#_x0000_t202" style="position:absolute;left:57080;width:663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" filled="f" stroked="f">
                        <v:textbox style="mso-fit-shape-to-text:t" inset="0,0,0,0">
                          <w:txbxContent>
                            <w:p w14:paraId="0168B64C" w14:textId="0331B82A" w:rsidR="00967605" w:rsidRDefault="00967605" w:rsidP="00D731B6">
                              <w:r>
                                <w:rPr>
                                  <w:rFonts w:ascii="Georgia" w:eastAsia="Georgia" w:hAnsi="Georgia" w:cs="Georgia"/>
                                  <w:color w:val="000000"/>
                                  <w:sz w:val="18"/>
                                  <w:szCs w:val="18"/>
                                </w:rPr>
                                <w:t>..</w:t>
                              </w:r>
                            </w:p>
                          </w:txbxContent>
                        </v:textbox>
                      </v:shape>
                    </v:group>
                    <v:group id="Group 999" o:spid="_x0000_s1315" style="position:absolute;left:10806;top:21768;width:75092;height:3556" coordsize="7509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rect id="Rectangle 51" o:spid="_x0000_s1316" style="position:absolute;left:68164;top:207;width:6927;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" fillcolor="yellow" stroked="f" strokeweight="2pt">
                        <v:textbox>
                          <w:txbxContent>
                            <w:p w14:paraId="58ADE7DC" w14:textId="77777777" w:rsidR="00967605" w:rsidRDefault="00967605" w:rsidP="00D731B6">
                              <w:pPr>
                                <w:jc w:val="center"/>
                              </w:pPr>
                              <w:r>
                                <w:rPr>
                                  <w:rFonts w:ascii="Georgia" w:eastAsia="+mn-ea" w:hAnsi="Georgia" w:cs="+mn-cs"/>
                                  <w:color w:val="000000"/>
                                  <w:sz w:val="18"/>
                                  <w:szCs w:val="18"/>
                                </w:rPr>
                                <w:t>Gul</w:t>
                              </w:r>
                            </w:p>
                          </w:txbxContent>
                        </v:textbox>
                      </v:rect>
                      <v:shape id="Google Shape;477;p5" o:spid="_x0000_s1317" type="#_x0000_t202" style="position:absolute;width:1318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" filled="f" stroked="f">
                        <v:textbox style="mso-fit-shape-to-text:t" inset="0,0,0,0">
                          <w:txbxContent>
                            <w:p w14:paraId="25AC7190" w14:textId="771A42DD" w:rsidR="00967605" w:rsidRDefault="00967605" w:rsidP="00D731B6">
                              <w:r>
                                <w:rPr>
                                  <w:rFonts w:ascii="Georgia" w:eastAsia="Georgia" w:hAnsi="Georgia" w:cs="Georgia"/>
                                  <w:color w:val="000000"/>
                                  <w:sz w:val="18"/>
                                  <w:szCs w:val="18"/>
                                </w:rPr>
                                <w:t>2.2 …</w:t>
                              </w:r>
                            </w:p>
                          </w:txbxContent>
                        </v:textbox>
                      </v:shape>
                      <v:shape id="Google Shape;477;p5" o:spid="_x0000_s1318" type="#_x0000_t202" style="position:absolute;left:14685;width:1226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" filled="f" stroked="f">
                        <v:textbox style="mso-fit-shape-to-text:t" inset="0,0,0,0">
                          <w:txbxContent>
                            <w:p w14:paraId="36C4834B" w14:textId="2D215A80" w:rsidR="00967605" w:rsidRDefault="00967605" w:rsidP="00D731B6">
                              <w:r>
                                <w:rPr>
                                  <w:rFonts w:ascii="Georgia" w:eastAsia="Georgia" w:hAnsi="Georgia" w:cs="Georgia"/>
                                  <w:color w:val="000000"/>
                                  <w:sz w:val="18"/>
                                  <w:szCs w:val="18"/>
                                </w:rPr>
                                <w:t>..</w:t>
                              </w:r>
                            </w:p>
                          </w:txbxContent>
                        </v:textbox>
                      </v:shape>
                      <v:shape id="Google Shape;477;p5" o:spid="_x0000_s1319" type="#_x0000_t202" style="position:absolute;left:29163;width:901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" filled="f" stroked="f">
                        <v:textbox style="mso-fit-shape-to-text:t" inset="0,0,0,0">
                          <w:txbxContent>
                            <w:p w14:paraId="58C64D75" w14:textId="575E0884" w:rsidR="00967605" w:rsidRDefault="00967605" w:rsidP="00D731B6">
                              <w:r>
                                <w:rPr>
                                  <w:rFonts w:ascii="Georgia" w:eastAsia="Georgia" w:hAnsi="Georgia" w:cs="Georgia"/>
                                  <w:color w:val="000000"/>
                                  <w:sz w:val="18"/>
                                  <w:szCs w:val="18"/>
                                </w:rPr>
                                <w:t>..</w:t>
                              </w:r>
                            </w:p>
                          </w:txbxContent>
                        </v:textbox>
                      </v:shape>
                      <v:shape id="Google Shape;477;p5" o:spid="_x0000_s1320" type="#_x0000_t202" style="position:absolute;left:42187;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" filled="f" stroked="f">
                        <v:textbox style="mso-fit-shape-to-text:t" inset="0,0,0,0">
                          <w:txbxContent>
                            <w:p w14:paraId="0443DBC4" w14:textId="142E8D53" w:rsidR="00967605" w:rsidRDefault="00967605" w:rsidP="00D731B6">
                              <w:r>
                                <w:rPr>
                                  <w:rFonts w:ascii="Georgia" w:eastAsia="Georgia" w:hAnsi="Georgia" w:cs="Georgia"/>
                                  <w:color w:val="000000"/>
                                  <w:sz w:val="18"/>
                                  <w:szCs w:val="18"/>
                                </w:rPr>
                                <w:t>..</w:t>
                              </w:r>
                            </w:p>
                          </w:txbxContent>
                        </v:textbox>
                      </v:shape>
                      <v:shape id="Google Shape;477;p5" o:spid="_x0000_s1321" type="#_x0000_t202" style="position:absolute;left:49876;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" filled="f" stroked="f">
                        <v:textbox style="mso-fit-shape-to-text:t" inset="0,0,0,0">
                          <w:txbxContent>
                            <w:p w14:paraId="105ED2E2" w14:textId="0D62C2DE" w:rsidR="00967605" w:rsidRDefault="00967605" w:rsidP="00D731B6">
                              <w:r>
                                <w:rPr>
                                  <w:rFonts w:ascii="Georgia" w:eastAsia="Georgia" w:hAnsi="Georgia" w:cs="Georgia"/>
                                  <w:color w:val="000000"/>
                                  <w:sz w:val="18"/>
                                  <w:szCs w:val="18"/>
                                </w:rPr>
                                <w:t>..</w:t>
                              </w:r>
                            </w:p>
                          </w:txbxContent>
                        </v:textbox>
                      </v:shape>
                      <v:shape id="Google Shape;477;p5" o:spid="_x0000_s1322" type="#_x0000_t202" style="position:absolute;left:57080;width:663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" filled="f" stroked="f">
                        <v:textbox style="mso-fit-shape-to-text:t" inset="0,0,0,0">
                          <w:txbxContent>
                            <w:p w14:paraId="7118AB84" w14:textId="4370A032" w:rsidR="00967605" w:rsidRDefault="00967605" w:rsidP="00D731B6">
                              <w:r>
                                <w:rPr>
                                  <w:rFonts w:ascii="Georgia" w:eastAsia="Georgia" w:hAnsi="Georgia" w:cs="Georgia"/>
                                  <w:color w:val="000000"/>
                                  <w:sz w:val="18"/>
                                  <w:szCs w:val="18"/>
                                </w:rPr>
                                <w:t>..</w:t>
                              </w:r>
                            </w:p>
                          </w:txbxContent>
                        </v:textbox>
                      </v:shape>
                    </v:group>
                    <v:group id="Group 997" o:spid="_x0000_s1323" style="position:absolute;left:10598;top:8330;width:75092;height:3556" coordsize="7509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Google Shape;477;p5" o:spid="_x0000_s1324" type="#_x0000_t202" style="position:absolute;width:1454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" filled="f" stroked="f">
                        <v:textbox style="mso-fit-shape-to-text:t" inset="0,0,0,0">
                          <w:txbxContent>
                            <w:p w14:paraId="3C33A31F" w14:textId="0577089B" w:rsidR="00967605" w:rsidRDefault="00967605" w:rsidP="00D731B6">
                              <w:r>
                                <w:rPr>
                                  <w:rFonts w:ascii="Georgia" w:eastAsia="Georgia" w:hAnsi="Georgia" w:cs="Georgia"/>
                                  <w:color w:val="000000"/>
                                  <w:sz w:val="18"/>
                                  <w:szCs w:val="18"/>
                                </w:rPr>
                                <w:t>1.2 …</w:t>
                              </w:r>
                            </w:p>
                          </w:txbxContent>
                        </v:textbox>
                      </v:shape>
                      <v:shape id="Google Shape;477;p5" o:spid="_x0000_s1325" type="#_x0000_t202" style="position:absolute;left:14685;width:1113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" filled="f" stroked="f">
                        <v:textbox style="mso-fit-shape-to-text:t" inset="0,0,0,0">
                          <w:txbxContent>
                            <w:p w14:paraId="06BF6C55" w14:textId="1FB449A8" w:rsidR="00967605" w:rsidRDefault="00967605" w:rsidP="00D731B6">
                              <w:r>
                                <w:rPr>
                                  <w:rFonts w:ascii="Georgia" w:eastAsia="Georgia" w:hAnsi="Georgia" w:cs="Georgia"/>
                                  <w:color w:val="000000"/>
                                  <w:sz w:val="18"/>
                                  <w:szCs w:val="18"/>
                                </w:rPr>
                                <w:t>..</w:t>
                              </w:r>
                            </w:p>
                          </w:txbxContent>
                        </v:textbox>
                      </v:shape>
                      <v:shape id="Google Shape;477;p5" o:spid="_x0000_s1326" type="#_x0000_t202" style="position:absolute;left:29163;width:901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" filled="f" stroked="f">
                        <v:textbox style="mso-fit-shape-to-text:t" inset="0,0,0,0">
                          <w:txbxContent>
                            <w:p w14:paraId="6FDFCF9F" w14:textId="5360D322" w:rsidR="00967605" w:rsidRDefault="00967605" w:rsidP="00D731B6">
                              <w:r>
                                <w:rPr>
                                  <w:rFonts w:ascii="Georgia" w:eastAsia="Georgia" w:hAnsi="Georgia" w:cs="Georgia"/>
                                  <w:color w:val="000000"/>
                                  <w:sz w:val="18"/>
                                  <w:szCs w:val="18"/>
                                </w:rPr>
                                <w:t>..</w:t>
                              </w:r>
                            </w:p>
                          </w:txbxContent>
                        </v:textbox>
                      </v:shape>
                      <v:shape id="Google Shape;477;p5" o:spid="_x0000_s1327" type="#_x0000_t202" style="position:absolute;left:42187;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" filled="f" stroked="f">
                        <v:textbox style="mso-fit-shape-to-text:t" inset="0,0,0,0">
                          <w:txbxContent>
                            <w:p w14:paraId="6F85A519" w14:textId="3435EFEA" w:rsidR="00967605" w:rsidRDefault="00967605" w:rsidP="00D731B6">
                              <w:r>
                                <w:rPr>
                                  <w:rFonts w:ascii="Georgia" w:eastAsia="Georgia" w:hAnsi="Georgia" w:cs="Georgia"/>
                                  <w:color w:val="000000"/>
                                  <w:sz w:val="18"/>
                                  <w:szCs w:val="18"/>
                                </w:rPr>
                                <w:t>..</w:t>
                              </w:r>
                            </w:p>
                          </w:txbxContent>
                        </v:textbox>
                      </v:shape>
                      <v:shape id="Google Shape;477;p5" o:spid="_x0000_s1328" type="#_x0000_t202" style="position:absolute;left:49876;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" filled="f" stroked="f">
                        <v:textbox style="mso-fit-shape-to-text:t" inset="0,0,0,0">
                          <w:txbxContent>
                            <w:p w14:paraId="42DC2B8B" w14:textId="2426BD3D" w:rsidR="00967605" w:rsidRDefault="00967605" w:rsidP="00D731B6">
                              <w:r>
                                <w:rPr>
                                  <w:rFonts w:ascii="Georgia" w:eastAsia="Georgia" w:hAnsi="Georgia" w:cs="Georgia"/>
                                  <w:color w:val="000000"/>
                                  <w:sz w:val="18"/>
                                  <w:szCs w:val="18"/>
                                </w:rPr>
                                <w:t>..</w:t>
                              </w:r>
                            </w:p>
                          </w:txbxContent>
                        </v:textbox>
                      </v:shape>
                      <v:shape id="Google Shape;477;p5" o:spid="_x0000_s1329" type="#_x0000_t202" style="position:absolute;left:57080;width:663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" filled="f" stroked="f">
                        <v:textbox style="mso-fit-shape-to-text:t" inset="0,0,0,0">
                          <w:txbxContent>
                            <w:p w14:paraId="13654956" w14:textId="17250285" w:rsidR="00967605" w:rsidRDefault="00967605" w:rsidP="00D731B6">
                              <w:r>
                                <w:rPr>
                                  <w:rFonts w:ascii="Georgia" w:eastAsia="Georgia" w:hAnsi="Georgia" w:cs="Georgia"/>
                                  <w:color w:val="000000"/>
                                  <w:sz w:val="18"/>
                                  <w:szCs w:val="18"/>
                                </w:rPr>
                                <w:t>..</w:t>
                              </w:r>
                            </w:p>
                          </w:txbxContent>
                        </v:textbox>
                      </v:shape>
                      <v:rect id="Rectangle 78" o:spid="_x0000_s1330" style="position:absolute;left:68164;top:138;width:6927;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" fillcolor="#00b050" stroked="f" strokeweight="2pt">
                        <v:textbox>
                          <w:txbxContent>
                            <w:p w14:paraId="6B31BC4F" w14:textId="77777777" w:rsidR="00967605" w:rsidRPr="00D731B6" w:rsidRDefault="00967605" w:rsidP="00D731B6">
                              <w:pPr>
                                <w:jc w:val="center"/>
                              </w:pPr>
                              <w:r w:rsidRPr="00D731B6">
                                <w:rPr>
                                  <w:rFonts w:ascii="Georgia" w:eastAsia="+mn-ea" w:hAnsi="Georgia" w:cs="+mn-cs"/>
                                  <w:bCs/>
                                  <w:color w:val="FFFFFF"/>
                                  <w:sz w:val="18"/>
                                  <w:szCs w:val="18"/>
                                </w:rPr>
                                <w:t>Grøn</w:t>
                              </w:r>
                            </w:p>
                          </w:txbxContent>
                        </v:textbox>
                      </v:rect>
                    </v:group>
                    <v:group id="Group 1000" o:spid="_x0000_s1331" style="position:absolute;left:10598;top:29735;width:75092;height:3556" coordsize="7509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Google Shape;477;p5" o:spid="_x0000_s1332" type="#_x0000_t202" style="position:absolute;width:1318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" filled="f" stroked="f">
                        <v:textbox style="mso-fit-shape-to-text:t" inset="0,0,0,0">
                          <w:txbxContent>
                            <w:p w14:paraId="452B3004" w14:textId="50B68E17" w:rsidR="00967605" w:rsidRDefault="00967605" w:rsidP="00D731B6">
                              <w:r>
                                <w:rPr>
                                  <w:rFonts w:ascii="Georgia" w:eastAsia="Georgia" w:hAnsi="Georgia" w:cs="Georgia"/>
                                  <w:color w:val="000000"/>
                                  <w:sz w:val="18"/>
                                  <w:szCs w:val="18"/>
                                </w:rPr>
                                <w:t>A.1 …</w:t>
                              </w:r>
                            </w:p>
                          </w:txbxContent>
                        </v:textbox>
                      </v:shape>
                      <v:rect id="Rectangle 57" o:spid="_x0000_s1333" style="position:absolute;left:68164;top:138;width:6927;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" fillcolor="#c00000" stroked="f" strokeweight="2pt">
                        <v:textbox>
                          <w:txbxContent>
                            <w:p w14:paraId="71E968F2" w14:textId="77777777" w:rsidR="00967605" w:rsidRDefault="00967605" w:rsidP="00D731B6">
                              <w:pPr>
                                <w:jc w:val="center"/>
                              </w:pPr>
                              <w:r>
                                <w:rPr>
                                  <w:rFonts w:ascii="Georgia" w:eastAsia="+mn-ea" w:hAnsi="Georgia" w:cs="+mn-cs"/>
                                  <w:color w:val="FFFFFF"/>
                                  <w:sz w:val="18"/>
                                  <w:szCs w:val="18"/>
                                </w:rPr>
                                <w:t>Rød</w:t>
                              </w:r>
                            </w:p>
                          </w:txbxContent>
                        </v:textbox>
                      </v:rect>
                      <v:shape id="Google Shape;477;p5" o:spid="_x0000_s1334" type="#_x0000_t202" style="position:absolute;left:14685;width:1226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" filled="f" stroked="f">
                        <v:textbox style="mso-fit-shape-to-text:t" inset="0,0,0,0">
                          <w:txbxContent>
                            <w:p w14:paraId="48FCE7CD" w14:textId="2957B234" w:rsidR="00967605" w:rsidRDefault="00967605" w:rsidP="00D731B6">
                              <w:r>
                                <w:rPr>
                                  <w:rFonts w:ascii="Georgia" w:eastAsia="Georgia" w:hAnsi="Georgia" w:cs="Georgia"/>
                                  <w:color w:val="000000"/>
                                  <w:sz w:val="18"/>
                                  <w:szCs w:val="18"/>
                                </w:rPr>
                                <w:t>..</w:t>
                              </w:r>
                            </w:p>
                          </w:txbxContent>
                        </v:textbox>
                      </v:shape>
                      <v:shape id="Google Shape;477;p5" o:spid="_x0000_s1335" type="#_x0000_t202" style="position:absolute;left:29162;width:901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" filled="f" stroked="f">
                        <v:textbox style="mso-fit-shape-to-text:t" inset="0,0,0,0">
                          <w:txbxContent>
                            <w:p w14:paraId="4E39C8CE" w14:textId="0D8A6330" w:rsidR="00967605" w:rsidRDefault="00967605" w:rsidP="00D731B6">
                              <w:r>
                                <w:rPr>
                                  <w:rFonts w:ascii="Georgia" w:eastAsia="Georgia" w:hAnsi="Georgia" w:cs="Georgia"/>
                                  <w:color w:val="000000"/>
                                  <w:sz w:val="18"/>
                                  <w:szCs w:val="18"/>
                                </w:rPr>
                                <w:t>..</w:t>
                              </w:r>
                            </w:p>
                          </w:txbxContent>
                        </v:textbox>
                      </v:shape>
                      <v:shape id="Google Shape;477;p5" o:spid="_x0000_s1336" type="#_x0000_t202" style="position:absolute;left:42185;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" filled="f" stroked="f">
                        <v:textbox style="mso-fit-shape-to-text:t" inset="0,0,0,0">
                          <w:txbxContent>
                            <w:p w14:paraId="4455D366" w14:textId="5A5A7817" w:rsidR="00967605" w:rsidRDefault="00967605" w:rsidP="00D731B6">
                              <w:r>
                                <w:rPr>
                                  <w:rFonts w:ascii="Georgia" w:eastAsia="Georgia" w:hAnsi="Georgia" w:cs="Georgia"/>
                                  <w:color w:val="000000"/>
                                  <w:sz w:val="18"/>
                                  <w:szCs w:val="18"/>
                                </w:rPr>
                                <w:t>..</w:t>
                              </w:r>
                            </w:p>
                          </w:txbxContent>
                        </v:textbox>
                      </v:shape>
                      <v:shape id="Google Shape;477;p5" o:spid="_x0000_s1337" type="#_x0000_t202" style="position:absolute;left:49874;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" filled="f" stroked="f">
                        <v:textbox style="mso-fit-shape-to-text:t" inset="0,0,0,0">
                          <w:txbxContent>
                            <w:p w14:paraId="112D386C" w14:textId="4900922F" w:rsidR="00967605" w:rsidRDefault="00967605" w:rsidP="00D731B6">
                              <w:r>
                                <w:rPr>
                                  <w:rFonts w:ascii="Georgia" w:eastAsia="Georgia" w:hAnsi="Georgia" w:cs="Georgia"/>
                                  <w:color w:val="000000"/>
                                  <w:sz w:val="18"/>
                                  <w:szCs w:val="18"/>
                                </w:rPr>
                                <w:t>..</w:t>
                              </w:r>
                            </w:p>
                          </w:txbxContent>
                        </v:textbox>
                      </v:shape>
                      <v:shape id="Google Shape;477;p5" o:spid="_x0000_s1338" type="#_x0000_t202" style="position:absolute;left:57078;width:663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" filled="f" stroked="f">
                        <v:textbox style="mso-fit-shape-to-text:t" inset="0,0,0,0">
                          <w:txbxContent>
                            <w:p w14:paraId="6389FB1E" w14:textId="14F48D17" w:rsidR="00967605" w:rsidRDefault="00967605" w:rsidP="00D731B6">
                              <w:r>
                                <w:rPr>
                                  <w:rFonts w:ascii="Georgia" w:eastAsia="Georgia" w:hAnsi="Georgia" w:cs="Georgia"/>
                                  <w:color w:val="000000"/>
                                  <w:sz w:val="18"/>
                                  <w:szCs w:val="18"/>
                                </w:rPr>
                                <w:t>..</w:t>
                              </w:r>
                            </w:p>
                          </w:txbxContent>
                        </v:textbox>
                      </v:shape>
                    </v:group>
                    <v:group id="Group 998" o:spid="_x0000_s1339" style="position:absolute;left:10598;top:14980;width:75092;height:3625" coordsize="7509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Google Shape;477;p5" o:spid="_x0000_s1340" type="#_x0000_t202" style="position:absolute;width:1318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" filled="f" stroked="f">
                        <v:textbox style="mso-fit-shape-to-text:t" inset="0,0,0,0">
                          <w:txbxContent>
                            <w:p w14:paraId="1408894F" w14:textId="20DD81BD" w:rsidR="00967605" w:rsidRDefault="00967605" w:rsidP="00D731B6">
                              <w:r>
                                <w:rPr>
                                  <w:rFonts w:ascii="Georgia" w:eastAsia="Georgia" w:hAnsi="Georgia" w:cs="Georgia"/>
                                  <w:color w:val="000000"/>
                                  <w:sz w:val="18"/>
                                  <w:szCs w:val="18"/>
                                </w:rPr>
                                <w:t>2.1 …</w:t>
                              </w:r>
                            </w:p>
                          </w:txbxContent>
                        </v:textbox>
                      </v:shape>
                      <v:shape id="Google Shape;477;p5" o:spid="_x0000_s1341" type="#_x0000_t202" style="position:absolute;left:29163;top:69;width:1113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" filled="f" stroked="f">
                        <v:textbox style="mso-fit-shape-to-text:t" inset="0,0,0,0">
                          <w:txbxContent>
                            <w:p w14:paraId="384B82F2" w14:textId="221D64DB" w:rsidR="00967605" w:rsidRDefault="00967605" w:rsidP="00D731B6">
                              <w:r>
                                <w:rPr>
                                  <w:rFonts w:ascii="Georgia" w:eastAsia="Georgia" w:hAnsi="Georgia" w:cs="Georgia"/>
                                  <w:color w:val="000000"/>
                                  <w:sz w:val="18"/>
                                  <w:szCs w:val="18"/>
                                </w:rPr>
                                <w:t>..</w:t>
                              </w:r>
                            </w:p>
                          </w:txbxContent>
                        </v:textbox>
                      </v:shape>
                      <v:shape id="Google Shape;477;p5" o:spid="_x0000_s1342" type="#_x0000_t202" style="position:absolute;left:14685;top:69;width:1113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" filled="f" stroked="f">
                        <v:textbox style="mso-fit-shape-to-text:t" inset="0,0,0,0">
                          <w:txbxContent>
                            <w:p w14:paraId="7C68B4A2" w14:textId="79F7F8C2" w:rsidR="00967605" w:rsidRDefault="00967605" w:rsidP="00D731B6">
                              <w:r>
                                <w:rPr>
                                  <w:rFonts w:ascii="Georgia" w:eastAsia="Georgia" w:hAnsi="Georgia" w:cs="Georgia"/>
                                  <w:color w:val="000000"/>
                                  <w:sz w:val="18"/>
                                  <w:szCs w:val="18"/>
                                </w:rPr>
                                <w:t xml:space="preserve">.. </w:t>
                              </w:r>
                            </w:p>
                          </w:txbxContent>
                        </v:textbox>
                      </v:shape>
                      <v:shape id="Google Shape;477;p5" o:spid="_x0000_s1343" type="#_x0000_t202" style="position:absolute;left:42187;top:69;width:502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" filled="f" stroked="f">
                        <v:textbox style="mso-fit-shape-to-text:t" inset="0,0,0,0">
                          <w:txbxContent>
                            <w:p w14:paraId="505E95FC" w14:textId="63C19717" w:rsidR="00967605" w:rsidRDefault="00967605" w:rsidP="00D731B6">
                              <w:r>
                                <w:rPr>
                                  <w:rFonts w:ascii="Georgia" w:eastAsia="Georgia" w:hAnsi="Georgia" w:cs="Georgia"/>
                                  <w:color w:val="000000"/>
                                  <w:sz w:val="18"/>
                                  <w:szCs w:val="18"/>
                                </w:rPr>
                                <w:t>..</w:t>
                              </w:r>
                            </w:p>
                          </w:txbxContent>
                        </v:textbox>
                      </v:shape>
                      <v:shape id="Google Shape;477;p5" o:spid="_x0000_s1344" type="#_x0000_t202" style="position:absolute;left:49876;top:69;width:502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" filled="f" stroked="f">
                        <v:textbox style="mso-fit-shape-to-text:t" inset="0,0,0,0">
                          <w:txbxContent>
                            <w:p w14:paraId="18AEF209" w14:textId="7608CA49" w:rsidR="00967605" w:rsidRDefault="00967605" w:rsidP="00D731B6">
                              <w:r>
                                <w:rPr>
                                  <w:rFonts w:ascii="Georgia" w:eastAsia="Georgia" w:hAnsi="Georgia" w:cs="Georgia"/>
                                  <w:color w:val="000000"/>
                                  <w:sz w:val="18"/>
                                  <w:szCs w:val="18"/>
                                </w:rPr>
                                <w:t>..</w:t>
                              </w:r>
                            </w:p>
                          </w:txbxContent>
                        </v:textbox>
                      </v:shape>
                      <v:shape id="Google Shape;477;p5" o:spid="_x0000_s1345" type="#_x0000_t202" style="position:absolute;left:57080;top:69;width:663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" filled="f" stroked="f">
                        <v:textbox style="mso-fit-shape-to-text:t" inset="0,0,0,0">
                          <w:txbxContent>
                            <w:p w14:paraId="20C0A4A4" w14:textId="004AF99C" w:rsidR="00967605" w:rsidRDefault="00967605" w:rsidP="00D731B6">
                              <w:r>
                                <w:rPr>
                                  <w:rFonts w:ascii="Georgia" w:eastAsia="Georgia" w:hAnsi="Georgia" w:cs="Georgia"/>
                                  <w:color w:val="000000"/>
                                  <w:sz w:val="18"/>
                                  <w:szCs w:val="18"/>
                                </w:rPr>
                                <w:t>..</w:t>
                              </w:r>
                            </w:p>
                          </w:txbxContent>
                        </v:textbox>
                      </v:shape>
                      <v:rect id="Rectangle 85" o:spid="_x0000_s1346" style="position:absolute;left:68164;top:207;width:6927;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" fillcolor="#00b050" stroked="f" strokeweight="2pt">
                        <v:textbox>
                          <w:txbxContent>
                            <w:p w14:paraId="50CE07D6" w14:textId="77777777" w:rsidR="00967605" w:rsidRPr="00D731B6" w:rsidRDefault="00967605" w:rsidP="00D731B6">
                              <w:pPr>
                                <w:jc w:val="center"/>
                              </w:pPr>
                              <w:r w:rsidRPr="00D731B6">
                                <w:rPr>
                                  <w:rFonts w:ascii="Georgia" w:eastAsia="+mn-ea" w:hAnsi="Georgia" w:cs="+mn-cs"/>
                                  <w:bCs/>
                                  <w:color w:val="FFFFFF"/>
                                  <w:sz w:val="18"/>
                                  <w:szCs w:val="18"/>
                                </w:rPr>
                                <w:t>Grøn</w:t>
                              </w:r>
                            </w:p>
                          </w:txbxContent>
                        </v:textbox>
                      </v:rect>
                    </v:group>
                  </v:group>
                </v:group>
                <v:shape id="Text Box 1004" o:spid="_x0000_s1347" type="#_x0000_t202" style="position:absolute;width:873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" filled="f" stroked="f">
                  <v:textbox inset="0,0,0,0">
                    <w:txbxContent>
                      <w:p w14:paraId="6F1AA707" w14:textId="474BCFB2" w:rsidR="00967605" w:rsidRPr="009B5023" w:rsidRDefault="00A051FC" w:rsidP="008A3C61">
                        <w:pPr>
                          <w:pStyle w:val="Billedtekst"/>
                          <w:ind w:left="0"/>
                          <w:rPr>
                            <w:noProof/>
                            <w:color w:val="auto"/>
                            <w:sz w:val="20"/>
                          </w:rPr>
                        </w:pPr>
                        <w:r w:rsidRPr="009B5023">
                          <w:rPr>
                            <w:noProof/>
                            <w:color w:val="auto"/>
                            <w:sz w:val="20"/>
                          </w:rPr>
                          <w:t>Figur 7</w:t>
                        </w:r>
                        <w:r w:rsidR="00FA0077" w:rsidRPr="009B5023">
                          <w:rPr>
                            <w:noProof/>
                            <w:color w:val="auto"/>
                            <w:sz w:val="20"/>
                          </w:rPr>
                          <w:t>.</w:t>
                        </w:r>
                        <w:r w:rsidRPr="009B5023">
                          <w:rPr>
                            <w:noProof/>
                            <w:color w:val="auto"/>
                            <w:sz w:val="20"/>
                          </w:rPr>
                          <w:t xml:space="preserve"> </w:t>
                        </w:r>
                        <w:r w:rsidR="00967605" w:rsidRPr="009B5023">
                          <w:rPr>
                            <w:noProof/>
                            <w:color w:val="auto"/>
                            <w:sz w:val="20"/>
                          </w:rPr>
                          <w:t>Eksempel på skabelon til opfølgning på kontroludbedringstiltag</w:t>
                        </w:r>
                      </w:p>
                      <w:p w14:paraId="7C98B033" w14:textId="5CFCA78A" w:rsidR="00967605" w:rsidRPr="00EA4C3B" w:rsidRDefault="00967605" w:rsidP="00C90A39">
                        <w:pPr>
                          <w:pStyle w:val="Billedtekst"/>
                          <w:rPr>
                            <w:rFonts w:ascii="Garamond" w:hAnsi="Garamond"/>
                            <w:noProof/>
                            <w:sz w:val="24"/>
                            <w:szCs w:val="24"/>
                          </w:rPr>
                        </w:pPr>
                      </w:p>
                    </w:txbxContent>
                  </v:textbox>
                </v:shape>
                <w10:wrap type="square"/>
              </v:group>
            </w:pict>
          </mc:Fallback>
        </mc:AlternateContent>
      </w:r>
    </w:p>
    <w:p w14:paraId="6ED78380" w14:textId="2BD0D8FB" w:rsidR="00C90A39" w:rsidRDefault="00A051FC" w:rsidP="00A668CE">
      <w:pPr>
        <w:rPr>
          <w:lang w:eastAsia="en-US"/>
        </w:rPr>
      </w:pPr>
      <w:r>
        <w:rPr>
          <w:noProof/>
        </w:rPr>
        <w:lastRenderedPageBreak/>
        <mc:AlternateContent>
          <mc:Choice Requires="wpg">
            <w:drawing>
              <wp:anchor distT="0" distB="0" distL="114300" distR="114300" simplePos="0" relativeHeight="251897856" behindDoc="1" locked="0" layoutInCell="1" allowOverlap="1" wp14:anchorId="0620EFDA" wp14:editId="44CFD75B">
                <wp:simplePos x="0" y="0"/>
                <wp:positionH relativeFrom="column">
                  <wp:posOffset>577850</wp:posOffset>
                </wp:positionH>
                <wp:positionV relativeFrom="paragraph">
                  <wp:posOffset>0</wp:posOffset>
                </wp:positionV>
                <wp:extent cx="8030845" cy="5434965"/>
                <wp:effectExtent l="0" t="0" r="8255" b="32385"/>
                <wp:wrapTight wrapText="bothSides">
                  <wp:wrapPolygon edited="0">
                    <wp:start x="0" y="0"/>
                    <wp:lineTo x="0" y="1741"/>
                    <wp:lineTo x="564" y="2423"/>
                    <wp:lineTo x="974" y="2423"/>
                    <wp:lineTo x="1025" y="5527"/>
                    <wp:lineTo x="2101" y="6057"/>
                    <wp:lineTo x="922" y="6132"/>
                    <wp:lineTo x="461" y="6284"/>
                    <wp:lineTo x="512" y="7798"/>
                    <wp:lineTo x="6610" y="8479"/>
                    <wp:lineTo x="10811" y="8479"/>
                    <wp:lineTo x="1742" y="9085"/>
                    <wp:lineTo x="1178" y="9085"/>
                    <wp:lineTo x="1178" y="9691"/>
                    <wp:lineTo x="102" y="9767"/>
                    <wp:lineTo x="0" y="9842"/>
                    <wp:lineTo x="0" y="12795"/>
                    <wp:lineTo x="512" y="13325"/>
                    <wp:lineTo x="1178" y="13325"/>
                    <wp:lineTo x="871" y="14233"/>
                    <wp:lineTo x="0" y="15672"/>
                    <wp:lineTo x="0" y="18700"/>
                    <wp:lineTo x="820" y="19382"/>
                    <wp:lineTo x="820" y="19836"/>
                    <wp:lineTo x="3997" y="20593"/>
                    <wp:lineTo x="5739" y="20820"/>
                    <wp:lineTo x="13988" y="21577"/>
                    <wp:lineTo x="15986" y="21653"/>
                    <wp:lineTo x="16242" y="21653"/>
                    <wp:lineTo x="16242" y="20593"/>
                    <wp:lineTo x="17574" y="20593"/>
                    <wp:lineTo x="20905" y="19760"/>
                    <wp:lineTo x="20854" y="14536"/>
                    <wp:lineTo x="21110" y="13325"/>
                    <wp:lineTo x="21212" y="9085"/>
                    <wp:lineTo x="18650" y="8858"/>
                    <wp:lineTo x="10811" y="8479"/>
                    <wp:lineTo x="15064" y="8479"/>
                    <wp:lineTo x="21212" y="7798"/>
                    <wp:lineTo x="21264" y="6587"/>
                    <wp:lineTo x="21007" y="6435"/>
                    <wp:lineTo x="18958" y="6057"/>
                    <wp:lineTo x="21571" y="5073"/>
                    <wp:lineTo x="21571" y="0"/>
                    <wp:lineTo x="0" y="0"/>
                  </wp:wrapPolygon>
                </wp:wrapTight>
                <wp:docPr id="7" name="Group 7"/>
                <wp:cNvGraphicFramePr/>
                <a:graphic xmlns:a="http://schemas.openxmlformats.org/drawingml/2006/main">
                  <a:graphicData uri="http://schemas.microsoft.com/office/word/2010/wordprocessingGroup">
                    <wpg:wgp>
                      <wpg:cNvGrpSpPr/>
                      <wpg:grpSpPr>
                        <a:xfrm>
                          <a:off x="0" y="0"/>
                          <a:ext cx="8030845" cy="5434965"/>
                          <a:chOff x="0" y="0"/>
                          <a:chExt cx="8030845" cy="5434965"/>
                        </a:xfrm>
                      </wpg:grpSpPr>
                      <wpg:grpSp>
                        <wpg:cNvPr id="1057" name="Group 1057"/>
                        <wpg:cNvGrpSpPr/>
                        <wpg:grpSpPr>
                          <a:xfrm>
                            <a:off x="0" y="0"/>
                            <a:ext cx="8030845" cy="5434965"/>
                            <a:chOff x="0" y="-320040"/>
                            <a:chExt cx="8030845" cy="5434965"/>
                          </a:xfrm>
                        </wpg:grpSpPr>
                        <wpg:grpSp>
                          <wpg:cNvPr id="1055" name="Group 1055"/>
                          <wpg:cNvGrpSpPr/>
                          <wpg:grpSpPr>
                            <a:xfrm>
                              <a:off x="0" y="457200"/>
                              <a:ext cx="8015605" cy="4657725"/>
                              <a:chOff x="0" y="0"/>
                              <a:chExt cx="8015605" cy="4657725"/>
                            </a:xfrm>
                          </wpg:grpSpPr>
                          <wps:wsp>
                            <wps:cNvPr id="1008" name="Rectangle 1008">
                              <a:extLst/>
                            </wps:cNvPr>
                            <wps:cNvSpPr/>
                            <wps:spPr>
                              <a:xfrm>
                                <a:off x="472440" y="868680"/>
                                <a:ext cx="1524718" cy="313267"/>
                              </a:xfrm>
                              <a:prstGeom prst="rect">
                                <a:avLst/>
                              </a:prstGeom>
                              <a:noFill/>
                              <a:ln w="12700" cap="flat" cmpd="sng" algn="ctr">
                                <a:solidFill>
                                  <a:sysClr val="windowText" lastClr="000000">
                                    <a:lumMod val="85000"/>
                                    <a:lumOff val="15000"/>
                                  </a:sysClr>
                                </a:solidFill>
                                <a:prstDash val="solid"/>
                              </a:ln>
                              <a:effectLst/>
                            </wps:spPr>
                            <wps:txbx>
                              <w:txbxContent>
                                <w:p w14:paraId="297592A7" w14:textId="77777777" w:rsidR="00967605" w:rsidRDefault="00967605" w:rsidP="00C90A39">
                                  <w:pPr>
                                    <w:jc w:val="center"/>
                                  </w:pPr>
                                  <w:r>
                                    <w:rPr>
                                      <w:rFonts w:ascii="Georgia" w:hAnsi="Georgia" w:cstheme="minorBidi"/>
                                      <w:color w:val="000000"/>
                                      <w:kern w:val="24"/>
                                      <w:sz w:val="20"/>
                                      <w:szCs w:val="20"/>
                                    </w:rPr>
                                    <w:t>1. forsvarslinje</w:t>
                                  </w:r>
                                </w:p>
                              </w:txbxContent>
                            </wps:txbx>
                            <wps:bodyPr rtlCol="0" anchor="ctr">
                              <a:noAutofit/>
                            </wps:bodyPr>
                          </wps:wsp>
                          <wps:wsp>
                            <wps:cNvPr id="1012" name="Freeform 9">
                              <a:extLst/>
                            </wps:cNvPr>
                            <wps:cNvSpPr>
                              <a:spLocks noEditPoints="1"/>
                            </wps:cNvSpPr>
                            <wps:spPr bwMode="auto">
                              <a:xfrm>
                                <a:off x="205740" y="792480"/>
                                <a:ext cx="404645" cy="356551"/>
                              </a:xfrm>
                              <a:custGeom>
                                <a:avLst/>
                                <a:gdLst/>
                                <a:ahLst/>
                                <a:cxnLst>
                                  <a:cxn ang="0">
                                    <a:pos x="183" y="224"/>
                                  </a:cxn>
                                  <a:cxn ang="0">
                                    <a:pos x="174" y="223"/>
                                  </a:cxn>
                                  <a:cxn ang="0">
                                    <a:pos x="207" y="150"/>
                                  </a:cxn>
                                  <a:cxn ang="0">
                                    <a:pos x="220" y="153"/>
                                  </a:cxn>
                                  <a:cxn ang="0">
                                    <a:pos x="162" y="108"/>
                                  </a:cxn>
                                  <a:cxn ang="0">
                                    <a:pos x="82" y="118"/>
                                  </a:cxn>
                                  <a:cxn ang="0">
                                    <a:pos x="162" y="255"/>
                                  </a:cxn>
                                  <a:cxn ang="0">
                                    <a:pos x="241" y="119"/>
                                  </a:cxn>
                                  <a:cxn ang="0">
                                    <a:pos x="241" y="118"/>
                                  </a:cxn>
                                  <a:cxn ang="0">
                                    <a:pos x="254" y="120"/>
                                  </a:cxn>
                                  <a:cxn ang="0">
                                    <a:pos x="162" y="269"/>
                                  </a:cxn>
                                  <a:cxn ang="0">
                                    <a:pos x="70" y="120"/>
                                  </a:cxn>
                                  <a:cxn ang="0">
                                    <a:pos x="71" y="104"/>
                                  </a:cxn>
                                  <a:cxn ang="0">
                                    <a:pos x="86" y="106"/>
                                  </a:cxn>
                                  <a:cxn ang="0">
                                    <a:pos x="159" y="95"/>
                                  </a:cxn>
                                  <a:cxn ang="0">
                                    <a:pos x="169" y="98"/>
                                  </a:cxn>
                                  <a:cxn ang="0">
                                    <a:pos x="247" y="103"/>
                                  </a:cxn>
                                  <a:cxn ang="0">
                                    <a:pos x="255" y="110"/>
                                  </a:cxn>
                                  <a:cxn ang="0">
                                    <a:pos x="265" y="90"/>
                                  </a:cxn>
                                  <a:cxn ang="0">
                                    <a:pos x="253" y="87"/>
                                  </a:cxn>
                                  <a:cxn ang="0">
                                    <a:pos x="212" y="97"/>
                                  </a:cxn>
                                  <a:cxn ang="0">
                                    <a:pos x="169" y="82"/>
                                  </a:cxn>
                                  <a:cxn ang="0">
                                    <a:pos x="155" y="82"/>
                                  </a:cxn>
                                  <a:cxn ang="0">
                                    <a:pos x="113" y="97"/>
                                  </a:cxn>
                                  <a:cxn ang="0">
                                    <a:pos x="71" y="87"/>
                                  </a:cxn>
                                  <a:cxn ang="0">
                                    <a:pos x="59" y="90"/>
                                  </a:cxn>
                                  <a:cxn ang="0">
                                    <a:pos x="56" y="121"/>
                                  </a:cxn>
                                  <a:cxn ang="0">
                                    <a:pos x="162" y="285"/>
                                  </a:cxn>
                                  <a:cxn ang="0">
                                    <a:pos x="267" y="121"/>
                                  </a:cxn>
                                  <a:cxn ang="0">
                                    <a:pos x="265" y="90"/>
                                  </a:cxn>
                                  <a:cxn ang="0">
                                    <a:pos x="0" y="162"/>
                                  </a:cxn>
                                  <a:cxn ang="0">
                                    <a:pos x="323" y="162"/>
                                  </a:cxn>
                                </a:cxnLst>
                                <a:rect l="0" t="0" r="r" b="b"/>
                                <a:pathLst>
                                  <a:path w="323" h="324">
                                    <a:moveTo>
                                      <a:pt x="220" y="153"/>
                                    </a:moveTo>
                                    <a:cubicBezTo>
                                      <a:pt x="213" y="183"/>
                                      <a:pt x="201" y="207"/>
                                      <a:pt x="183" y="224"/>
                                    </a:cubicBezTo>
                                    <a:cubicBezTo>
                                      <a:pt x="181" y="225"/>
                                      <a:pt x="180" y="225"/>
                                      <a:pt x="178" y="225"/>
                                    </a:cubicBezTo>
                                    <a:cubicBezTo>
                                      <a:pt x="177" y="225"/>
                                      <a:pt x="175" y="225"/>
                                      <a:pt x="174" y="223"/>
                                    </a:cubicBezTo>
                                    <a:cubicBezTo>
                                      <a:pt x="171" y="221"/>
                                      <a:pt x="171" y="217"/>
                                      <a:pt x="174" y="214"/>
                                    </a:cubicBezTo>
                                    <a:cubicBezTo>
                                      <a:pt x="190" y="200"/>
                                      <a:pt x="201" y="178"/>
                                      <a:pt x="207" y="150"/>
                                    </a:cubicBezTo>
                                    <a:cubicBezTo>
                                      <a:pt x="208" y="147"/>
                                      <a:pt x="211" y="145"/>
                                      <a:pt x="215" y="145"/>
                                    </a:cubicBezTo>
                                    <a:cubicBezTo>
                                      <a:pt x="218" y="146"/>
                                      <a:pt x="220" y="150"/>
                                      <a:pt x="220" y="153"/>
                                    </a:cubicBezTo>
                                    <a:close/>
                                    <a:moveTo>
                                      <a:pt x="162" y="108"/>
                                    </a:moveTo>
                                    <a:cubicBezTo>
                                      <a:pt x="162" y="108"/>
                                      <a:pt x="162" y="108"/>
                                      <a:pt x="162" y="108"/>
                                    </a:cubicBezTo>
                                    <a:cubicBezTo>
                                      <a:pt x="139" y="123"/>
                                      <a:pt x="111" y="127"/>
                                      <a:pt x="82" y="118"/>
                                    </a:cubicBezTo>
                                    <a:cubicBezTo>
                                      <a:pt x="82" y="118"/>
                                      <a:pt x="82" y="118"/>
                                      <a:pt x="82" y="118"/>
                                    </a:cubicBezTo>
                                    <a:cubicBezTo>
                                      <a:pt x="82" y="119"/>
                                      <a:pt x="82" y="119"/>
                                      <a:pt x="82" y="119"/>
                                    </a:cubicBezTo>
                                    <a:cubicBezTo>
                                      <a:pt x="91" y="203"/>
                                      <a:pt x="131" y="240"/>
                                      <a:pt x="162" y="255"/>
                                    </a:cubicBezTo>
                                    <a:cubicBezTo>
                                      <a:pt x="162" y="255"/>
                                      <a:pt x="162" y="255"/>
                                      <a:pt x="162" y="255"/>
                                    </a:cubicBezTo>
                                    <a:cubicBezTo>
                                      <a:pt x="193" y="240"/>
                                      <a:pt x="232" y="203"/>
                                      <a:pt x="241" y="119"/>
                                    </a:cubicBezTo>
                                    <a:cubicBezTo>
                                      <a:pt x="241" y="118"/>
                                      <a:pt x="241" y="118"/>
                                      <a:pt x="241" y="118"/>
                                    </a:cubicBezTo>
                                    <a:cubicBezTo>
                                      <a:pt x="241" y="118"/>
                                      <a:pt x="241" y="118"/>
                                      <a:pt x="241" y="118"/>
                                    </a:cubicBezTo>
                                    <a:cubicBezTo>
                                      <a:pt x="214" y="127"/>
                                      <a:pt x="185" y="123"/>
                                      <a:pt x="162" y="108"/>
                                    </a:cubicBezTo>
                                    <a:close/>
                                    <a:moveTo>
                                      <a:pt x="254" y="120"/>
                                    </a:moveTo>
                                    <a:cubicBezTo>
                                      <a:pt x="244" y="210"/>
                                      <a:pt x="202" y="250"/>
                                      <a:pt x="168" y="267"/>
                                    </a:cubicBezTo>
                                    <a:cubicBezTo>
                                      <a:pt x="162" y="269"/>
                                      <a:pt x="162" y="269"/>
                                      <a:pt x="162" y="269"/>
                                    </a:cubicBezTo>
                                    <a:cubicBezTo>
                                      <a:pt x="156" y="267"/>
                                      <a:pt x="156" y="267"/>
                                      <a:pt x="156" y="267"/>
                                    </a:cubicBezTo>
                                    <a:cubicBezTo>
                                      <a:pt x="123" y="250"/>
                                      <a:pt x="79" y="210"/>
                                      <a:pt x="70" y="120"/>
                                    </a:cubicBezTo>
                                    <a:cubicBezTo>
                                      <a:pt x="69" y="110"/>
                                      <a:pt x="69" y="110"/>
                                      <a:pt x="69" y="110"/>
                                    </a:cubicBezTo>
                                    <a:cubicBezTo>
                                      <a:pt x="68" y="108"/>
                                      <a:pt x="69" y="106"/>
                                      <a:pt x="71" y="104"/>
                                    </a:cubicBezTo>
                                    <a:cubicBezTo>
                                      <a:pt x="73" y="103"/>
                                      <a:pt x="75" y="103"/>
                                      <a:pt x="77" y="103"/>
                                    </a:cubicBezTo>
                                    <a:cubicBezTo>
                                      <a:pt x="86" y="106"/>
                                      <a:pt x="86" y="106"/>
                                      <a:pt x="86" y="106"/>
                                    </a:cubicBezTo>
                                    <a:cubicBezTo>
                                      <a:pt x="111" y="114"/>
                                      <a:pt x="135" y="111"/>
                                      <a:pt x="155" y="98"/>
                                    </a:cubicBezTo>
                                    <a:cubicBezTo>
                                      <a:pt x="159" y="95"/>
                                      <a:pt x="159" y="95"/>
                                      <a:pt x="159" y="95"/>
                                    </a:cubicBezTo>
                                    <a:cubicBezTo>
                                      <a:pt x="161" y="94"/>
                                      <a:pt x="164" y="94"/>
                                      <a:pt x="166" y="95"/>
                                    </a:cubicBezTo>
                                    <a:cubicBezTo>
                                      <a:pt x="169" y="98"/>
                                      <a:pt x="169" y="98"/>
                                      <a:pt x="169" y="98"/>
                                    </a:cubicBezTo>
                                    <a:cubicBezTo>
                                      <a:pt x="189" y="111"/>
                                      <a:pt x="213" y="114"/>
                                      <a:pt x="237" y="106"/>
                                    </a:cubicBezTo>
                                    <a:cubicBezTo>
                                      <a:pt x="247" y="103"/>
                                      <a:pt x="247" y="103"/>
                                      <a:pt x="247" y="103"/>
                                    </a:cubicBezTo>
                                    <a:cubicBezTo>
                                      <a:pt x="249" y="103"/>
                                      <a:pt x="251" y="103"/>
                                      <a:pt x="253" y="104"/>
                                    </a:cubicBezTo>
                                    <a:cubicBezTo>
                                      <a:pt x="254" y="106"/>
                                      <a:pt x="255" y="108"/>
                                      <a:pt x="255" y="110"/>
                                    </a:cubicBezTo>
                                    <a:lnTo>
                                      <a:pt x="254" y="120"/>
                                    </a:lnTo>
                                    <a:close/>
                                    <a:moveTo>
                                      <a:pt x="265" y="90"/>
                                    </a:moveTo>
                                    <a:cubicBezTo>
                                      <a:pt x="262" y="88"/>
                                      <a:pt x="259" y="87"/>
                                      <a:pt x="256" y="87"/>
                                    </a:cubicBezTo>
                                    <a:cubicBezTo>
                                      <a:pt x="255" y="87"/>
                                      <a:pt x="254" y="87"/>
                                      <a:pt x="253" y="87"/>
                                    </a:cubicBezTo>
                                    <a:cubicBezTo>
                                      <a:pt x="233" y="94"/>
                                      <a:pt x="233" y="94"/>
                                      <a:pt x="233" y="94"/>
                                    </a:cubicBezTo>
                                    <a:cubicBezTo>
                                      <a:pt x="226" y="96"/>
                                      <a:pt x="219" y="97"/>
                                      <a:pt x="212" y="97"/>
                                    </a:cubicBezTo>
                                    <a:cubicBezTo>
                                      <a:pt x="199" y="97"/>
                                      <a:pt x="187" y="93"/>
                                      <a:pt x="177" y="86"/>
                                    </a:cubicBezTo>
                                    <a:cubicBezTo>
                                      <a:pt x="169" y="82"/>
                                      <a:pt x="169" y="82"/>
                                      <a:pt x="169" y="82"/>
                                    </a:cubicBezTo>
                                    <a:cubicBezTo>
                                      <a:pt x="167" y="80"/>
                                      <a:pt x="165" y="79"/>
                                      <a:pt x="162" y="79"/>
                                    </a:cubicBezTo>
                                    <a:cubicBezTo>
                                      <a:pt x="160" y="79"/>
                                      <a:pt x="157" y="80"/>
                                      <a:pt x="155" y="82"/>
                                    </a:cubicBezTo>
                                    <a:cubicBezTo>
                                      <a:pt x="148" y="86"/>
                                      <a:pt x="148" y="86"/>
                                      <a:pt x="148" y="86"/>
                                    </a:cubicBezTo>
                                    <a:cubicBezTo>
                                      <a:pt x="137" y="93"/>
                                      <a:pt x="125" y="97"/>
                                      <a:pt x="113" y="97"/>
                                    </a:cubicBezTo>
                                    <a:cubicBezTo>
                                      <a:pt x="106" y="97"/>
                                      <a:pt x="98" y="96"/>
                                      <a:pt x="90" y="94"/>
                                    </a:cubicBezTo>
                                    <a:cubicBezTo>
                                      <a:pt x="71" y="87"/>
                                      <a:pt x="71" y="87"/>
                                      <a:pt x="71" y="87"/>
                                    </a:cubicBezTo>
                                    <a:cubicBezTo>
                                      <a:pt x="70" y="87"/>
                                      <a:pt x="68" y="87"/>
                                      <a:pt x="67" y="87"/>
                                    </a:cubicBezTo>
                                    <a:cubicBezTo>
                                      <a:pt x="64" y="87"/>
                                      <a:pt x="61" y="88"/>
                                      <a:pt x="59" y="90"/>
                                    </a:cubicBezTo>
                                    <a:cubicBezTo>
                                      <a:pt x="55" y="92"/>
                                      <a:pt x="54" y="97"/>
                                      <a:pt x="54" y="101"/>
                                    </a:cubicBezTo>
                                    <a:cubicBezTo>
                                      <a:pt x="56" y="121"/>
                                      <a:pt x="56" y="121"/>
                                      <a:pt x="56" y="121"/>
                                    </a:cubicBezTo>
                                    <a:cubicBezTo>
                                      <a:pt x="67" y="218"/>
                                      <a:pt x="114" y="260"/>
                                      <a:pt x="150" y="280"/>
                                    </a:cubicBezTo>
                                    <a:cubicBezTo>
                                      <a:pt x="162" y="285"/>
                                      <a:pt x="162" y="285"/>
                                      <a:pt x="162" y="285"/>
                                    </a:cubicBezTo>
                                    <a:cubicBezTo>
                                      <a:pt x="174" y="280"/>
                                      <a:pt x="174" y="280"/>
                                      <a:pt x="174" y="280"/>
                                    </a:cubicBezTo>
                                    <a:cubicBezTo>
                                      <a:pt x="211" y="260"/>
                                      <a:pt x="257" y="218"/>
                                      <a:pt x="267" y="121"/>
                                    </a:cubicBezTo>
                                    <a:cubicBezTo>
                                      <a:pt x="269" y="101"/>
                                      <a:pt x="269" y="101"/>
                                      <a:pt x="269" y="101"/>
                                    </a:cubicBezTo>
                                    <a:cubicBezTo>
                                      <a:pt x="270" y="97"/>
                                      <a:pt x="268" y="92"/>
                                      <a:pt x="265" y="90"/>
                                    </a:cubicBezTo>
                                    <a:close/>
                                    <a:moveTo>
                                      <a:pt x="162" y="0"/>
                                    </a:moveTo>
                                    <a:cubicBezTo>
                                      <a:pt x="72" y="0"/>
                                      <a:pt x="0" y="73"/>
                                      <a:pt x="0" y="162"/>
                                    </a:cubicBezTo>
                                    <a:cubicBezTo>
                                      <a:pt x="0" y="251"/>
                                      <a:pt x="72" y="324"/>
                                      <a:pt x="162" y="324"/>
                                    </a:cubicBezTo>
                                    <a:cubicBezTo>
                                      <a:pt x="251" y="324"/>
                                      <a:pt x="323" y="251"/>
                                      <a:pt x="323" y="162"/>
                                    </a:cubicBezTo>
                                    <a:cubicBezTo>
                                      <a:pt x="323" y="73"/>
                                      <a:pt x="251" y="0"/>
                                      <a:pt x="162" y="0"/>
                                    </a:cubicBez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1016" name="Rectangle 1016">
                              <a:extLst/>
                            </wps:cNvPr>
                            <wps:cNvSpPr/>
                            <wps:spPr>
                              <a:xfrm>
                                <a:off x="2308860" y="868680"/>
                                <a:ext cx="1530623" cy="313267"/>
                              </a:xfrm>
                              <a:prstGeom prst="rect">
                                <a:avLst/>
                              </a:prstGeom>
                              <a:noFill/>
                              <a:ln w="12700" cap="flat" cmpd="sng" algn="ctr">
                                <a:solidFill>
                                  <a:sysClr val="windowText" lastClr="000000">
                                    <a:lumMod val="85000"/>
                                    <a:lumOff val="15000"/>
                                  </a:sysClr>
                                </a:solidFill>
                                <a:prstDash val="solid"/>
                              </a:ln>
                              <a:effectLst/>
                            </wps:spPr>
                            <wps:txbx>
                              <w:txbxContent>
                                <w:p w14:paraId="1144D24C" w14:textId="77777777" w:rsidR="00967605" w:rsidRDefault="00967605" w:rsidP="00C90A39">
                                  <w:pPr>
                                    <w:jc w:val="center"/>
                                  </w:pPr>
                                  <w:r>
                                    <w:rPr>
                                      <w:rFonts w:ascii="Georgia" w:hAnsi="Georgia" w:cstheme="minorBidi"/>
                                      <w:color w:val="000000"/>
                                      <w:kern w:val="24"/>
                                      <w:sz w:val="20"/>
                                      <w:szCs w:val="20"/>
                                    </w:rPr>
                                    <w:t>2. forsvarslinje</w:t>
                                  </w:r>
                                </w:p>
                              </w:txbxContent>
                            </wps:txbx>
                            <wps:bodyPr rtlCol="0" anchor="ctr">
                              <a:noAutofit/>
                            </wps:bodyPr>
                          </wps:wsp>
                          <wps:wsp>
                            <wps:cNvPr id="1018" name="Freeform 9">
                              <a:extLst/>
                            </wps:cNvPr>
                            <wps:cNvSpPr>
                              <a:spLocks noEditPoints="1"/>
                            </wps:cNvSpPr>
                            <wps:spPr bwMode="auto">
                              <a:xfrm>
                                <a:off x="2042160" y="792480"/>
                                <a:ext cx="404645" cy="356551"/>
                              </a:xfrm>
                              <a:custGeom>
                                <a:avLst/>
                                <a:gdLst/>
                                <a:ahLst/>
                                <a:cxnLst>
                                  <a:cxn ang="0">
                                    <a:pos x="183" y="224"/>
                                  </a:cxn>
                                  <a:cxn ang="0">
                                    <a:pos x="174" y="223"/>
                                  </a:cxn>
                                  <a:cxn ang="0">
                                    <a:pos x="207" y="150"/>
                                  </a:cxn>
                                  <a:cxn ang="0">
                                    <a:pos x="220" y="153"/>
                                  </a:cxn>
                                  <a:cxn ang="0">
                                    <a:pos x="162" y="108"/>
                                  </a:cxn>
                                  <a:cxn ang="0">
                                    <a:pos x="82" y="118"/>
                                  </a:cxn>
                                  <a:cxn ang="0">
                                    <a:pos x="162" y="255"/>
                                  </a:cxn>
                                  <a:cxn ang="0">
                                    <a:pos x="241" y="119"/>
                                  </a:cxn>
                                  <a:cxn ang="0">
                                    <a:pos x="241" y="118"/>
                                  </a:cxn>
                                  <a:cxn ang="0">
                                    <a:pos x="254" y="120"/>
                                  </a:cxn>
                                  <a:cxn ang="0">
                                    <a:pos x="162" y="269"/>
                                  </a:cxn>
                                  <a:cxn ang="0">
                                    <a:pos x="70" y="120"/>
                                  </a:cxn>
                                  <a:cxn ang="0">
                                    <a:pos x="71" y="104"/>
                                  </a:cxn>
                                  <a:cxn ang="0">
                                    <a:pos x="86" y="106"/>
                                  </a:cxn>
                                  <a:cxn ang="0">
                                    <a:pos x="159" y="95"/>
                                  </a:cxn>
                                  <a:cxn ang="0">
                                    <a:pos x="169" y="98"/>
                                  </a:cxn>
                                  <a:cxn ang="0">
                                    <a:pos x="247" y="103"/>
                                  </a:cxn>
                                  <a:cxn ang="0">
                                    <a:pos x="255" y="110"/>
                                  </a:cxn>
                                  <a:cxn ang="0">
                                    <a:pos x="265" y="90"/>
                                  </a:cxn>
                                  <a:cxn ang="0">
                                    <a:pos x="253" y="87"/>
                                  </a:cxn>
                                  <a:cxn ang="0">
                                    <a:pos x="212" y="97"/>
                                  </a:cxn>
                                  <a:cxn ang="0">
                                    <a:pos x="169" y="82"/>
                                  </a:cxn>
                                  <a:cxn ang="0">
                                    <a:pos x="155" y="82"/>
                                  </a:cxn>
                                  <a:cxn ang="0">
                                    <a:pos x="113" y="97"/>
                                  </a:cxn>
                                  <a:cxn ang="0">
                                    <a:pos x="71" y="87"/>
                                  </a:cxn>
                                  <a:cxn ang="0">
                                    <a:pos x="59" y="90"/>
                                  </a:cxn>
                                  <a:cxn ang="0">
                                    <a:pos x="56" y="121"/>
                                  </a:cxn>
                                  <a:cxn ang="0">
                                    <a:pos x="162" y="285"/>
                                  </a:cxn>
                                  <a:cxn ang="0">
                                    <a:pos x="267" y="121"/>
                                  </a:cxn>
                                  <a:cxn ang="0">
                                    <a:pos x="265" y="90"/>
                                  </a:cxn>
                                  <a:cxn ang="0">
                                    <a:pos x="0" y="162"/>
                                  </a:cxn>
                                  <a:cxn ang="0">
                                    <a:pos x="323" y="162"/>
                                  </a:cxn>
                                </a:cxnLst>
                                <a:rect l="0" t="0" r="r" b="b"/>
                                <a:pathLst>
                                  <a:path w="323" h="324">
                                    <a:moveTo>
                                      <a:pt x="220" y="153"/>
                                    </a:moveTo>
                                    <a:cubicBezTo>
                                      <a:pt x="213" y="183"/>
                                      <a:pt x="201" y="207"/>
                                      <a:pt x="183" y="224"/>
                                    </a:cubicBezTo>
                                    <a:cubicBezTo>
                                      <a:pt x="181" y="225"/>
                                      <a:pt x="180" y="225"/>
                                      <a:pt x="178" y="225"/>
                                    </a:cubicBezTo>
                                    <a:cubicBezTo>
                                      <a:pt x="177" y="225"/>
                                      <a:pt x="175" y="225"/>
                                      <a:pt x="174" y="223"/>
                                    </a:cubicBezTo>
                                    <a:cubicBezTo>
                                      <a:pt x="171" y="221"/>
                                      <a:pt x="171" y="217"/>
                                      <a:pt x="174" y="214"/>
                                    </a:cubicBezTo>
                                    <a:cubicBezTo>
                                      <a:pt x="190" y="200"/>
                                      <a:pt x="201" y="178"/>
                                      <a:pt x="207" y="150"/>
                                    </a:cubicBezTo>
                                    <a:cubicBezTo>
                                      <a:pt x="208" y="147"/>
                                      <a:pt x="211" y="145"/>
                                      <a:pt x="215" y="145"/>
                                    </a:cubicBezTo>
                                    <a:cubicBezTo>
                                      <a:pt x="218" y="146"/>
                                      <a:pt x="220" y="150"/>
                                      <a:pt x="220" y="153"/>
                                    </a:cubicBezTo>
                                    <a:close/>
                                    <a:moveTo>
                                      <a:pt x="162" y="108"/>
                                    </a:moveTo>
                                    <a:cubicBezTo>
                                      <a:pt x="162" y="108"/>
                                      <a:pt x="162" y="108"/>
                                      <a:pt x="162" y="108"/>
                                    </a:cubicBezTo>
                                    <a:cubicBezTo>
                                      <a:pt x="139" y="123"/>
                                      <a:pt x="111" y="127"/>
                                      <a:pt x="82" y="118"/>
                                    </a:cubicBezTo>
                                    <a:cubicBezTo>
                                      <a:pt x="82" y="118"/>
                                      <a:pt x="82" y="118"/>
                                      <a:pt x="82" y="118"/>
                                    </a:cubicBezTo>
                                    <a:cubicBezTo>
                                      <a:pt x="82" y="119"/>
                                      <a:pt x="82" y="119"/>
                                      <a:pt x="82" y="119"/>
                                    </a:cubicBezTo>
                                    <a:cubicBezTo>
                                      <a:pt x="91" y="203"/>
                                      <a:pt x="131" y="240"/>
                                      <a:pt x="162" y="255"/>
                                    </a:cubicBezTo>
                                    <a:cubicBezTo>
                                      <a:pt x="162" y="255"/>
                                      <a:pt x="162" y="255"/>
                                      <a:pt x="162" y="255"/>
                                    </a:cubicBezTo>
                                    <a:cubicBezTo>
                                      <a:pt x="193" y="240"/>
                                      <a:pt x="232" y="203"/>
                                      <a:pt x="241" y="119"/>
                                    </a:cubicBezTo>
                                    <a:cubicBezTo>
                                      <a:pt x="241" y="118"/>
                                      <a:pt x="241" y="118"/>
                                      <a:pt x="241" y="118"/>
                                    </a:cubicBezTo>
                                    <a:cubicBezTo>
                                      <a:pt x="241" y="118"/>
                                      <a:pt x="241" y="118"/>
                                      <a:pt x="241" y="118"/>
                                    </a:cubicBezTo>
                                    <a:cubicBezTo>
                                      <a:pt x="214" y="127"/>
                                      <a:pt x="185" y="123"/>
                                      <a:pt x="162" y="108"/>
                                    </a:cubicBezTo>
                                    <a:close/>
                                    <a:moveTo>
                                      <a:pt x="254" y="120"/>
                                    </a:moveTo>
                                    <a:cubicBezTo>
                                      <a:pt x="244" y="210"/>
                                      <a:pt x="202" y="250"/>
                                      <a:pt x="168" y="267"/>
                                    </a:cubicBezTo>
                                    <a:cubicBezTo>
                                      <a:pt x="162" y="269"/>
                                      <a:pt x="162" y="269"/>
                                      <a:pt x="162" y="269"/>
                                    </a:cubicBezTo>
                                    <a:cubicBezTo>
                                      <a:pt x="156" y="267"/>
                                      <a:pt x="156" y="267"/>
                                      <a:pt x="156" y="267"/>
                                    </a:cubicBezTo>
                                    <a:cubicBezTo>
                                      <a:pt x="123" y="250"/>
                                      <a:pt x="79" y="210"/>
                                      <a:pt x="70" y="120"/>
                                    </a:cubicBezTo>
                                    <a:cubicBezTo>
                                      <a:pt x="69" y="110"/>
                                      <a:pt x="69" y="110"/>
                                      <a:pt x="69" y="110"/>
                                    </a:cubicBezTo>
                                    <a:cubicBezTo>
                                      <a:pt x="68" y="108"/>
                                      <a:pt x="69" y="106"/>
                                      <a:pt x="71" y="104"/>
                                    </a:cubicBezTo>
                                    <a:cubicBezTo>
                                      <a:pt x="73" y="103"/>
                                      <a:pt x="75" y="103"/>
                                      <a:pt x="77" y="103"/>
                                    </a:cubicBezTo>
                                    <a:cubicBezTo>
                                      <a:pt x="86" y="106"/>
                                      <a:pt x="86" y="106"/>
                                      <a:pt x="86" y="106"/>
                                    </a:cubicBezTo>
                                    <a:cubicBezTo>
                                      <a:pt x="111" y="114"/>
                                      <a:pt x="135" y="111"/>
                                      <a:pt x="155" y="98"/>
                                    </a:cubicBezTo>
                                    <a:cubicBezTo>
                                      <a:pt x="159" y="95"/>
                                      <a:pt x="159" y="95"/>
                                      <a:pt x="159" y="95"/>
                                    </a:cubicBezTo>
                                    <a:cubicBezTo>
                                      <a:pt x="161" y="94"/>
                                      <a:pt x="164" y="94"/>
                                      <a:pt x="166" y="95"/>
                                    </a:cubicBezTo>
                                    <a:cubicBezTo>
                                      <a:pt x="169" y="98"/>
                                      <a:pt x="169" y="98"/>
                                      <a:pt x="169" y="98"/>
                                    </a:cubicBezTo>
                                    <a:cubicBezTo>
                                      <a:pt x="189" y="111"/>
                                      <a:pt x="213" y="114"/>
                                      <a:pt x="237" y="106"/>
                                    </a:cubicBezTo>
                                    <a:cubicBezTo>
                                      <a:pt x="247" y="103"/>
                                      <a:pt x="247" y="103"/>
                                      <a:pt x="247" y="103"/>
                                    </a:cubicBezTo>
                                    <a:cubicBezTo>
                                      <a:pt x="249" y="103"/>
                                      <a:pt x="251" y="103"/>
                                      <a:pt x="253" y="104"/>
                                    </a:cubicBezTo>
                                    <a:cubicBezTo>
                                      <a:pt x="254" y="106"/>
                                      <a:pt x="255" y="108"/>
                                      <a:pt x="255" y="110"/>
                                    </a:cubicBezTo>
                                    <a:lnTo>
                                      <a:pt x="254" y="120"/>
                                    </a:lnTo>
                                    <a:close/>
                                    <a:moveTo>
                                      <a:pt x="265" y="90"/>
                                    </a:moveTo>
                                    <a:cubicBezTo>
                                      <a:pt x="262" y="88"/>
                                      <a:pt x="259" y="87"/>
                                      <a:pt x="256" y="87"/>
                                    </a:cubicBezTo>
                                    <a:cubicBezTo>
                                      <a:pt x="255" y="87"/>
                                      <a:pt x="254" y="87"/>
                                      <a:pt x="253" y="87"/>
                                    </a:cubicBezTo>
                                    <a:cubicBezTo>
                                      <a:pt x="233" y="94"/>
                                      <a:pt x="233" y="94"/>
                                      <a:pt x="233" y="94"/>
                                    </a:cubicBezTo>
                                    <a:cubicBezTo>
                                      <a:pt x="226" y="96"/>
                                      <a:pt x="219" y="97"/>
                                      <a:pt x="212" y="97"/>
                                    </a:cubicBezTo>
                                    <a:cubicBezTo>
                                      <a:pt x="199" y="97"/>
                                      <a:pt x="187" y="93"/>
                                      <a:pt x="177" y="86"/>
                                    </a:cubicBezTo>
                                    <a:cubicBezTo>
                                      <a:pt x="169" y="82"/>
                                      <a:pt x="169" y="82"/>
                                      <a:pt x="169" y="82"/>
                                    </a:cubicBezTo>
                                    <a:cubicBezTo>
                                      <a:pt x="167" y="80"/>
                                      <a:pt x="165" y="79"/>
                                      <a:pt x="162" y="79"/>
                                    </a:cubicBezTo>
                                    <a:cubicBezTo>
                                      <a:pt x="160" y="79"/>
                                      <a:pt x="157" y="80"/>
                                      <a:pt x="155" y="82"/>
                                    </a:cubicBezTo>
                                    <a:cubicBezTo>
                                      <a:pt x="148" y="86"/>
                                      <a:pt x="148" y="86"/>
                                      <a:pt x="148" y="86"/>
                                    </a:cubicBezTo>
                                    <a:cubicBezTo>
                                      <a:pt x="137" y="93"/>
                                      <a:pt x="125" y="97"/>
                                      <a:pt x="113" y="97"/>
                                    </a:cubicBezTo>
                                    <a:cubicBezTo>
                                      <a:pt x="106" y="97"/>
                                      <a:pt x="98" y="96"/>
                                      <a:pt x="90" y="94"/>
                                    </a:cubicBezTo>
                                    <a:cubicBezTo>
                                      <a:pt x="71" y="87"/>
                                      <a:pt x="71" y="87"/>
                                      <a:pt x="71" y="87"/>
                                    </a:cubicBezTo>
                                    <a:cubicBezTo>
                                      <a:pt x="70" y="87"/>
                                      <a:pt x="68" y="87"/>
                                      <a:pt x="67" y="87"/>
                                    </a:cubicBezTo>
                                    <a:cubicBezTo>
                                      <a:pt x="64" y="87"/>
                                      <a:pt x="61" y="88"/>
                                      <a:pt x="59" y="90"/>
                                    </a:cubicBezTo>
                                    <a:cubicBezTo>
                                      <a:pt x="55" y="92"/>
                                      <a:pt x="54" y="97"/>
                                      <a:pt x="54" y="101"/>
                                    </a:cubicBezTo>
                                    <a:cubicBezTo>
                                      <a:pt x="56" y="121"/>
                                      <a:pt x="56" y="121"/>
                                      <a:pt x="56" y="121"/>
                                    </a:cubicBezTo>
                                    <a:cubicBezTo>
                                      <a:pt x="67" y="218"/>
                                      <a:pt x="114" y="260"/>
                                      <a:pt x="150" y="280"/>
                                    </a:cubicBezTo>
                                    <a:cubicBezTo>
                                      <a:pt x="162" y="285"/>
                                      <a:pt x="162" y="285"/>
                                      <a:pt x="162" y="285"/>
                                    </a:cubicBezTo>
                                    <a:cubicBezTo>
                                      <a:pt x="174" y="280"/>
                                      <a:pt x="174" y="280"/>
                                      <a:pt x="174" y="280"/>
                                    </a:cubicBezTo>
                                    <a:cubicBezTo>
                                      <a:pt x="211" y="260"/>
                                      <a:pt x="257" y="218"/>
                                      <a:pt x="267" y="121"/>
                                    </a:cubicBezTo>
                                    <a:cubicBezTo>
                                      <a:pt x="269" y="101"/>
                                      <a:pt x="269" y="101"/>
                                      <a:pt x="269" y="101"/>
                                    </a:cubicBezTo>
                                    <a:cubicBezTo>
                                      <a:pt x="270" y="97"/>
                                      <a:pt x="268" y="92"/>
                                      <a:pt x="265" y="90"/>
                                    </a:cubicBezTo>
                                    <a:close/>
                                    <a:moveTo>
                                      <a:pt x="162" y="0"/>
                                    </a:moveTo>
                                    <a:cubicBezTo>
                                      <a:pt x="72" y="0"/>
                                      <a:pt x="0" y="73"/>
                                      <a:pt x="0" y="162"/>
                                    </a:cubicBezTo>
                                    <a:cubicBezTo>
                                      <a:pt x="0" y="251"/>
                                      <a:pt x="72" y="324"/>
                                      <a:pt x="162" y="324"/>
                                    </a:cubicBezTo>
                                    <a:cubicBezTo>
                                      <a:pt x="251" y="324"/>
                                      <a:pt x="323" y="251"/>
                                      <a:pt x="323" y="162"/>
                                    </a:cubicBezTo>
                                    <a:cubicBezTo>
                                      <a:pt x="323" y="73"/>
                                      <a:pt x="251" y="0"/>
                                      <a:pt x="162" y="0"/>
                                    </a:cubicBez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s:wsp>
                            <wps:cNvPr id="1019" name="Rectangle 1019">
                              <a:extLst/>
                            </wps:cNvPr>
                            <wps:cNvSpPr/>
                            <wps:spPr>
                              <a:xfrm>
                                <a:off x="4152900" y="861060"/>
                                <a:ext cx="1543101" cy="313267"/>
                              </a:xfrm>
                              <a:prstGeom prst="rect">
                                <a:avLst/>
                              </a:prstGeom>
                              <a:noFill/>
                              <a:ln w="12700" cap="flat" cmpd="sng" algn="ctr">
                                <a:solidFill>
                                  <a:sysClr val="windowText" lastClr="000000">
                                    <a:lumMod val="85000"/>
                                    <a:lumOff val="15000"/>
                                  </a:sysClr>
                                </a:solidFill>
                                <a:prstDash val="solid"/>
                              </a:ln>
                              <a:effectLst/>
                            </wps:spPr>
                            <wps:txbx>
                              <w:txbxContent>
                                <w:p w14:paraId="15EDD0E5" w14:textId="77777777" w:rsidR="00967605" w:rsidRDefault="00967605" w:rsidP="00C90A39">
                                  <w:pPr>
                                    <w:jc w:val="center"/>
                                  </w:pPr>
                                  <w:r>
                                    <w:rPr>
                                      <w:rFonts w:ascii="Georgia" w:hAnsi="Georgia" w:cstheme="minorBidi"/>
                                      <w:color w:val="000000"/>
                                      <w:kern w:val="24"/>
                                      <w:sz w:val="20"/>
                                      <w:szCs w:val="20"/>
                                    </w:rPr>
                                    <w:t>3 forsvarslinje</w:t>
                                  </w:r>
                                </w:p>
                              </w:txbxContent>
                            </wps:txbx>
                            <wps:bodyPr rtlCol="0" anchor="ctr">
                              <a:noAutofit/>
                            </wps:bodyPr>
                          </wps:wsp>
                          <wps:wsp>
                            <wps:cNvPr id="1021" name="Freeform 9">
                              <a:extLst/>
                            </wps:cNvPr>
                            <wps:cNvSpPr>
                              <a:spLocks noEditPoints="1"/>
                            </wps:cNvSpPr>
                            <wps:spPr bwMode="auto">
                              <a:xfrm>
                                <a:off x="3863340" y="792480"/>
                                <a:ext cx="404645" cy="346708"/>
                              </a:xfrm>
                              <a:custGeom>
                                <a:avLst/>
                                <a:gdLst/>
                                <a:ahLst/>
                                <a:cxnLst>
                                  <a:cxn ang="0">
                                    <a:pos x="183" y="224"/>
                                  </a:cxn>
                                  <a:cxn ang="0">
                                    <a:pos x="174" y="223"/>
                                  </a:cxn>
                                  <a:cxn ang="0">
                                    <a:pos x="207" y="150"/>
                                  </a:cxn>
                                  <a:cxn ang="0">
                                    <a:pos x="220" y="153"/>
                                  </a:cxn>
                                  <a:cxn ang="0">
                                    <a:pos x="162" y="108"/>
                                  </a:cxn>
                                  <a:cxn ang="0">
                                    <a:pos x="82" y="118"/>
                                  </a:cxn>
                                  <a:cxn ang="0">
                                    <a:pos x="162" y="255"/>
                                  </a:cxn>
                                  <a:cxn ang="0">
                                    <a:pos x="241" y="119"/>
                                  </a:cxn>
                                  <a:cxn ang="0">
                                    <a:pos x="241" y="118"/>
                                  </a:cxn>
                                  <a:cxn ang="0">
                                    <a:pos x="254" y="120"/>
                                  </a:cxn>
                                  <a:cxn ang="0">
                                    <a:pos x="162" y="269"/>
                                  </a:cxn>
                                  <a:cxn ang="0">
                                    <a:pos x="70" y="120"/>
                                  </a:cxn>
                                  <a:cxn ang="0">
                                    <a:pos x="71" y="104"/>
                                  </a:cxn>
                                  <a:cxn ang="0">
                                    <a:pos x="86" y="106"/>
                                  </a:cxn>
                                  <a:cxn ang="0">
                                    <a:pos x="159" y="95"/>
                                  </a:cxn>
                                  <a:cxn ang="0">
                                    <a:pos x="169" y="98"/>
                                  </a:cxn>
                                  <a:cxn ang="0">
                                    <a:pos x="247" y="103"/>
                                  </a:cxn>
                                  <a:cxn ang="0">
                                    <a:pos x="255" y="110"/>
                                  </a:cxn>
                                  <a:cxn ang="0">
                                    <a:pos x="265" y="90"/>
                                  </a:cxn>
                                  <a:cxn ang="0">
                                    <a:pos x="253" y="87"/>
                                  </a:cxn>
                                  <a:cxn ang="0">
                                    <a:pos x="212" y="97"/>
                                  </a:cxn>
                                  <a:cxn ang="0">
                                    <a:pos x="169" y="82"/>
                                  </a:cxn>
                                  <a:cxn ang="0">
                                    <a:pos x="155" y="82"/>
                                  </a:cxn>
                                  <a:cxn ang="0">
                                    <a:pos x="113" y="97"/>
                                  </a:cxn>
                                  <a:cxn ang="0">
                                    <a:pos x="71" y="87"/>
                                  </a:cxn>
                                  <a:cxn ang="0">
                                    <a:pos x="59" y="90"/>
                                  </a:cxn>
                                  <a:cxn ang="0">
                                    <a:pos x="56" y="121"/>
                                  </a:cxn>
                                  <a:cxn ang="0">
                                    <a:pos x="162" y="285"/>
                                  </a:cxn>
                                  <a:cxn ang="0">
                                    <a:pos x="267" y="121"/>
                                  </a:cxn>
                                  <a:cxn ang="0">
                                    <a:pos x="265" y="90"/>
                                  </a:cxn>
                                  <a:cxn ang="0">
                                    <a:pos x="0" y="162"/>
                                  </a:cxn>
                                  <a:cxn ang="0">
                                    <a:pos x="323" y="162"/>
                                  </a:cxn>
                                </a:cxnLst>
                                <a:rect l="0" t="0" r="r" b="b"/>
                                <a:pathLst>
                                  <a:path w="323" h="324">
                                    <a:moveTo>
                                      <a:pt x="220" y="153"/>
                                    </a:moveTo>
                                    <a:cubicBezTo>
                                      <a:pt x="213" y="183"/>
                                      <a:pt x="201" y="207"/>
                                      <a:pt x="183" y="224"/>
                                    </a:cubicBezTo>
                                    <a:cubicBezTo>
                                      <a:pt x="181" y="225"/>
                                      <a:pt x="180" y="225"/>
                                      <a:pt x="178" y="225"/>
                                    </a:cubicBezTo>
                                    <a:cubicBezTo>
                                      <a:pt x="177" y="225"/>
                                      <a:pt x="175" y="225"/>
                                      <a:pt x="174" y="223"/>
                                    </a:cubicBezTo>
                                    <a:cubicBezTo>
                                      <a:pt x="171" y="221"/>
                                      <a:pt x="171" y="217"/>
                                      <a:pt x="174" y="214"/>
                                    </a:cubicBezTo>
                                    <a:cubicBezTo>
                                      <a:pt x="190" y="200"/>
                                      <a:pt x="201" y="178"/>
                                      <a:pt x="207" y="150"/>
                                    </a:cubicBezTo>
                                    <a:cubicBezTo>
                                      <a:pt x="208" y="147"/>
                                      <a:pt x="211" y="145"/>
                                      <a:pt x="215" y="145"/>
                                    </a:cubicBezTo>
                                    <a:cubicBezTo>
                                      <a:pt x="218" y="146"/>
                                      <a:pt x="220" y="150"/>
                                      <a:pt x="220" y="153"/>
                                    </a:cubicBezTo>
                                    <a:close/>
                                    <a:moveTo>
                                      <a:pt x="162" y="108"/>
                                    </a:moveTo>
                                    <a:cubicBezTo>
                                      <a:pt x="162" y="108"/>
                                      <a:pt x="162" y="108"/>
                                      <a:pt x="162" y="108"/>
                                    </a:cubicBezTo>
                                    <a:cubicBezTo>
                                      <a:pt x="139" y="123"/>
                                      <a:pt x="111" y="127"/>
                                      <a:pt x="82" y="118"/>
                                    </a:cubicBezTo>
                                    <a:cubicBezTo>
                                      <a:pt x="82" y="118"/>
                                      <a:pt x="82" y="118"/>
                                      <a:pt x="82" y="118"/>
                                    </a:cubicBezTo>
                                    <a:cubicBezTo>
                                      <a:pt x="82" y="119"/>
                                      <a:pt x="82" y="119"/>
                                      <a:pt x="82" y="119"/>
                                    </a:cubicBezTo>
                                    <a:cubicBezTo>
                                      <a:pt x="91" y="203"/>
                                      <a:pt x="131" y="240"/>
                                      <a:pt x="162" y="255"/>
                                    </a:cubicBezTo>
                                    <a:cubicBezTo>
                                      <a:pt x="162" y="255"/>
                                      <a:pt x="162" y="255"/>
                                      <a:pt x="162" y="255"/>
                                    </a:cubicBezTo>
                                    <a:cubicBezTo>
                                      <a:pt x="193" y="240"/>
                                      <a:pt x="232" y="203"/>
                                      <a:pt x="241" y="119"/>
                                    </a:cubicBezTo>
                                    <a:cubicBezTo>
                                      <a:pt x="241" y="118"/>
                                      <a:pt x="241" y="118"/>
                                      <a:pt x="241" y="118"/>
                                    </a:cubicBezTo>
                                    <a:cubicBezTo>
                                      <a:pt x="241" y="118"/>
                                      <a:pt x="241" y="118"/>
                                      <a:pt x="241" y="118"/>
                                    </a:cubicBezTo>
                                    <a:cubicBezTo>
                                      <a:pt x="214" y="127"/>
                                      <a:pt x="185" y="123"/>
                                      <a:pt x="162" y="108"/>
                                    </a:cubicBezTo>
                                    <a:close/>
                                    <a:moveTo>
                                      <a:pt x="254" y="120"/>
                                    </a:moveTo>
                                    <a:cubicBezTo>
                                      <a:pt x="244" y="210"/>
                                      <a:pt x="202" y="250"/>
                                      <a:pt x="168" y="267"/>
                                    </a:cubicBezTo>
                                    <a:cubicBezTo>
                                      <a:pt x="162" y="269"/>
                                      <a:pt x="162" y="269"/>
                                      <a:pt x="162" y="269"/>
                                    </a:cubicBezTo>
                                    <a:cubicBezTo>
                                      <a:pt x="156" y="267"/>
                                      <a:pt x="156" y="267"/>
                                      <a:pt x="156" y="267"/>
                                    </a:cubicBezTo>
                                    <a:cubicBezTo>
                                      <a:pt x="123" y="250"/>
                                      <a:pt x="79" y="210"/>
                                      <a:pt x="70" y="120"/>
                                    </a:cubicBezTo>
                                    <a:cubicBezTo>
                                      <a:pt x="69" y="110"/>
                                      <a:pt x="69" y="110"/>
                                      <a:pt x="69" y="110"/>
                                    </a:cubicBezTo>
                                    <a:cubicBezTo>
                                      <a:pt x="68" y="108"/>
                                      <a:pt x="69" y="106"/>
                                      <a:pt x="71" y="104"/>
                                    </a:cubicBezTo>
                                    <a:cubicBezTo>
                                      <a:pt x="73" y="103"/>
                                      <a:pt x="75" y="103"/>
                                      <a:pt x="77" y="103"/>
                                    </a:cubicBezTo>
                                    <a:cubicBezTo>
                                      <a:pt x="86" y="106"/>
                                      <a:pt x="86" y="106"/>
                                      <a:pt x="86" y="106"/>
                                    </a:cubicBezTo>
                                    <a:cubicBezTo>
                                      <a:pt x="111" y="114"/>
                                      <a:pt x="135" y="111"/>
                                      <a:pt x="155" y="98"/>
                                    </a:cubicBezTo>
                                    <a:cubicBezTo>
                                      <a:pt x="159" y="95"/>
                                      <a:pt x="159" y="95"/>
                                      <a:pt x="159" y="95"/>
                                    </a:cubicBezTo>
                                    <a:cubicBezTo>
                                      <a:pt x="161" y="94"/>
                                      <a:pt x="164" y="94"/>
                                      <a:pt x="166" y="95"/>
                                    </a:cubicBezTo>
                                    <a:cubicBezTo>
                                      <a:pt x="169" y="98"/>
                                      <a:pt x="169" y="98"/>
                                      <a:pt x="169" y="98"/>
                                    </a:cubicBezTo>
                                    <a:cubicBezTo>
                                      <a:pt x="189" y="111"/>
                                      <a:pt x="213" y="114"/>
                                      <a:pt x="237" y="106"/>
                                    </a:cubicBezTo>
                                    <a:cubicBezTo>
                                      <a:pt x="247" y="103"/>
                                      <a:pt x="247" y="103"/>
                                      <a:pt x="247" y="103"/>
                                    </a:cubicBezTo>
                                    <a:cubicBezTo>
                                      <a:pt x="249" y="103"/>
                                      <a:pt x="251" y="103"/>
                                      <a:pt x="253" y="104"/>
                                    </a:cubicBezTo>
                                    <a:cubicBezTo>
                                      <a:pt x="254" y="106"/>
                                      <a:pt x="255" y="108"/>
                                      <a:pt x="255" y="110"/>
                                    </a:cubicBezTo>
                                    <a:lnTo>
                                      <a:pt x="254" y="120"/>
                                    </a:lnTo>
                                    <a:close/>
                                    <a:moveTo>
                                      <a:pt x="265" y="90"/>
                                    </a:moveTo>
                                    <a:cubicBezTo>
                                      <a:pt x="262" y="88"/>
                                      <a:pt x="259" y="87"/>
                                      <a:pt x="256" y="87"/>
                                    </a:cubicBezTo>
                                    <a:cubicBezTo>
                                      <a:pt x="255" y="87"/>
                                      <a:pt x="254" y="87"/>
                                      <a:pt x="253" y="87"/>
                                    </a:cubicBezTo>
                                    <a:cubicBezTo>
                                      <a:pt x="233" y="94"/>
                                      <a:pt x="233" y="94"/>
                                      <a:pt x="233" y="94"/>
                                    </a:cubicBezTo>
                                    <a:cubicBezTo>
                                      <a:pt x="226" y="96"/>
                                      <a:pt x="219" y="97"/>
                                      <a:pt x="212" y="97"/>
                                    </a:cubicBezTo>
                                    <a:cubicBezTo>
                                      <a:pt x="199" y="97"/>
                                      <a:pt x="187" y="93"/>
                                      <a:pt x="177" y="86"/>
                                    </a:cubicBezTo>
                                    <a:cubicBezTo>
                                      <a:pt x="169" y="82"/>
                                      <a:pt x="169" y="82"/>
                                      <a:pt x="169" y="82"/>
                                    </a:cubicBezTo>
                                    <a:cubicBezTo>
                                      <a:pt x="167" y="80"/>
                                      <a:pt x="165" y="79"/>
                                      <a:pt x="162" y="79"/>
                                    </a:cubicBezTo>
                                    <a:cubicBezTo>
                                      <a:pt x="160" y="79"/>
                                      <a:pt x="157" y="80"/>
                                      <a:pt x="155" y="82"/>
                                    </a:cubicBezTo>
                                    <a:cubicBezTo>
                                      <a:pt x="148" y="86"/>
                                      <a:pt x="148" y="86"/>
                                      <a:pt x="148" y="86"/>
                                    </a:cubicBezTo>
                                    <a:cubicBezTo>
                                      <a:pt x="137" y="93"/>
                                      <a:pt x="125" y="97"/>
                                      <a:pt x="113" y="97"/>
                                    </a:cubicBezTo>
                                    <a:cubicBezTo>
                                      <a:pt x="106" y="97"/>
                                      <a:pt x="98" y="96"/>
                                      <a:pt x="90" y="94"/>
                                    </a:cubicBezTo>
                                    <a:cubicBezTo>
                                      <a:pt x="71" y="87"/>
                                      <a:pt x="71" y="87"/>
                                      <a:pt x="71" y="87"/>
                                    </a:cubicBezTo>
                                    <a:cubicBezTo>
                                      <a:pt x="70" y="87"/>
                                      <a:pt x="68" y="87"/>
                                      <a:pt x="67" y="87"/>
                                    </a:cubicBezTo>
                                    <a:cubicBezTo>
                                      <a:pt x="64" y="87"/>
                                      <a:pt x="61" y="88"/>
                                      <a:pt x="59" y="90"/>
                                    </a:cubicBezTo>
                                    <a:cubicBezTo>
                                      <a:pt x="55" y="92"/>
                                      <a:pt x="54" y="97"/>
                                      <a:pt x="54" y="101"/>
                                    </a:cubicBezTo>
                                    <a:cubicBezTo>
                                      <a:pt x="56" y="121"/>
                                      <a:pt x="56" y="121"/>
                                      <a:pt x="56" y="121"/>
                                    </a:cubicBezTo>
                                    <a:cubicBezTo>
                                      <a:pt x="67" y="218"/>
                                      <a:pt x="114" y="260"/>
                                      <a:pt x="150" y="280"/>
                                    </a:cubicBezTo>
                                    <a:cubicBezTo>
                                      <a:pt x="162" y="285"/>
                                      <a:pt x="162" y="285"/>
                                      <a:pt x="162" y="285"/>
                                    </a:cubicBezTo>
                                    <a:cubicBezTo>
                                      <a:pt x="174" y="280"/>
                                      <a:pt x="174" y="280"/>
                                      <a:pt x="174" y="280"/>
                                    </a:cubicBezTo>
                                    <a:cubicBezTo>
                                      <a:pt x="211" y="260"/>
                                      <a:pt x="257" y="218"/>
                                      <a:pt x="267" y="121"/>
                                    </a:cubicBezTo>
                                    <a:cubicBezTo>
                                      <a:pt x="269" y="101"/>
                                      <a:pt x="269" y="101"/>
                                      <a:pt x="269" y="101"/>
                                    </a:cubicBezTo>
                                    <a:cubicBezTo>
                                      <a:pt x="270" y="97"/>
                                      <a:pt x="268" y="92"/>
                                      <a:pt x="265" y="90"/>
                                    </a:cubicBezTo>
                                    <a:close/>
                                    <a:moveTo>
                                      <a:pt x="162" y="0"/>
                                    </a:moveTo>
                                    <a:cubicBezTo>
                                      <a:pt x="72" y="0"/>
                                      <a:pt x="0" y="73"/>
                                      <a:pt x="0" y="162"/>
                                    </a:cubicBezTo>
                                    <a:cubicBezTo>
                                      <a:pt x="0" y="251"/>
                                      <a:pt x="72" y="324"/>
                                      <a:pt x="162" y="324"/>
                                    </a:cubicBezTo>
                                    <a:cubicBezTo>
                                      <a:pt x="251" y="324"/>
                                      <a:pt x="323" y="251"/>
                                      <a:pt x="323" y="162"/>
                                    </a:cubicBezTo>
                                    <a:cubicBezTo>
                                      <a:pt x="323" y="73"/>
                                      <a:pt x="251" y="0"/>
                                      <a:pt x="162" y="0"/>
                                    </a:cubicBez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g:grpSp>
                            <wpg:cNvPr id="1038" name="Group 1038"/>
                            <wpg:cNvGrpSpPr/>
                            <wpg:grpSpPr>
                              <a:xfrm>
                                <a:off x="0" y="1432560"/>
                                <a:ext cx="7835265" cy="3225165"/>
                                <a:chOff x="0" y="0"/>
                                <a:chExt cx="7835534" cy="3225567"/>
                              </a:xfrm>
                            </wpg:grpSpPr>
                            <wps:wsp>
                              <wps:cNvPr id="1010" name="Straight Connector 1010">
                                <a:extLst/>
                              </wps:cNvPr>
                              <wps:cNvCnPr>
                                <a:cxnSpLocks/>
                              </wps:cNvCnPr>
                              <wps:spPr>
                                <a:xfrm flipH="1">
                                  <a:off x="5976466" y="0"/>
                                  <a:ext cx="10030" cy="3225567"/>
                                </a:xfrm>
                                <a:prstGeom prst="line">
                                  <a:avLst/>
                                </a:prstGeom>
                                <a:noFill/>
                                <a:ln w="9525" cap="flat" cmpd="sng" algn="ctr">
                                  <a:solidFill>
                                    <a:sysClr val="windowText" lastClr="000000">
                                      <a:lumMod val="95000"/>
                                      <a:lumOff val="5000"/>
                                    </a:sysClr>
                                  </a:solidFill>
                                  <a:prstDash val="lgDash"/>
                                </a:ln>
                                <a:effectLst/>
                              </wps:spPr>
                              <wps:bodyPr/>
                            </wps:wsp>
                            <wps:wsp>
                              <wps:cNvPr id="1024" name="Rectangle 1024">
                                <a:extLst/>
                              </wps:cNvPr>
                              <wps:cNvSpPr/>
                              <wps:spPr>
                                <a:xfrm>
                                  <a:off x="6298199" y="93134"/>
                                  <a:ext cx="1533600" cy="1101600"/>
                                </a:xfrm>
                                <a:prstGeom prst="rect">
                                  <a:avLst/>
                                </a:prstGeom>
                                <a:solidFill>
                                  <a:srgbClr val="D4EBEA"/>
                                </a:solidFill>
                                <a:ln w="19050" cap="flat" cmpd="sng" algn="ctr">
                                  <a:noFill/>
                                  <a:prstDash val="solid"/>
                                </a:ln>
                                <a:effectLst/>
                              </wps:spPr>
                              <wps:txbx>
                                <w:txbxContent>
                                  <w:p w14:paraId="77F0694D" w14:textId="05F14223" w:rsidR="00967605" w:rsidRDefault="00967605" w:rsidP="00C90A39">
                                    <w:pPr>
                                      <w:spacing w:after="180"/>
                                      <w:jc w:val="center"/>
                                    </w:pPr>
                                    <w:r>
                                      <w:rPr>
                                        <w:rFonts w:ascii="Georgia" w:hAnsi="Georgia" w:cstheme="minorBidi"/>
                                        <w:b/>
                                        <w:bCs/>
                                        <w:i/>
                                        <w:iCs/>
                                        <w:color w:val="000000"/>
                                        <w:kern w:val="24"/>
                                        <w:sz w:val="20"/>
                                        <w:szCs w:val="20"/>
                                      </w:rPr>
                                      <w:t>..</w:t>
                                    </w:r>
                                  </w:p>
                                </w:txbxContent>
                              </wps:txbx>
                              <wps:bodyPr wrap="square" rtlCol="0" anchor="ctr">
                                <a:noAutofit/>
                              </wps:bodyPr>
                            </wps:wsp>
                            <wps:wsp>
                              <wps:cNvPr id="1028" name="Rectangle 1028">
                                <a:extLst/>
                              </wps:cNvPr>
                              <wps:cNvSpPr/>
                              <wps:spPr>
                                <a:xfrm>
                                  <a:off x="473133" y="93134"/>
                                  <a:ext cx="1533600" cy="1101600"/>
                                </a:xfrm>
                                <a:prstGeom prst="rect">
                                  <a:avLst/>
                                </a:prstGeom>
                                <a:solidFill>
                                  <a:srgbClr val="D4EBEA"/>
                                </a:solidFill>
                                <a:ln w="28575" cap="flat" cmpd="sng" algn="ctr">
                                  <a:noFill/>
                                  <a:prstDash val="dashDot"/>
                                </a:ln>
                                <a:effectLst/>
                              </wps:spPr>
                              <wps:txbx>
                                <w:txbxContent>
                                  <w:p w14:paraId="2BBA4C7F" w14:textId="579D4EA2" w:rsidR="00967605" w:rsidRDefault="00967605" w:rsidP="00C90A39">
                                    <w:pPr>
                                      <w:jc w:val="center"/>
                                    </w:pPr>
                                    <w:r>
                                      <w:rPr>
                                        <w:rFonts w:ascii="Georgia" w:hAnsi="Georgia" w:cstheme="minorBidi"/>
                                        <w:b/>
                                        <w:bCs/>
                                        <w:color w:val="000000" w:themeColor="text1"/>
                                        <w:sz w:val="20"/>
                                        <w:szCs w:val="20"/>
                                      </w:rPr>
                                      <w:t>…</w:t>
                                    </w:r>
                                  </w:p>
                                </w:txbxContent>
                              </wps:txbx>
                              <wps:bodyPr rtlCol="0" anchor="ctr"/>
                            </wps:wsp>
                            <wps:wsp>
                              <wps:cNvPr id="1029" name="Rectangle 1029">
                                <a:extLst/>
                              </wps:cNvPr>
                              <wps:cNvSpPr/>
                              <wps:spPr>
                                <a:xfrm>
                                  <a:off x="2318866" y="93134"/>
                                  <a:ext cx="1533600" cy="1101600"/>
                                </a:xfrm>
                                <a:prstGeom prst="rect">
                                  <a:avLst/>
                                </a:prstGeom>
                                <a:solidFill>
                                  <a:srgbClr val="D4EBEA"/>
                                </a:solidFill>
                                <a:ln w="28575" cap="flat" cmpd="sng" algn="ctr">
                                  <a:noFill/>
                                  <a:prstDash val="dashDot"/>
                                </a:ln>
                                <a:effectLst/>
                              </wps:spPr>
                              <wps:txbx>
                                <w:txbxContent>
                                  <w:p w14:paraId="42C5A60E" w14:textId="55B7E11C" w:rsidR="00967605" w:rsidRDefault="00967605" w:rsidP="00C90A39">
                                    <w:pPr>
                                      <w:jc w:val="center"/>
                                    </w:pPr>
                                    <w:r>
                                      <w:rPr>
                                        <w:rFonts w:ascii="Georgia" w:hAnsi="Georgia" w:cstheme="minorBidi"/>
                                        <w:b/>
                                        <w:bCs/>
                                        <w:color w:val="000000" w:themeColor="text1"/>
                                        <w:sz w:val="20"/>
                                        <w:szCs w:val="20"/>
                                      </w:rPr>
                                      <w:t>…</w:t>
                                    </w:r>
                                  </w:p>
                                </w:txbxContent>
                              </wps:txbx>
                              <wps:bodyPr rtlCol="0" anchor="ctr"/>
                            </wps:wsp>
                            <wps:wsp>
                              <wps:cNvPr id="1030" name="Rectangle 1030">
                                <a:extLst/>
                              </wps:cNvPr>
                              <wps:cNvSpPr/>
                              <wps:spPr>
                                <a:xfrm>
                                  <a:off x="4164599" y="93134"/>
                                  <a:ext cx="1533600" cy="1101600"/>
                                </a:xfrm>
                                <a:prstGeom prst="rect">
                                  <a:avLst/>
                                </a:prstGeom>
                                <a:solidFill>
                                  <a:srgbClr val="D4EBEA"/>
                                </a:solidFill>
                                <a:ln w="28575" cap="flat" cmpd="sng" algn="ctr">
                                  <a:noFill/>
                                  <a:prstDash val="dashDot"/>
                                </a:ln>
                                <a:effectLst/>
                              </wps:spPr>
                              <wps:txbx>
                                <w:txbxContent>
                                  <w:p w14:paraId="5AAC313E" w14:textId="67A0556B" w:rsidR="00967605" w:rsidRDefault="00967605" w:rsidP="00C90A39">
                                    <w:pPr>
                                      <w:jc w:val="center"/>
                                    </w:pPr>
                                    <w:r>
                                      <w:rPr>
                                        <w:rFonts w:ascii="Georgia" w:hAnsi="Georgia" w:cstheme="minorBidi"/>
                                        <w:b/>
                                        <w:bCs/>
                                        <w:color w:val="000000" w:themeColor="text1"/>
                                        <w:sz w:val="20"/>
                                        <w:szCs w:val="20"/>
                                      </w:rPr>
                                      <w:t xml:space="preserve">… </w:t>
                                    </w:r>
                                  </w:p>
                                </w:txbxContent>
                              </wps:txbx>
                              <wps:bodyPr rtlCol="0" anchor="ctr"/>
                            </wps:wsp>
                            <wps:wsp>
                              <wps:cNvPr id="1034" name="Rectangle 1034">
                                <a:extLst/>
                              </wps:cNvPr>
                              <wps:cNvSpPr/>
                              <wps:spPr>
                                <a:xfrm>
                                  <a:off x="2081799" y="1320800"/>
                                  <a:ext cx="1765935" cy="1752600"/>
                                </a:xfrm>
                                <a:prstGeom prst="rect">
                                  <a:avLst/>
                                </a:prstGeom>
                                <a:noFill/>
                                <a:ln w="28575" cap="flat" cmpd="sng" algn="ctr">
                                  <a:noFill/>
                                  <a:prstDash val="dashDot"/>
                                </a:ln>
                                <a:effectLst/>
                              </wps:spPr>
                              <wps:txbx>
                                <w:txbxContent>
                                  <w:p w14:paraId="3930A3FE" w14:textId="600642D5" w:rsidR="00967605" w:rsidRPr="00C90A39" w:rsidRDefault="00967605" w:rsidP="00B124FF">
                                    <w:pPr>
                                      <w:pStyle w:val="Listeafsnit"/>
                                      <w:numPr>
                                        <w:ilvl w:val="0"/>
                                        <w:numId w:val="22"/>
                                      </w:numPr>
                                      <w:spacing w:after="0" w:line="240" w:lineRule="auto"/>
                                      <w:rPr>
                                        <w:color w:val="000000"/>
                                        <w:sz w:val="20"/>
                                      </w:rPr>
                                    </w:pPr>
                                    <w:r>
                                      <w:rPr>
                                        <w:rFonts w:ascii="Georgia" w:hAnsi="Georgia" w:cstheme="minorBidi"/>
                                        <w:color w:val="000000" w:themeColor="text1"/>
                                        <w:sz w:val="20"/>
                                        <w:szCs w:val="20"/>
                                      </w:rPr>
                                      <w:t>…</w:t>
                                    </w:r>
                                  </w:p>
                                  <w:p w14:paraId="6B3EDB63" w14:textId="6C251D87" w:rsidR="00967605" w:rsidRPr="00C90A39" w:rsidRDefault="00967605" w:rsidP="00B124FF">
                                    <w:pPr>
                                      <w:pStyle w:val="Listeafsnit"/>
                                      <w:numPr>
                                        <w:ilvl w:val="0"/>
                                        <w:numId w:val="22"/>
                                      </w:numPr>
                                      <w:spacing w:after="0" w:line="240" w:lineRule="auto"/>
                                      <w:rPr>
                                        <w:color w:val="000000"/>
                                        <w:sz w:val="20"/>
                                      </w:rPr>
                                    </w:pPr>
                                    <w:r>
                                      <w:rPr>
                                        <w:rFonts w:ascii="Georgia" w:hAnsi="Georgia" w:cstheme="minorBidi"/>
                                        <w:color w:val="000000" w:themeColor="text1"/>
                                        <w:sz w:val="20"/>
                                        <w:szCs w:val="20"/>
                                      </w:rPr>
                                      <w:t>…</w:t>
                                    </w:r>
                                  </w:p>
                                  <w:p w14:paraId="66EAA5E6" w14:textId="721DBCF5" w:rsidR="00967605" w:rsidRDefault="00967605" w:rsidP="00B124FF">
                                    <w:pPr>
                                      <w:pStyle w:val="Listeafsnit"/>
                                      <w:numPr>
                                        <w:ilvl w:val="0"/>
                                        <w:numId w:val="22"/>
                                      </w:numPr>
                                      <w:spacing w:after="0" w:line="240" w:lineRule="auto"/>
                                      <w:rPr>
                                        <w:color w:val="000000"/>
                                        <w:sz w:val="20"/>
                                      </w:rPr>
                                    </w:pPr>
                                    <w:r>
                                      <w:rPr>
                                        <w:rFonts w:ascii="Georgia" w:hAnsi="Georgia" w:cstheme="minorBidi"/>
                                        <w:color w:val="000000" w:themeColor="text1"/>
                                        <w:sz w:val="20"/>
                                        <w:szCs w:val="20"/>
                                      </w:rPr>
                                      <w:t>…</w:t>
                                    </w:r>
                                  </w:p>
                                </w:txbxContent>
                              </wps:txbx>
                              <wps:bodyPr rtlCol="0" anchor="t"/>
                            </wps:wsp>
                            <wps:wsp>
                              <wps:cNvPr id="1035" name="Rectangle 1035">
                                <a:extLst/>
                              </wps:cNvPr>
                              <wps:cNvSpPr/>
                              <wps:spPr>
                                <a:xfrm>
                                  <a:off x="3927533" y="1320800"/>
                                  <a:ext cx="1766232" cy="1511220"/>
                                </a:xfrm>
                                <a:prstGeom prst="rect">
                                  <a:avLst/>
                                </a:prstGeom>
                                <a:noFill/>
                                <a:ln w="28575" cap="flat" cmpd="sng" algn="ctr">
                                  <a:noFill/>
                                  <a:prstDash val="dashDot"/>
                                </a:ln>
                                <a:effectLst/>
                              </wps:spPr>
                              <wps:txbx>
                                <w:txbxContent>
                                  <w:p w14:paraId="74AE4B6A" w14:textId="21F1B8EB" w:rsidR="00967605" w:rsidRDefault="00967605" w:rsidP="00B124FF">
                                    <w:pPr>
                                      <w:pStyle w:val="Listeafsnit"/>
                                      <w:numPr>
                                        <w:ilvl w:val="0"/>
                                        <w:numId w:val="23"/>
                                      </w:numPr>
                                      <w:spacing w:after="0" w:line="240" w:lineRule="auto"/>
                                      <w:rPr>
                                        <w:color w:val="000000"/>
                                        <w:sz w:val="20"/>
                                      </w:rPr>
                                    </w:pPr>
                                    <w:r>
                                      <w:rPr>
                                        <w:rFonts w:ascii="Georgia" w:hAnsi="Georgia" w:cstheme="minorBidi"/>
                                        <w:color w:val="000000" w:themeColor="text1"/>
                                        <w:sz w:val="20"/>
                                        <w:szCs w:val="20"/>
                                      </w:rPr>
                                      <w:t>…</w:t>
                                    </w:r>
                                  </w:p>
                                </w:txbxContent>
                              </wps:txbx>
                              <wps:bodyPr rtlCol="0" anchor="t"/>
                            </wps:wsp>
                            <wps:wsp>
                              <wps:cNvPr id="1014" name="Straight Arrow Connector 1014">
                                <a:extLst/>
                              </wps:cNvPr>
                              <wps:cNvCnPr/>
                              <wps:spPr>
                                <a:xfrm flipH="1">
                                  <a:off x="5853699" y="643467"/>
                                  <a:ext cx="265846" cy="0"/>
                                </a:xfrm>
                                <a:prstGeom prst="straightConnector1">
                                  <a:avLst/>
                                </a:prstGeom>
                                <a:noFill/>
                                <a:ln w="19050" cap="flat" cmpd="sng" algn="ctr">
                                  <a:solidFill>
                                    <a:srgbClr val="5F5F5F">
                                      <a:lumMod val="50000"/>
                                    </a:srgbClr>
                                  </a:solidFill>
                                  <a:prstDash val="sysDash"/>
                                  <a:headEnd type="triangle" w="med" len="med"/>
                                  <a:tailEnd type="triangle" w="med" len="med"/>
                                </a:ln>
                                <a:effectLst/>
                              </wps:spPr>
                              <wps:bodyPr/>
                            </wps:wsp>
                            <wps:wsp>
                              <wps:cNvPr id="1031" name="Rectangle 1031">
                                <a:extLst/>
                              </wps:cNvPr>
                              <wps:cNvSpPr/>
                              <wps:spPr>
                                <a:xfrm rot="16200000">
                                  <a:off x="-158164" y="460058"/>
                                  <a:ext cx="735738" cy="366916"/>
                                </a:xfrm>
                                <a:prstGeom prst="rect">
                                  <a:avLst/>
                                </a:prstGeom>
                                <a:noFill/>
                                <a:ln w="25400" cap="flat" cmpd="sng" algn="ctr">
                                  <a:solidFill>
                                    <a:srgbClr val="FFFFFF"/>
                                  </a:solidFill>
                                  <a:prstDash val="solid"/>
                                </a:ln>
                                <a:effectLst/>
                              </wps:spPr>
                              <wps:txbx>
                                <w:txbxContent>
                                  <w:p w14:paraId="1D2D9F54" w14:textId="77777777" w:rsidR="00967605" w:rsidRDefault="00967605" w:rsidP="00C90A39">
                                    <w:pPr>
                                      <w:jc w:val="center"/>
                                    </w:pPr>
                                    <w:r>
                                      <w:rPr>
                                        <w:rFonts w:ascii="Georgia" w:hAnsi="Georgia" w:cstheme="minorBidi"/>
                                        <w:b/>
                                        <w:bCs/>
                                        <w:color w:val="000000" w:themeColor="text1"/>
                                        <w:sz w:val="20"/>
                                        <w:szCs w:val="20"/>
                                      </w:rPr>
                                      <w:t>Roller</w:t>
                                    </w:r>
                                  </w:p>
                                </w:txbxContent>
                              </wps:txbx>
                              <wps:bodyPr rtlCol="0" anchor="ctr">
                                <a:noAutofit/>
                              </wps:bodyPr>
                            </wps:wsp>
                            <wps:wsp>
                              <wps:cNvPr id="1032" name="Rectangle 1032">
                                <a:extLst/>
                              </wps:cNvPr>
                              <wps:cNvSpPr/>
                              <wps:spPr>
                                <a:xfrm rot="16200000">
                                  <a:off x="-184410" y="1924791"/>
                                  <a:ext cx="735738" cy="366917"/>
                                </a:xfrm>
                                <a:prstGeom prst="rect">
                                  <a:avLst/>
                                </a:prstGeom>
                                <a:noFill/>
                                <a:ln w="25400" cap="flat" cmpd="sng" algn="ctr">
                                  <a:solidFill>
                                    <a:srgbClr val="FFFFFF"/>
                                  </a:solidFill>
                                  <a:prstDash val="solid"/>
                                </a:ln>
                                <a:effectLst/>
                              </wps:spPr>
                              <wps:txbx>
                                <w:txbxContent>
                                  <w:p w14:paraId="6ED74223" w14:textId="77777777" w:rsidR="00967605" w:rsidRDefault="00967605" w:rsidP="00C90A39">
                                    <w:pPr>
                                      <w:jc w:val="center"/>
                                    </w:pPr>
                                    <w:r>
                                      <w:rPr>
                                        <w:rFonts w:ascii="Georgia" w:hAnsi="Georgia" w:cstheme="minorBidi"/>
                                        <w:b/>
                                        <w:bCs/>
                                        <w:color w:val="000000" w:themeColor="text1"/>
                                        <w:sz w:val="20"/>
                                        <w:szCs w:val="20"/>
                                      </w:rPr>
                                      <w:t>Ansvar</w:t>
                                    </w:r>
                                  </w:p>
                                </w:txbxContent>
                              </wps:txbx>
                              <wps:bodyPr rtlCol="0" anchor="ctr">
                                <a:noAutofit/>
                              </wps:bodyPr>
                            </wps:wsp>
                            <wps:wsp>
                              <wps:cNvPr id="1033" name="Rectangle 1033">
                                <a:extLst/>
                              </wps:cNvPr>
                              <wps:cNvSpPr/>
                              <wps:spPr>
                                <a:xfrm>
                                  <a:off x="236066" y="1320800"/>
                                  <a:ext cx="1765935" cy="1511935"/>
                                </a:xfrm>
                                <a:prstGeom prst="rect">
                                  <a:avLst/>
                                </a:prstGeom>
                                <a:noFill/>
                                <a:ln w="28575" cap="flat" cmpd="sng" algn="ctr">
                                  <a:noFill/>
                                  <a:prstDash val="dashDot"/>
                                </a:ln>
                                <a:effectLst/>
                              </wps:spPr>
                              <wps:txbx>
                                <w:txbxContent>
                                  <w:p w14:paraId="5626281A" w14:textId="77777777" w:rsidR="00967605" w:rsidRDefault="00967605" w:rsidP="00B124FF">
                                    <w:pPr>
                                      <w:pStyle w:val="Listeafsnit"/>
                                      <w:numPr>
                                        <w:ilvl w:val="0"/>
                                        <w:numId w:val="21"/>
                                      </w:numPr>
                                      <w:spacing w:after="0" w:line="240" w:lineRule="auto"/>
                                      <w:rPr>
                                        <w:color w:val="000000"/>
                                        <w:sz w:val="20"/>
                                      </w:rPr>
                                    </w:pPr>
                                    <w:r>
                                      <w:rPr>
                                        <w:rFonts w:ascii="Georgia" w:hAnsi="Georgia" w:cstheme="minorBidi"/>
                                        <w:color w:val="000000" w:themeColor="text1"/>
                                        <w:sz w:val="20"/>
                                        <w:szCs w:val="20"/>
                                      </w:rPr>
                                      <w:t>Udføre og dokumentere de kontroller</w:t>
                                    </w:r>
                                  </w:p>
                                  <w:p w14:paraId="13D96F22" w14:textId="763FF51E" w:rsidR="00967605" w:rsidRPr="00C90A39" w:rsidRDefault="00967605" w:rsidP="00B124FF">
                                    <w:pPr>
                                      <w:pStyle w:val="Listeafsnit"/>
                                      <w:numPr>
                                        <w:ilvl w:val="0"/>
                                        <w:numId w:val="21"/>
                                      </w:numPr>
                                      <w:spacing w:after="0" w:line="240" w:lineRule="auto"/>
                                      <w:rPr>
                                        <w:color w:val="000000"/>
                                        <w:sz w:val="20"/>
                                      </w:rPr>
                                    </w:pPr>
                                    <w:r>
                                      <w:rPr>
                                        <w:rFonts w:ascii="Georgia" w:hAnsi="Georgia" w:cstheme="minorBidi"/>
                                        <w:color w:val="000000" w:themeColor="text1"/>
                                        <w:sz w:val="20"/>
                                        <w:szCs w:val="20"/>
                                      </w:rPr>
                                      <w:t>…</w:t>
                                    </w:r>
                                  </w:p>
                                  <w:p w14:paraId="05F9E6C8" w14:textId="13FF25ED" w:rsidR="00967605" w:rsidRDefault="00967605" w:rsidP="00B124FF">
                                    <w:pPr>
                                      <w:pStyle w:val="Listeafsnit"/>
                                      <w:numPr>
                                        <w:ilvl w:val="0"/>
                                        <w:numId w:val="21"/>
                                      </w:numPr>
                                      <w:spacing w:after="0" w:line="240" w:lineRule="auto"/>
                                      <w:rPr>
                                        <w:color w:val="000000"/>
                                        <w:sz w:val="20"/>
                                      </w:rPr>
                                    </w:pPr>
                                    <w:r>
                                      <w:rPr>
                                        <w:rFonts w:ascii="Georgia" w:hAnsi="Georgia" w:cstheme="minorBidi"/>
                                        <w:color w:val="000000" w:themeColor="text1"/>
                                        <w:sz w:val="20"/>
                                        <w:szCs w:val="20"/>
                                      </w:rPr>
                                      <w:t>…</w:t>
                                    </w:r>
                                  </w:p>
                                </w:txbxContent>
                              </wps:txbx>
                              <wps:bodyPr rtlCol="0" anchor="t">
                                <a:noAutofit/>
                              </wps:bodyPr>
                            </wps:wsp>
                            <wps:wsp>
                              <wps:cNvPr id="1036" name="Rectangle 1036">
                                <a:extLst/>
                              </wps:cNvPr>
                              <wps:cNvSpPr/>
                              <wps:spPr>
                                <a:xfrm>
                                  <a:off x="6069599" y="1320800"/>
                                  <a:ext cx="1765935" cy="1510665"/>
                                </a:xfrm>
                                <a:prstGeom prst="rect">
                                  <a:avLst/>
                                </a:prstGeom>
                                <a:noFill/>
                                <a:ln w="28575" cap="flat" cmpd="sng" algn="ctr">
                                  <a:noFill/>
                                  <a:prstDash val="dashDot"/>
                                </a:ln>
                                <a:effectLst/>
                              </wps:spPr>
                              <wps:txbx>
                                <w:txbxContent>
                                  <w:p w14:paraId="2B106F9D" w14:textId="77777777" w:rsidR="00967605" w:rsidRDefault="00967605" w:rsidP="00967605">
                                    <w:pPr>
                                      <w:tabs>
                                        <w:tab w:val="num" w:pos="360"/>
                                      </w:tabs>
                                      <w:spacing w:after="0" w:line="240" w:lineRule="auto"/>
                                      <w:rPr>
                                        <w:color w:val="000000"/>
                                      </w:rPr>
                                    </w:pPr>
                                    <w:r>
                                      <w:rPr>
                                        <w:rFonts w:ascii="Georgia" w:hAnsi="Georgia" w:cstheme="minorBidi"/>
                                        <w:color w:val="000000" w:themeColor="text1"/>
                                      </w:rPr>
                                      <w:t>…</w:t>
                                    </w:r>
                                  </w:p>
                                </w:txbxContent>
                              </wps:txbx>
                              <wps:bodyPr rtlCol="0" anchor="t"/>
                            </wps:wsp>
                          </wpg:grpSp>
                          <wpg:grpSp>
                            <wpg:cNvPr id="1054" name="Group 1054"/>
                            <wpg:cNvGrpSpPr/>
                            <wpg:grpSpPr>
                              <a:xfrm>
                                <a:off x="411480" y="0"/>
                                <a:ext cx="7604125" cy="1174260"/>
                                <a:chOff x="0" y="0"/>
                                <a:chExt cx="7604125" cy="1174260"/>
                              </a:xfrm>
                            </wpg:grpSpPr>
                            <wps:wsp>
                              <wps:cNvPr id="1011" name="Rectangle 1011">
                                <a:extLst/>
                              </wps:cNvPr>
                              <wps:cNvSpPr/>
                              <wps:spPr>
                                <a:xfrm>
                                  <a:off x="0" y="0"/>
                                  <a:ext cx="5247604" cy="269186"/>
                                </a:xfrm>
                                <a:prstGeom prst="rect">
                                  <a:avLst/>
                                </a:prstGeom>
                                <a:noFill/>
                                <a:ln w="12700" cap="flat" cmpd="sng" algn="ctr">
                                  <a:solidFill>
                                    <a:sysClr val="windowText" lastClr="000000">
                                      <a:lumMod val="85000"/>
                                      <a:lumOff val="15000"/>
                                    </a:sysClr>
                                  </a:solidFill>
                                  <a:prstDash val="solid"/>
                                </a:ln>
                                <a:effectLst/>
                              </wps:spPr>
                              <wps:txbx>
                                <w:txbxContent>
                                  <w:p w14:paraId="5BCF9657" w14:textId="77777777" w:rsidR="00967605" w:rsidRDefault="00967605" w:rsidP="00C90A39">
                                    <w:pPr>
                                      <w:jc w:val="center"/>
                                    </w:pPr>
                                    <w:r>
                                      <w:rPr>
                                        <w:rFonts w:ascii="Georgia" w:hAnsi="Georgia" w:cstheme="minorBidi"/>
                                        <w:color w:val="000000"/>
                                        <w:kern w:val="24"/>
                                        <w:sz w:val="20"/>
                                        <w:szCs w:val="20"/>
                                      </w:rPr>
                                      <w:t>Direktionen (DEP)</w:t>
                                    </w:r>
                                  </w:p>
                                </w:txbxContent>
                              </wps:txbx>
                              <wps:bodyPr rtlCol="0" anchor="ctr"/>
                            </wps:wsp>
                            <wps:wsp>
                              <wps:cNvPr id="1013" name="Straight Arrow Connector 1013">
                                <a:extLst/>
                              </wps:cNvPr>
                              <wps:cNvCnPr/>
                              <wps:spPr>
                                <a:xfrm flipV="1">
                                  <a:off x="4518660" y="327660"/>
                                  <a:ext cx="3214" cy="540725"/>
                                </a:xfrm>
                                <a:prstGeom prst="straightConnector1">
                                  <a:avLst/>
                                </a:prstGeom>
                                <a:noFill/>
                                <a:ln w="19050" cap="flat" cmpd="sng" algn="ctr">
                                  <a:solidFill>
                                    <a:srgbClr val="5F5F5F">
                                      <a:lumMod val="50000"/>
                                    </a:srgbClr>
                                  </a:solidFill>
                                  <a:prstDash val="solid"/>
                                  <a:tailEnd type="triangle"/>
                                </a:ln>
                                <a:effectLst/>
                              </wps:spPr>
                              <wps:bodyPr/>
                            </wps:wsp>
                            <wps:wsp>
                              <wps:cNvPr id="1015" name="Straight Arrow Connector 1015">
                                <a:extLst/>
                              </wps:cNvPr>
                              <wps:cNvCnPr/>
                              <wps:spPr>
                                <a:xfrm flipV="1">
                                  <a:off x="2606040" y="601980"/>
                                  <a:ext cx="3288" cy="263125"/>
                                </a:xfrm>
                                <a:prstGeom prst="straightConnector1">
                                  <a:avLst/>
                                </a:prstGeom>
                                <a:noFill/>
                                <a:ln w="19050" cap="flat" cmpd="sng" algn="ctr">
                                  <a:solidFill>
                                    <a:srgbClr val="5F5F5F">
                                      <a:lumMod val="50000"/>
                                    </a:srgbClr>
                                  </a:solidFill>
                                  <a:prstDash val="solid"/>
                                  <a:tailEnd type="triangle"/>
                                </a:ln>
                                <a:effectLst/>
                              </wps:spPr>
                              <wps:bodyPr/>
                            </wps:wsp>
                            <wps:wsp>
                              <wps:cNvPr id="1022" name="Rectangle 1022">
                                <a:extLst/>
                              </wps:cNvPr>
                              <wps:cNvSpPr/>
                              <wps:spPr>
                                <a:xfrm>
                                  <a:off x="0" y="342900"/>
                                  <a:ext cx="4249967" cy="269186"/>
                                </a:xfrm>
                                <a:prstGeom prst="rect">
                                  <a:avLst/>
                                </a:prstGeom>
                                <a:noFill/>
                                <a:ln w="12700" cap="flat" cmpd="sng" algn="ctr">
                                  <a:solidFill>
                                    <a:sysClr val="windowText" lastClr="000000">
                                      <a:lumMod val="85000"/>
                                      <a:lumOff val="15000"/>
                                    </a:sysClr>
                                  </a:solidFill>
                                  <a:prstDash val="solid"/>
                                </a:ln>
                                <a:effectLst/>
                              </wps:spPr>
                              <wps:txbx>
                                <w:txbxContent>
                                  <w:p w14:paraId="71C78285" w14:textId="25DF776C" w:rsidR="00967605" w:rsidRDefault="00FB09AD" w:rsidP="00C90A39">
                                    <w:pPr>
                                      <w:jc w:val="center"/>
                                    </w:pPr>
                                    <w:r>
                                      <w:rPr>
                                        <w:rFonts w:ascii="Georgia" w:hAnsi="Georgia" w:cstheme="minorBidi"/>
                                        <w:color w:val="000000"/>
                                        <w:kern w:val="24"/>
                                        <w:sz w:val="20"/>
                                        <w:szCs w:val="20"/>
                                      </w:rPr>
                                      <w:t>Styrelse</w:t>
                                    </w:r>
                                  </w:p>
                                </w:txbxContent>
                              </wps:txbx>
                              <wps:bodyPr rtlCol="0" anchor="ctr"/>
                            </wps:wsp>
                            <wps:wsp>
                              <wps:cNvPr id="1023" name="Straight Arrow Connector 1023">
                                <a:extLst/>
                              </wps:cNvPr>
                              <wps:cNvCnPr/>
                              <wps:spPr>
                                <a:xfrm flipV="1">
                                  <a:off x="868680" y="594360"/>
                                  <a:ext cx="3288" cy="263125"/>
                                </a:xfrm>
                                <a:prstGeom prst="straightConnector1">
                                  <a:avLst/>
                                </a:prstGeom>
                                <a:noFill/>
                                <a:ln w="19050" cap="flat" cmpd="sng" algn="ctr">
                                  <a:solidFill>
                                    <a:srgbClr val="5F5F5F">
                                      <a:lumMod val="50000"/>
                                    </a:srgbClr>
                                  </a:solidFill>
                                  <a:prstDash val="solid"/>
                                  <a:tailEnd type="triangle"/>
                                </a:ln>
                                <a:effectLst/>
                              </wps:spPr>
                              <wps:bodyPr/>
                            </wps:wsp>
                            <wpg:grpSp>
                              <wpg:cNvPr id="1052" name="Group 1052"/>
                              <wpg:cNvGrpSpPr/>
                              <wpg:grpSpPr>
                                <a:xfrm>
                                  <a:off x="5638800" y="0"/>
                                  <a:ext cx="1965325" cy="1174260"/>
                                  <a:chOff x="0" y="0"/>
                                  <a:chExt cx="1965325" cy="1174260"/>
                                </a:xfrm>
                              </wpg:grpSpPr>
                              <wps:wsp>
                                <wps:cNvPr id="1007" name="Rectangle 1007">
                                  <a:extLst/>
                                </wps:cNvPr>
                                <wps:cNvSpPr/>
                                <wps:spPr>
                                  <a:xfrm>
                                    <a:off x="236220" y="861060"/>
                                    <a:ext cx="1543050" cy="313200"/>
                                  </a:xfrm>
                                  <a:prstGeom prst="rect">
                                    <a:avLst/>
                                  </a:prstGeom>
                                  <a:noFill/>
                                  <a:ln w="12700" cap="flat" cmpd="sng" algn="ctr">
                                    <a:solidFill>
                                      <a:sysClr val="windowText" lastClr="000000">
                                        <a:lumMod val="85000"/>
                                        <a:lumOff val="15000"/>
                                      </a:sysClr>
                                    </a:solidFill>
                                    <a:prstDash val="solid"/>
                                  </a:ln>
                                  <a:effectLst/>
                                </wps:spPr>
                                <wps:txbx>
                                  <w:txbxContent>
                                    <w:p w14:paraId="75504BC7" w14:textId="2D5318A5" w:rsidR="00967605" w:rsidRDefault="00967605" w:rsidP="00C90A39">
                                      <w:pPr>
                                        <w:jc w:val="center"/>
                                      </w:pPr>
                                      <w:r>
                                        <w:rPr>
                                          <w:rFonts w:ascii="Georgia" w:hAnsi="Georgia" w:cstheme="minorBidi"/>
                                          <w:color w:val="000000"/>
                                          <w:kern w:val="24"/>
                                          <w:sz w:val="20"/>
                                          <w:szCs w:val="20"/>
                                        </w:rPr>
                                        <w:t>Ekstern forsvarslinje</w:t>
                                      </w:r>
                                    </w:p>
                                  </w:txbxContent>
                                </wps:txbx>
                                <wps:bodyPr rtlCol="0" anchor="ctr">
                                  <a:noAutofit/>
                                </wps:bodyPr>
                              </wps:wsp>
                              <wps:wsp>
                                <wps:cNvPr id="1025" name="Straight Arrow Connector 1025">
                                  <a:extLst/>
                                </wps:cNvPr>
                                <wps:cNvCnPr/>
                                <wps:spPr>
                                  <a:xfrm flipH="1" flipV="1">
                                    <a:off x="967740" y="541020"/>
                                    <a:ext cx="0" cy="322176"/>
                                  </a:xfrm>
                                  <a:prstGeom prst="straightConnector1">
                                    <a:avLst/>
                                  </a:prstGeom>
                                  <a:noFill/>
                                  <a:ln w="19050" cap="flat" cmpd="sng" algn="ctr">
                                    <a:solidFill>
                                      <a:srgbClr val="5F5F5F">
                                        <a:lumMod val="50000"/>
                                      </a:srgbClr>
                                    </a:solidFill>
                                    <a:prstDash val="solid"/>
                                    <a:tailEnd type="triangle"/>
                                  </a:ln>
                                  <a:effectLst/>
                                </wps:spPr>
                                <wps:bodyPr/>
                              </wps:wsp>
                              <wps:wsp>
                                <wps:cNvPr id="1026" name="Rectangle 1026">
                                  <a:extLst/>
                                </wps:cNvPr>
                                <wps:cNvSpPr/>
                                <wps:spPr>
                                  <a:xfrm>
                                    <a:off x="60960" y="0"/>
                                    <a:ext cx="1904365" cy="471055"/>
                                  </a:xfrm>
                                  <a:prstGeom prst="rect">
                                    <a:avLst/>
                                  </a:prstGeom>
                                  <a:noFill/>
                                  <a:ln w="12700" cap="flat" cmpd="sng" algn="ctr">
                                    <a:solidFill>
                                      <a:sysClr val="windowText" lastClr="000000">
                                        <a:lumMod val="85000"/>
                                        <a:lumOff val="15000"/>
                                      </a:sysClr>
                                    </a:solidFill>
                                    <a:prstDash val="solid"/>
                                  </a:ln>
                                  <a:effectLst/>
                                </wps:spPr>
                                <wps:txbx>
                                  <w:txbxContent>
                                    <w:p w14:paraId="13D5F04F" w14:textId="77777777" w:rsidR="00967605" w:rsidRDefault="00967605" w:rsidP="00C90A39">
                                      <w:pPr>
                                        <w:jc w:val="center"/>
                                      </w:pPr>
                                      <w:r>
                                        <w:rPr>
                                          <w:rFonts w:ascii="Georgia" w:hAnsi="Georgia" w:cstheme="minorBidi"/>
                                          <w:color w:val="000000"/>
                                          <w:kern w:val="24"/>
                                          <w:sz w:val="20"/>
                                          <w:szCs w:val="20"/>
                                        </w:rPr>
                                        <w:t>Rigsrevisionen, ombudsmanden</w:t>
                                      </w:r>
                                    </w:p>
                                  </w:txbxContent>
                                </wps:txbx>
                                <wps:bodyPr rtlCol="0" anchor="ctr">
                                  <a:noAutofit/>
                                </wps:bodyPr>
                              </wps:wsp>
                              <wps:wsp>
                                <wps:cNvPr id="1051" name="Freeform 9">
                                  <a:extLst/>
                                </wps:cNvPr>
                                <wps:cNvSpPr>
                                  <a:spLocks noEditPoints="1"/>
                                </wps:cNvSpPr>
                                <wps:spPr bwMode="auto">
                                  <a:xfrm>
                                    <a:off x="0" y="784860"/>
                                    <a:ext cx="404645" cy="346708"/>
                                  </a:xfrm>
                                  <a:custGeom>
                                    <a:avLst/>
                                    <a:gdLst/>
                                    <a:ahLst/>
                                    <a:cxnLst>
                                      <a:cxn ang="0">
                                        <a:pos x="183" y="224"/>
                                      </a:cxn>
                                      <a:cxn ang="0">
                                        <a:pos x="174" y="223"/>
                                      </a:cxn>
                                      <a:cxn ang="0">
                                        <a:pos x="207" y="150"/>
                                      </a:cxn>
                                      <a:cxn ang="0">
                                        <a:pos x="220" y="153"/>
                                      </a:cxn>
                                      <a:cxn ang="0">
                                        <a:pos x="162" y="108"/>
                                      </a:cxn>
                                      <a:cxn ang="0">
                                        <a:pos x="82" y="118"/>
                                      </a:cxn>
                                      <a:cxn ang="0">
                                        <a:pos x="162" y="255"/>
                                      </a:cxn>
                                      <a:cxn ang="0">
                                        <a:pos x="241" y="119"/>
                                      </a:cxn>
                                      <a:cxn ang="0">
                                        <a:pos x="241" y="118"/>
                                      </a:cxn>
                                      <a:cxn ang="0">
                                        <a:pos x="254" y="120"/>
                                      </a:cxn>
                                      <a:cxn ang="0">
                                        <a:pos x="162" y="269"/>
                                      </a:cxn>
                                      <a:cxn ang="0">
                                        <a:pos x="70" y="120"/>
                                      </a:cxn>
                                      <a:cxn ang="0">
                                        <a:pos x="71" y="104"/>
                                      </a:cxn>
                                      <a:cxn ang="0">
                                        <a:pos x="86" y="106"/>
                                      </a:cxn>
                                      <a:cxn ang="0">
                                        <a:pos x="159" y="95"/>
                                      </a:cxn>
                                      <a:cxn ang="0">
                                        <a:pos x="169" y="98"/>
                                      </a:cxn>
                                      <a:cxn ang="0">
                                        <a:pos x="247" y="103"/>
                                      </a:cxn>
                                      <a:cxn ang="0">
                                        <a:pos x="255" y="110"/>
                                      </a:cxn>
                                      <a:cxn ang="0">
                                        <a:pos x="265" y="90"/>
                                      </a:cxn>
                                      <a:cxn ang="0">
                                        <a:pos x="253" y="87"/>
                                      </a:cxn>
                                      <a:cxn ang="0">
                                        <a:pos x="212" y="97"/>
                                      </a:cxn>
                                      <a:cxn ang="0">
                                        <a:pos x="169" y="82"/>
                                      </a:cxn>
                                      <a:cxn ang="0">
                                        <a:pos x="155" y="82"/>
                                      </a:cxn>
                                      <a:cxn ang="0">
                                        <a:pos x="113" y="97"/>
                                      </a:cxn>
                                      <a:cxn ang="0">
                                        <a:pos x="71" y="87"/>
                                      </a:cxn>
                                      <a:cxn ang="0">
                                        <a:pos x="59" y="90"/>
                                      </a:cxn>
                                      <a:cxn ang="0">
                                        <a:pos x="56" y="121"/>
                                      </a:cxn>
                                      <a:cxn ang="0">
                                        <a:pos x="162" y="285"/>
                                      </a:cxn>
                                      <a:cxn ang="0">
                                        <a:pos x="267" y="121"/>
                                      </a:cxn>
                                      <a:cxn ang="0">
                                        <a:pos x="265" y="90"/>
                                      </a:cxn>
                                      <a:cxn ang="0">
                                        <a:pos x="0" y="162"/>
                                      </a:cxn>
                                      <a:cxn ang="0">
                                        <a:pos x="323" y="162"/>
                                      </a:cxn>
                                    </a:cxnLst>
                                    <a:rect l="0" t="0" r="r" b="b"/>
                                    <a:pathLst>
                                      <a:path w="323" h="324">
                                        <a:moveTo>
                                          <a:pt x="220" y="153"/>
                                        </a:moveTo>
                                        <a:cubicBezTo>
                                          <a:pt x="213" y="183"/>
                                          <a:pt x="201" y="207"/>
                                          <a:pt x="183" y="224"/>
                                        </a:cubicBezTo>
                                        <a:cubicBezTo>
                                          <a:pt x="181" y="225"/>
                                          <a:pt x="180" y="225"/>
                                          <a:pt x="178" y="225"/>
                                        </a:cubicBezTo>
                                        <a:cubicBezTo>
                                          <a:pt x="177" y="225"/>
                                          <a:pt x="175" y="225"/>
                                          <a:pt x="174" y="223"/>
                                        </a:cubicBezTo>
                                        <a:cubicBezTo>
                                          <a:pt x="171" y="221"/>
                                          <a:pt x="171" y="217"/>
                                          <a:pt x="174" y="214"/>
                                        </a:cubicBezTo>
                                        <a:cubicBezTo>
                                          <a:pt x="190" y="200"/>
                                          <a:pt x="201" y="178"/>
                                          <a:pt x="207" y="150"/>
                                        </a:cubicBezTo>
                                        <a:cubicBezTo>
                                          <a:pt x="208" y="147"/>
                                          <a:pt x="211" y="145"/>
                                          <a:pt x="215" y="145"/>
                                        </a:cubicBezTo>
                                        <a:cubicBezTo>
                                          <a:pt x="218" y="146"/>
                                          <a:pt x="220" y="150"/>
                                          <a:pt x="220" y="153"/>
                                        </a:cubicBezTo>
                                        <a:close/>
                                        <a:moveTo>
                                          <a:pt x="162" y="108"/>
                                        </a:moveTo>
                                        <a:cubicBezTo>
                                          <a:pt x="162" y="108"/>
                                          <a:pt x="162" y="108"/>
                                          <a:pt x="162" y="108"/>
                                        </a:cubicBezTo>
                                        <a:cubicBezTo>
                                          <a:pt x="139" y="123"/>
                                          <a:pt x="111" y="127"/>
                                          <a:pt x="82" y="118"/>
                                        </a:cubicBezTo>
                                        <a:cubicBezTo>
                                          <a:pt x="82" y="118"/>
                                          <a:pt x="82" y="118"/>
                                          <a:pt x="82" y="118"/>
                                        </a:cubicBezTo>
                                        <a:cubicBezTo>
                                          <a:pt x="82" y="119"/>
                                          <a:pt x="82" y="119"/>
                                          <a:pt x="82" y="119"/>
                                        </a:cubicBezTo>
                                        <a:cubicBezTo>
                                          <a:pt x="91" y="203"/>
                                          <a:pt x="131" y="240"/>
                                          <a:pt x="162" y="255"/>
                                        </a:cubicBezTo>
                                        <a:cubicBezTo>
                                          <a:pt x="162" y="255"/>
                                          <a:pt x="162" y="255"/>
                                          <a:pt x="162" y="255"/>
                                        </a:cubicBezTo>
                                        <a:cubicBezTo>
                                          <a:pt x="193" y="240"/>
                                          <a:pt x="232" y="203"/>
                                          <a:pt x="241" y="119"/>
                                        </a:cubicBezTo>
                                        <a:cubicBezTo>
                                          <a:pt x="241" y="118"/>
                                          <a:pt x="241" y="118"/>
                                          <a:pt x="241" y="118"/>
                                        </a:cubicBezTo>
                                        <a:cubicBezTo>
                                          <a:pt x="241" y="118"/>
                                          <a:pt x="241" y="118"/>
                                          <a:pt x="241" y="118"/>
                                        </a:cubicBezTo>
                                        <a:cubicBezTo>
                                          <a:pt x="214" y="127"/>
                                          <a:pt x="185" y="123"/>
                                          <a:pt x="162" y="108"/>
                                        </a:cubicBezTo>
                                        <a:close/>
                                        <a:moveTo>
                                          <a:pt x="254" y="120"/>
                                        </a:moveTo>
                                        <a:cubicBezTo>
                                          <a:pt x="244" y="210"/>
                                          <a:pt x="202" y="250"/>
                                          <a:pt x="168" y="267"/>
                                        </a:cubicBezTo>
                                        <a:cubicBezTo>
                                          <a:pt x="162" y="269"/>
                                          <a:pt x="162" y="269"/>
                                          <a:pt x="162" y="269"/>
                                        </a:cubicBezTo>
                                        <a:cubicBezTo>
                                          <a:pt x="156" y="267"/>
                                          <a:pt x="156" y="267"/>
                                          <a:pt x="156" y="267"/>
                                        </a:cubicBezTo>
                                        <a:cubicBezTo>
                                          <a:pt x="123" y="250"/>
                                          <a:pt x="79" y="210"/>
                                          <a:pt x="70" y="120"/>
                                        </a:cubicBezTo>
                                        <a:cubicBezTo>
                                          <a:pt x="69" y="110"/>
                                          <a:pt x="69" y="110"/>
                                          <a:pt x="69" y="110"/>
                                        </a:cubicBezTo>
                                        <a:cubicBezTo>
                                          <a:pt x="68" y="108"/>
                                          <a:pt x="69" y="106"/>
                                          <a:pt x="71" y="104"/>
                                        </a:cubicBezTo>
                                        <a:cubicBezTo>
                                          <a:pt x="73" y="103"/>
                                          <a:pt x="75" y="103"/>
                                          <a:pt x="77" y="103"/>
                                        </a:cubicBezTo>
                                        <a:cubicBezTo>
                                          <a:pt x="86" y="106"/>
                                          <a:pt x="86" y="106"/>
                                          <a:pt x="86" y="106"/>
                                        </a:cubicBezTo>
                                        <a:cubicBezTo>
                                          <a:pt x="111" y="114"/>
                                          <a:pt x="135" y="111"/>
                                          <a:pt x="155" y="98"/>
                                        </a:cubicBezTo>
                                        <a:cubicBezTo>
                                          <a:pt x="159" y="95"/>
                                          <a:pt x="159" y="95"/>
                                          <a:pt x="159" y="95"/>
                                        </a:cubicBezTo>
                                        <a:cubicBezTo>
                                          <a:pt x="161" y="94"/>
                                          <a:pt x="164" y="94"/>
                                          <a:pt x="166" y="95"/>
                                        </a:cubicBezTo>
                                        <a:cubicBezTo>
                                          <a:pt x="169" y="98"/>
                                          <a:pt x="169" y="98"/>
                                          <a:pt x="169" y="98"/>
                                        </a:cubicBezTo>
                                        <a:cubicBezTo>
                                          <a:pt x="189" y="111"/>
                                          <a:pt x="213" y="114"/>
                                          <a:pt x="237" y="106"/>
                                        </a:cubicBezTo>
                                        <a:cubicBezTo>
                                          <a:pt x="247" y="103"/>
                                          <a:pt x="247" y="103"/>
                                          <a:pt x="247" y="103"/>
                                        </a:cubicBezTo>
                                        <a:cubicBezTo>
                                          <a:pt x="249" y="103"/>
                                          <a:pt x="251" y="103"/>
                                          <a:pt x="253" y="104"/>
                                        </a:cubicBezTo>
                                        <a:cubicBezTo>
                                          <a:pt x="254" y="106"/>
                                          <a:pt x="255" y="108"/>
                                          <a:pt x="255" y="110"/>
                                        </a:cubicBezTo>
                                        <a:lnTo>
                                          <a:pt x="254" y="120"/>
                                        </a:lnTo>
                                        <a:close/>
                                        <a:moveTo>
                                          <a:pt x="265" y="90"/>
                                        </a:moveTo>
                                        <a:cubicBezTo>
                                          <a:pt x="262" y="88"/>
                                          <a:pt x="259" y="87"/>
                                          <a:pt x="256" y="87"/>
                                        </a:cubicBezTo>
                                        <a:cubicBezTo>
                                          <a:pt x="255" y="87"/>
                                          <a:pt x="254" y="87"/>
                                          <a:pt x="253" y="87"/>
                                        </a:cubicBezTo>
                                        <a:cubicBezTo>
                                          <a:pt x="233" y="94"/>
                                          <a:pt x="233" y="94"/>
                                          <a:pt x="233" y="94"/>
                                        </a:cubicBezTo>
                                        <a:cubicBezTo>
                                          <a:pt x="226" y="96"/>
                                          <a:pt x="219" y="97"/>
                                          <a:pt x="212" y="97"/>
                                        </a:cubicBezTo>
                                        <a:cubicBezTo>
                                          <a:pt x="199" y="97"/>
                                          <a:pt x="187" y="93"/>
                                          <a:pt x="177" y="86"/>
                                        </a:cubicBezTo>
                                        <a:cubicBezTo>
                                          <a:pt x="169" y="82"/>
                                          <a:pt x="169" y="82"/>
                                          <a:pt x="169" y="82"/>
                                        </a:cubicBezTo>
                                        <a:cubicBezTo>
                                          <a:pt x="167" y="80"/>
                                          <a:pt x="165" y="79"/>
                                          <a:pt x="162" y="79"/>
                                        </a:cubicBezTo>
                                        <a:cubicBezTo>
                                          <a:pt x="160" y="79"/>
                                          <a:pt x="157" y="80"/>
                                          <a:pt x="155" y="82"/>
                                        </a:cubicBezTo>
                                        <a:cubicBezTo>
                                          <a:pt x="148" y="86"/>
                                          <a:pt x="148" y="86"/>
                                          <a:pt x="148" y="86"/>
                                        </a:cubicBezTo>
                                        <a:cubicBezTo>
                                          <a:pt x="137" y="93"/>
                                          <a:pt x="125" y="97"/>
                                          <a:pt x="113" y="97"/>
                                        </a:cubicBezTo>
                                        <a:cubicBezTo>
                                          <a:pt x="106" y="97"/>
                                          <a:pt x="98" y="96"/>
                                          <a:pt x="90" y="94"/>
                                        </a:cubicBezTo>
                                        <a:cubicBezTo>
                                          <a:pt x="71" y="87"/>
                                          <a:pt x="71" y="87"/>
                                          <a:pt x="71" y="87"/>
                                        </a:cubicBezTo>
                                        <a:cubicBezTo>
                                          <a:pt x="70" y="87"/>
                                          <a:pt x="68" y="87"/>
                                          <a:pt x="67" y="87"/>
                                        </a:cubicBezTo>
                                        <a:cubicBezTo>
                                          <a:pt x="64" y="87"/>
                                          <a:pt x="61" y="88"/>
                                          <a:pt x="59" y="90"/>
                                        </a:cubicBezTo>
                                        <a:cubicBezTo>
                                          <a:pt x="55" y="92"/>
                                          <a:pt x="54" y="97"/>
                                          <a:pt x="54" y="101"/>
                                        </a:cubicBezTo>
                                        <a:cubicBezTo>
                                          <a:pt x="56" y="121"/>
                                          <a:pt x="56" y="121"/>
                                          <a:pt x="56" y="121"/>
                                        </a:cubicBezTo>
                                        <a:cubicBezTo>
                                          <a:pt x="67" y="218"/>
                                          <a:pt x="114" y="260"/>
                                          <a:pt x="150" y="280"/>
                                        </a:cubicBezTo>
                                        <a:cubicBezTo>
                                          <a:pt x="162" y="285"/>
                                          <a:pt x="162" y="285"/>
                                          <a:pt x="162" y="285"/>
                                        </a:cubicBezTo>
                                        <a:cubicBezTo>
                                          <a:pt x="174" y="280"/>
                                          <a:pt x="174" y="280"/>
                                          <a:pt x="174" y="280"/>
                                        </a:cubicBezTo>
                                        <a:cubicBezTo>
                                          <a:pt x="211" y="260"/>
                                          <a:pt x="257" y="218"/>
                                          <a:pt x="267" y="121"/>
                                        </a:cubicBezTo>
                                        <a:cubicBezTo>
                                          <a:pt x="269" y="101"/>
                                          <a:pt x="269" y="101"/>
                                          <a:pt x="269" y="101"/>
                                        </a:cubicBezTo>
                                        <a:cubicBezTo>
                                          <a:pt x="270" y="97"/>
                                          <a:pt x="268" y="92"/>
                                          <a:pt x="265" y="90"/>
                                        </a:cubicBezTo>
                                        <a:close/>
                                        <a:moveTo>
                                          <a:pt x="162" y="0"/>
                                        </a:moveTo>
                                        <a:cubicBezTo>
                                          <a:pt x="72" y="0"/>
                                          <a:pt x="0" y="73"/>
                                          <a:pt x="0" y="162"/>
                                        </a:cubicBezTo>
                                        <a:cubicBezTo>
                                          <a:pt x="0" y="251"/>
                                          <a:pt x="72" y="324"/>
                                          <a:pt x="162" y="324"/>
                                        </a:cubicBezTo>
                                        <a:cubicBezTo>
                                          <a:pt x="251" y="324"/>
                                          <a:pt x="323" y="251"/>
                                          <a:pt x="323" y="162"/>
                                        </a:cubicBezTo>
                                        <a:cubicBezTo>
                                          <a:pt x="323" y="73"/>
                                          <a:pt x="251" y="0"/>
                                          <a:pt x="162" y="0"/>
                                        </a:cubicBezTo>
                                        <a:close/>
                                      </a:path>
                                    </a:pathLst>
                                  </a:custGeom>
                                  <a:solidFill>
                                    <a:srgbClr val="000000"/>
                                  </a:solidFill>
                                  <a:ln w="9525">
                                    <a:noFill/>
                                    <a:round/>
                                    <a:headEnd/>
                                    <a:tailEnd/>
                                  </a:ln>
                                </wps:spPr>
                                <wps:bodyPr vert="horz" wrap="square" lIns="91440" tIns="45720" rIns="91440" bIns="45720" numCol="1" anchor="t" anchorCtr="0" compatLnSpc="1">
                                  <a:prstTxWarp prst="textNoShape">
                                    <a:avLst/>
                                  </a:prstTxWarp>
                                </wps:bodyPr>
                              </wps:wsp>
                            </wpg:grpSp>
                          </wpg:grpSp>
                        </wpg:grpSp>
                        <wps:wsp>
                          <wps:cNvPr id="1056" name="Text Box 1056"/>
                          <wps:cNvSpPr txBox="1"/>
                          <wps:spPr>
                            <a:xfrm>
                              <a:off x="15240" y="-320040"/>
                              <a:ext cx="8015605" cy="457200"/>
                            </a:xfrm>
                            <a:prstGeom prst="rect">
                              <a:avLst/>
                            </a:prstGeom>
                            <a:solidFill>
                              <a:prstClr val="white"/>
                            </a:solidFill>
                            <a:ln>
                              <a:noFill/>
                            </a:ln>
                          </wps:spPr>
                          <wps:txbx>
                            <w:txbxContent>
                              <w:p w14:paraId="3521E1A0" w14:textId="426BC830" w:rsidR="00FB09AD" w:rsidRPr="009B5023" w:rsidRDefault="00FB09AD" w:rsidP="008A3C61">
                                <w:pPr>
                                  <w:pStyle w:val="Billedtekst"/>
                                  <w:ind w:left="0"/>
                                  <w:rPr>
                                    <w:rFonts w:ascii="Garamond" w:hAnsi="Garamond"/>
                                    <w:noProof/>
                                    <w:color w:val="auto"/>
                                    <w:sz w:val="36"/>
                                    <w:szCs w:val="24"/>
                                  </w:rPr>
                                </w:pPr>
                                <w:r w:rsidRPr="009B5023">
                                  <w:rPr>
                                    <w:color w:val="auto"/>
                                    <w:sz w:val="20"/>
                                  </w:rPr>
                                  <w:t>Figur</w:t>
                                </w:r>
                                <w:r w:rsidR="00A051FC" w:rsidRPr="009B5023">
                                  <w:rPr>
                                    <w:color w:val="auto"/>
                                    <w:sz w:val="20"/>
                                  </w:rPr>
                                  <w:t xml:space="preserve"> 8</w:t>
                                </w:r>
                                <w:r w:rsidR="00FA0077" w:rsidRPr="009B5023">
                                  <w:rPr>
                                    <w:color w:val="auto"/>
                                    <w:sz w:val="20"/>
                                  </w:rPr>
                                  <w:t>.</w:t>
                                </w:r>
                                <w:r w:rsidRPr="009B5023">
                                  <w:rPr>
                                    <w:color w:val="auto"/>
                                    <w:sz w:val="20"/>
                                  </w:rPr>
                                  <w:t xml:space="preserve"> Eksempel på skabelon til opfølgning på kontroludbedringstiltag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5" name="Rectangle 33">
                          <a:extLst/>
                        </wps:cNvPr>
                        <wps:cNvSpPr/>
                        <wps:spPr>
                          <a:xfrm>
                            <a:off x="403860" y="403860"/>
                            <a:ext cx="7581900" cy="288000"/>
                          </a:xfrm>
                          <a:prstGeom prst="rect">
                            <a:avLst/>
                          </a:prstGeom>
                          <a:noFill/>
                          <a:ln w="12700" cap="flat" cmpd="sng" algn="ctr">
                            <a:solidFill>
                              <a:sysClr val="windowText" lastClr="000000">
                                <a:lumMod val="85000"/>
                                <a:lumOff val="15000"/>
                              </a:sysClr>
                            </a:solidFill>
                            <a:prstDash val="solid"/>
                          </a:ln>
                          <a:effectLst/>
                        </wps:spPr>
                        <wps:txbx>
                          <w:txbxContent>
                            <w:p w14:paraId="3FD38489" w14:textId="77777777" w:rsidR="00A051FC" w:rsidRDefault="00A051FC" w:rsidP="00A051FC">
                              <w:pPr>
                                <w:jc w:val="center"/>
                              </w:pPr>
                              <w:r>
                                <w:rPr>
                                  <w:rFonts w:ascii="Georgia" w:hAnsi="Georgia" w:cstheme="minorBidi"/>
                                  <w:color w:val="000000"/>
                                  <w:kern w:val="24"/>
                                  <w:sz w:val="20"/>
                                  <w:szCs w:val="20"/>
                                </w:rPr>
                                <w:t>Regeludsteder (Moderniseringsstyrelsen)</w:t>
                              </w:r>
                            </w:p>
                          </w:txbxContent>
                        </wps:txbx>
                        <wps:bodyPr wrap="square" rtlCol="0" anchor="ctr">
                          <a:noAutofit/>
                        </wps:bodyPr>
                      </wps:wsp>
                    </wpg:wgp>
                  </a:graphicData>
                </a:graphic>
              </wp:anchor>
            </w:drawing>
          </mc:Choice>
          <mc:Fallback>
            <w:pict>
              <v:group w14:anchorId="0620EFDA" id="Group 7" o:spid="_x0000_s1348" style="position:absolute;margin-left:45.5pt;margin-top:0;width:632.35pt;height:427.95pt;z-index:-251418624" coordsize="80308,5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">
                <v:group id="Group 1057" o:spid="_x0000_s1349" style="position:absolute;width:80308;height:54349" coordorigin=",-3200" coordsize="80308,5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group id="Group 1055" o:spid="_x0000_s1350" style="position:absolute;top:4572;width:80156;height:46577" coordsize="80156,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rect id="Rectangle 1008" o:spid="_x0000_s1351" style="position:absolute;left:4724;top:8686;width:15247;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" filled="f" strokecolor="#262626" strokeweight="1pt">
                      <v:textbox>
                        <w:txbxContent>
                          <w:p w14:paraId="297592A7" w14:textId="77777777" w:rsidR="00967605" w:rsidRDefault="00967605" w:rsidP="00C90A39">
                            <w:pPr>
                              <w:jc w:val="center"/>
                            </w:pPr>
                            <w:r>
                              <w:rPr>
                                <w:rFonts w:ascii="Georgia" w:hAnsi="Georgia" w:cstheme="minorBidi"/>
                                <w:color w:val="000000"/>
                                <w:kern w:val="24"/>
                                <w:sz w:val="20"/>
                                <w:szCs w:val="20"/>
                              </w:rPr>
                              <w:t>1. forsvarslinje</w:t>
                            </w:r>
                          </w:p>
                        </w:txbxContent>
                      </v:textbox>
                    </v:rect>
                    <v:shape id="Freeform 9" o:spid="_x0000_s1352" style="position:absolute;left:2057;top:7924;width:4046;height:3566;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" path="m220,153v-7,30,-19,54,-37,71c181,225,180,225,178,225v-1,,-3,,-4,-2c171,221,171,217,174,214v16,-14,27,-36,33,-64c208,147,211,145,215,145v3,1,5,5,5,8xm162,108v,,,,,c139,123,111,127,82,118v,,,,,c82,119,82,119,82,119v9,84,49,121,80,136c162,255,162,255,162,255v31,-15,70,-52,79,-136c241,118,241,118,241,118v,,,,,c214,127,185,123,162,108xm254,120v-10,90,-52,130,-86,147c162,269,162,269,162,269v-6,-2,-6,-2,-6,-2c123,250,79,210,70,120,69,110,69,110,69,110v-1,-2,,-4,2,-6c73,103,75,103,77,103v9,3,9,3,9,3c111,114,135,111,155,98v4,-3,4,-3,4,-3c161,94,164,94,166,95v3,3,3,3,3,3c189,111,213,114,237,106v10,-3,10,-3,10,-3c249,103,251,103,253,104v1,2,2,4,2,6l254,120xm265,90v-3,-2,-6,-3,-9,-3c255,87,254,87,253,87v-20,7,-20,7,-20,7c226,96,219,97,212,97v-13,,-25,-4,-35,-11c169,82,169,82,169,82v-2,-2,-4,-3,-7,-3c160,79,157,80,155,82v-7,4,-7,4,-7,4c137,93,125,97,113,97v-7,,-15,-1,-23,-3c71,87,71,87,71,87v-1,,-3,,-4,c64,87,61,88,59,90v-4,2,-5,7,-5,11c56,121,56,121,56,121v11,97,58,139,94,159c162,285,162,285,162,285v12,-5,12,-5,12,-5c211,260,257,218,267,121v2,-20,2,-20,2,-20c270,97,268,92,265,90xm162,c72,,,73,,162v,89,72,162,162,162c251,324,323,251,323,162,323,73,251,,162,xe" fillcolor="black" stroked="f">
                      <v:path arrowok="t" o:connecttype="custom" o:connectlocs="183,224;174,223;207,150;220,153;162,108;82,118;162,255;241,119;241,118;254,120;162,269;70,120;71,104;86,106;159,95;169,98;247,103;255,110;265,90;253,87;212,97;169,82;155,82;113,97;71,87;59,90;56,121;162,285;267,121;265,90;0,162;323,162" o:connectangles="0,0,0,0,0,0,0,0,0,0,0,0,0,0,0,0,0,0,0,0,0,0,0,0,0,0,0,0,0,0,0,0"/>
                      <o:lock v:ext="edit" verticies="t"/>
                    </v:shape>
                    <v:rect id="Rectangle 1016" o:spid="_x0000_s1353" style="position:absolute;left:23088;top:8686;width:15306;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" filled="f" strokecolor="#262626" strokeweight="1pt">
                      <v:textbox>
                        <w:txbxContent>
                          <w:p w14:paraId="1144D24C" w14:textId="77777777" w:rsidR="00967605" w:rsidRDefault="00967605" w:rsidP="00C90A39">
                            <w:pPr>
                              <w:jc w:val="center"/>
                            </w:pPr>
                            <w:r>
                              <w:rPr>
                                <w:rFonts w:ascii="Georgia" w:hAnsi="Georgia" w:cstheme="minorBidi"/>
                                <w:color w:val="000000"/>
                                <w:kern w:val="24"/>
                                <w:sz w:val="20"/>
                                <w:szCs w:val="20"/>
                              </w:rPr>
                              <w:t>2. forsvarslinje</w:t>
                            </w:r>
                          </w:p>
                        </w:txbxContent>
                      </v:textbox>
                    </v:rect>
                    <v:shape id="Freeform 9" o:spid="_x0000_s1354" style="position:absolute;left:20421;top:7924;width:4047;height:3566;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" path="m220,153v-7,30,-19,54,-37,71c181,225,180,225,178,225v-1,,-3,,-4,-2c171,221,171,217,174,214v16,-14,27,-36,33,-64c208,147,211,145,215,145v3,1,5,5,5,8xm162,108v,,,,,c139,123,111,127,82,118v,,,,,c82,119,82,119,82,119v9,84,49,121,80,136c162,255,162,255,162,255v31,-15,70,-52,79,-136c241,118,241,118,241,118v,,,,,c214,127,185,123,162,108xm254,120v-10,90,-52,130,-86,147c162,269,162,269,162,269v-6,-2,-6,-2,-6,-2c123,250,79,210,70,120,69,110,69,110,69,110v-1,-2,,-4,2,-6c73,103,75,103,77,103v9,3,9,3,9,3c111,114,135,111,155,98v4,-3,4,-3,4,-3c161,94,164,94,166,95v3,3,3,3,3,3c189,111,213,114,237,106v10,-3,10,-3,10,-3c249,103,251,103,253,104v1,2,2,4,2,6l254,120xm265,90v-3,-2,-6,-3,-9,-3c255,87,254,87,253,87v-20,7,-20,7,-20,7c226,96,219,97,212,97v-13,,-25,-4,-35,-11c169,82,169,82,169,82v-2,-2,-4,-3,-7,-3c160,79,157,80,155,82v-7,4,-7,4,-7,4c137,93,125,97,113,97v-7,,-15,-1,-23,-3c71,87,71,87,71,87v-1,,-3,,-4,c64,87,61,88,59,90v-4,2,-5,7,-5,11c56,121,56,121,56,121v11,97,58,139,94,159c162,285,162,285,162,285v12,-5,12,-5,12,-5c211,260,257,218,267,121v2,-20,2,-20,2,-20c270,97,268,92,265,90xm162,c72,,,73,,162v,89,72,162,162,162c251,324,323,251,323,162,323,73,251,,162,xe" fillcolor="black" stroked="f">
                      <v:path arrowok="t" o:connecttype="custom" o:connectlocs="183,224;174,223;207,150;220,153;162,108;82,118;162,255;241,119;241,118;254,120;162,269;70,120;71,104;86,106;159,95;169,98;247,103;255,110;265,90;253,87;212,97;169,82;155,82;113,97;71,87;59,90;56,121;162,285;267,121;265,90;0,162;323,162" o:connectangles="0,0,0,0,0,0,0,0,0,0,0,0,0,0,0,0,0,0,0,0,0,0,0,0,0,0,0,0,0,0,0,0"/>
                      <o:lock v:ext="edit" verticies="t"/>
                    </v:shape>
                    <v:rect id="Rectangle 1019" o:spid="_x0000_s1355" style="position:absolute;left:41529;top:8610;width:15431;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" filled="f" strokecolor="#262626" strokeweight="1pt">
                      <v:textbox>
                        <w:txbxContent>
                          <w:p w14:paraId="15EDD0E5" w14:textId="77777777" w:rsidR="00967605" w:rsidRDefault="00967605" w:rsidP="00C90A39">
                            <w:pPr>
                              <w:jc w:val="center"/>
                            </w:pPr>
                            <w:r>
                              <w:rPr>
                                <w:rFonts w:ascii="Georgia" w:hAnsi="Georgia" w:cstheme="minorBidi"/>
                                <w:color w:val="000000"/>
                                <w:kern w:val="24"/>
                                <w:sz w:val="20"/>
                                <w:szCs w:val="20"/>
                              </w:rPr>
                              <w:t>3 forsvarslinje</w:t>
                            </w:r>
                          </w:p>
                        </w:txbxContent>
                      </v:textbox>
                    </v:rect>
                    <v:shape id="Freeform 9" o:spid="_x0000_s1356" style="position:absolute;left:38633;top:7924;width:4046;height:3467;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" path="m220,153v-7,30,-19,54,-37,71c181,225,180,225,178,225v-1,,-3,,-4,-2c171,221,171,217,174,214v16,-14,27,-36,33,-64c208,147,211,145,215,145v3,1,5,5,5,8xm162,108v,,,,,c139,123,111,127,82,118v,,,,,c82,119,82,119,82,119v9,84,49,121,80,136c162,255,162,255,162,255v31,-15,70,-52,79,-136c241,118,241,118,241,118v,,,,,c214,127,185,123,162,108xm254,120v-10,90,-52,130,-86,147c162,269,162,269,162,269v-6,-2,-6,-2,-6,-2c123,250,79,210,70,120,69,110,69,110,69,110v-1,-2,,-4,2,-6c73,103,75,103,77,103v9,3,9,3,9,3c111,114,135,111,155,98v4,-3,4,-3,4,-3c161,94,164,94,166,95v3,3,3,3,3,3c189,111,213,114,237,106v10,-3,10,-3,10,-3c249,103,251,103,253,104v1,2,2,4,2,6l254,120xm265,90v-3,-2,-6,-3,-9,-3c255,87,254,87,253,87v-20,7,-20,7,-20,7c226,96,219,97,212,97v-13,,-25,-4,-35,-11c169,82,169,82,169,82v-2,-2,-4,-3,-7,-3c160,79,157,80,155,82v-7,4,-7,4,-7,4c137,93,125,97,113,97v-7,,-15,-1,-23,-3c71,87,71,87,71,87v-1,,-3,,-4,c64,87,61,88,59,90v-4,2,-5,7,-5,11c56,121,56,121,56,121v11,97,58,139,94,159c162,285,162,285,162,285v12,-5,12,-5,12,-5c211,260,257,218,267,121v2,-20,2,-20,2,-20c270,97,268,92,265,90xm162,c72,,,73,,162v,89,72,162,162,162c251,324,323,251,323,162,323,73,251,,162,xe" fillcolor="black" stroked="f">
                      <v:path arrowok="t" o:connecttype="custom" o:connectlocs="183,224;174,223;207,150;220,153;162,108;82,118;162,255;241,119;241,118;254,120;162,269;70,120;71,104;86,106;159,95;169,98;247,103;255,110;265,90;253,87;212,97;169,82;155,82;113,97;71,87;59,90;56,121;162,285;267,121;265,90;0,162;323,162" o:connectangles="0,0,0,0,0,0,0,0,0,0,0,0,0,0,0,0,0,0,0,0,0,0,0,0,0,0,0,0,0,0,0,0"/>
                      <o:lock v:ext="edit" verticies="t"/>
                    </v:shape>
                    <v:group id="Group 1038" o:spid="_x0000_s1357" style="position:absolute;top:14325;width:78352;height:32252" coordsize="78355,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line id="Straight Connector 1010" o:spid="_x0000_s1358" style="position:absolute;flip:x;visibility:visible;mso-wrap-style:square" from="59764,0" to="59864,3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" strokecolor="#0d0d0d">
                        <v:stroke dashstyle="longDash"/>
                        <o:lock v:ext="edit" shapetype="f"/>
                      </v:line>
                      <v:rect id="Rectangle 1024" o:spid="_x0000_s1359" style="position:absolute;left:62981;top:931;width:15336;height:1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" fillcolor="#d4ebea" stroked="f" strokeweight="1.5pt">
                        <v:textbox>
                          <w:txbxContent>
                            <w:p w14:paraId="77F0694D" w14:textId="05F14223" w:rsidR="00967605" w:rsidRDefault="00967605" w:rsidP="00C90A39">
                              <w:pPr>
                                <w:spacing w:after="180"/>
                                <w:jc w:val="center"/>
                              </w:pPr>
                              <w:r>
                                <w:rPr>
                                  <w:rFonts w:ascii="Georgia" w:hAnsi="Georgia" w:cstheme="minorBidi"/>
                                  <w:b/>
                                  <w:bCs/>
                                  <w:i/>
                                  <w:iCs/>
                                  <w:color w:val="000000"/>
                                  <w:kern w:val="24"/>
                                  <w:sz w:val="20"/>
                                  <w:szCs w:val="20"/>
                                </w:rPr>
                                <w:t>..</w:t>
                              </w:r>
                            </w:p>
                          </w:txbxContent>
                        </v:textbox>
                      </v:rect>
                      <v:rect id="Rectangle 1028" o:spid="_x0000_s1360" style="position:absolute;left:4731;top:931;width:15336;height:1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" fillcolor="#d4ebea" stroked="f" strokeweight="2.25pt">
                        <v:stroke dashstyle="dashDot"/>
                        <v:textbox>
                          <w:txbxContent>
                            <w:p w14:paraId="2BBA4C7F" w14:textId="579D4EA2" w:rsidR="00967605" w:rsidRDefault="00967605" w:rsidP="00C90A39">
                              <w:pPr>
                                <w:jc w:val="center"/>
                              </w:pPr>
                              <w:r>
                                <w:rPr>
                                  <w:rFonts w:ascii="Georgia" w:hAnsi="Georgia" w:cstheme="minorBidi"/>
                                  <w:b/>
                                  <w:bCs/>
                                  <w:color w:val="000000" w:themeColor="text1"/>
                                  <w:sz w:val="20"/>
                                  <w:szCs w:val="20"/>
                                </w:rPr>
                                <w:t>…</w:t>
                              </w:r>
                            </w:p>
                          </w:txbxContent>
                        </v:textbox>
                      </v:rect>
                      <v:rect id="Rectangle 1029" o:spid="_x0000_s1361" style="position:absolute;left:23188;top:931;width:15336;height:1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" fillcolor="#d4ebea" stroked="f" strokeweight="2.25pt">
                        <v:stroke dashstyle="dashDot"/>
                        <v:textbox>
                          <w:txbxContent>
                            <w:p w14:paraId="42C5A60E" w14:textId="55B7E11C" w:rsidR="00967605" w:rsidRDefault="00967605" w:rsidP="00C90A39">
                              <w:pPr>
                                <w:jc w:val="center"/>
                              </w:pPr>
                              <w:r>
                                <w:rPr>
                                  <w:rFonts w:ascii="Georgia" w:hAnsi="Georgia" w:cstheme="minorBidi"/>
                                  <w:b/>
                                  <w:bCs/>
                                  <w:color w:val="000000" w:themeColor="text1"/>
                                  <w:sz w:val="20"/>
                                  <w:szCs w:val="20"/>
                                </w:rPr>
                                <w:t>…</w:t>
                              </w:r>
                            </w:p>
                          </w:txbxContent>
                        </v:textbox>
                      </v:rect>
                      <v:rect id="Rectangle 1030" o:spid="_x0000_s1362" style="position:absolute;left:41645;top:931;width:15336;height:1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" fillcolor="#d4ebea" stroked="f" strokeweight="2.25pt">
                        <v:stroke dashstyle="dashDot"/>
                        <v:textbox>
                          <w:txbxContent>
                            <w:p w14:paraId="5AAC313E" w14:textId="67A0556B" w:rsidR="00967605" w:rsidRDefault="00967605" w:rsidP="00C90A39">
                              <w:pPr>
                                <w:jc w:val="center"/>
                              </w:pPr>
                              <w:r>
                                <w:rPr>
                                  <w:rFonts w:ascii="Georgia" w:hAnsi="Georgia" w:cstheme="minorBidi"/>
                                  <w:b/>
                                  <w:bCs/>
                                  <w:color w:val="000000" w:themeColor="text1"/>
                                  <w:sz w:val="20"/>
                                  <w:szCs w:val="20"/>
                                </w:rPr>
                                <w:t xml:space="preserve">… </w:t>
                              </w:r>
                            </w:p>
                          </w:txbxContent>
                        </v:textbox>
                      </v:rect>
                      <v:rect id="Rectangle 1034" o:spid="_x0000_s1363" style="position:absolute;left:20817;top:13208;width:17660;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" filled="f" stroked="f" strokeweight="2.25pt">
                        <v:stroke dashstyle="dashDot"/>
                        <v:textbox>
                          <w:txbxContent>
                            <w:p w14:paraId="3930A3FE" w14:textId="600642D5" w:rsidR="00967605" w:rsidRPr="00C90A39" w:rsidRDefault="00967605" w:rsidP="00B124FF">
                              <w:pPr>
                                <w:pStyle w:val="Listeafsnit"/>
                                <w:numPr>
                                  <w:ilvl w:val="0"/>
                                  <w:numId w:val="22"/>
                                </w:numPr>
                                <w:spacing w:after="0" w:line="240" w:lineRule="auto"/>
                                <w:rPr>
                                  <w:color w:val="000000"/>
                                  <w:sz w:val="20"/>
                                </w:rPr>
                              </w:pPr>
                              <w:r>
                                <w:rPr>
                                  <w:rFonts w:ascii="Georgia" w:hAnsi="Georgia" w:cstheme="minorBidi"/>
                                  <w:color w:val="000000" w:themeColor="text1"/>
                                  <w:sz w:val="20"/>
                                  <w:szCs w:val="20"/>
                                </w:rPr>
                                <w:t>…</w:t>
                              </w:r>
                            </w:p>
                            <w:p w14:paraId="6B3EDB63" w14:textId="6C251D87" w:rsidR="00967605" w:rsidRPr="00C90A39" w:rsidRDefault="00967605" w:rsidP="00B124FF">
                              <w:pPr>
                                <w:pStyle w:val="Listeafsnit"/>
                                <w:numPr>
                                  <w:ilvl w:val="0"/>
                                  <w:numId w:val="22"/>
                                </w:numPr>
                                <w:spacing w:after="0" w:line="240" w:lineRule="auto"/>
                                <w:rPr>
                                  <w:color w:val="000000"/>
                                  <w:sz w:val="20"/>
                                </w:rPr>
                              </w:pPr>
                              <w:r>
                                <w:rPr>
                                  <w:rFonts w:ascii="Georgia" w:hAnsi="Georgia" w:cstheme="minorBidi"/>
                                  <w:color w:val="000000" w:themeColor="text1"/>
                                  <w:sz w:val="20"/>
                                  <w:szCs w:val="20"/>
                                </w:rPr>
                                <w:t>…</w:t>
                              </w:r>
                            </w:p>
                            <w:p w14:paraId="66EAA5E6" w14:textId="721DBCF5" w:rsidR="00967605" w:rsidRDefault="00967605" w:rsidP="00B124FF">
                              <w:pPr>
                                <w:pStyle w:val="Listeafsnit"/>
                                <w:numPr>
                                  <w:ilvl w:val="0"/>
                                  <w:numId w:val="22"/>
                                </w:numPr>
                                <w:spacing w:after="0" w:line="240" w:lineRule="auto"/>
                                <w:rPr>
                                  <w:color w:val="000000"/>
                                  <w:sz w:val="20"/>
                                </w:rPr>
                              </w:pPr>
                              <w:r>
                                <w:rPr>
                                  <w:rFonts w:ascii="Georgia" w:hAnsi="Georgia" w:cstheme="minorBidi"/>
                                  <w:color w:val="000000" w:themeColor="text1"/>
                                  <w:sz w:val="20"/>
                                  <w:szCs w:val="20"/>
                                </w:rPr>
                                <w:t>…</w:t>
                              </w:r>
                            </w:p>
                          </w:txbxContent>
                        </v:textbox>
                      </v:rect>
                      <v:rect id="Rectangle 1035" o:spid="_x0000_s1364" style="position:absolute;left:39275;top:13208;width:17662;height:1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" filled="f" stroked="f" strokeweight="2.25pt">
                        <v:stroke dashstyle="dashDot"/>
                        <v:textbox>
                          <w:txbxContent>
                            <w:p w14:paraId="74AE4B6A" w14:textId="21F1B8EB" w:rsidR="00967605" w:rsidRDefault="00967605" w:rsidP="00B124FF">
                              <w:pPr>
                                <w:pStyle w:val="Listeafsnit"/>
                                <w:numPr>
                                  <w:ilvl w:val="0"/>
                                  <w:numId w:val="23"/>
                                </w:numPr>
                                <w:spacing w:after="0" w:line="240" w:lineRule="auto"/>
                                <w:rPr>
                                  <w:color w:val="000000"/>
                                  <w:sz w:val="20"/>
                                </w:rPr>
                              </w:pPr>
                              <w:r>
                                <w:rPr>
                                  <w:rFonts w:ascii="Georgia" w:hAnsi="Georgia" w:cstheme="minorBidi"/>
                                  <w:color w:val="000000" w:themeColor="text1"/>
                                  <w:sz w:val="20"/>
                                  <w:szCs w:val="20"/>
                                </w:rPr>
                                <w:t>…</w:t>
                              </w:r>
                            </w:p>
                          </w:txbxContent>
                        </v:textbox>
                      </v:rect>
                      <v:shape id="Straight Arrow Connector 1014" o:spid="_x0000_s1365" type="#_x0000_t32" style="position:absolute;left:58536;top:6434;width:26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" strokecolor="#303030" strokeweight="1.5pt">
                        <v:stroke dashstyle="3 1" startarrow="block" endarrow="block"/>
                      </v:shape>
                      <v:rect id="Rectangle 1031" o:spid="_x0000_s1366" style="position:absolute;left:-1582;top:4600;width:7357;height:36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" filled="f" strokecolor="white" strokeweight="2pt">
                        <v:textbox>
                          <w:txbxContent>
                            <w:p w14:paraId="1D2D9F54" w14:textId="77777777" w:rsidR="00967605" w:rsidRDefault="00967605" w:rsidP="00C90A39">
                              <w:pPr>
                                <w:jc w:val="center"/>
                              </w:pPr>
                              <w:r>
                                <w:rPr>
                                  <w:rFonts w:ascii="Georgia" w:hAnsi="Georgia" w:cstheme="minorBidi"/>
                                  <w:b/>
                                  <w:bCs/>
                                  <w:color w:val="000000" w:themeColor="text1"/>
                                  <w:sz w:val="20"/>
                                  <w:szCs w:val="20"/>
                                </w:rPr>
                                <w:t>Roller</w:t>
                              </w:r>
                            </w:p>
                          </w:txbxContent>
                        </v:textbox>
                      </v:rect>
                      <v:rect id="Rectangle 1032" o:spid="_x0000_s1367" style="position:absolute;left:-1844;top:19247;width:7358;height:36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" filled="f" strokecolor="white" strokeweight="2pt">
                        <v:textbox>
                          <w:txbxContent>
                            <w:p w14:paraId="6ED74223" w14:textId="77777777" w:rsidR="00967605" w:rsidRDefault="00967605" w:rsidP="00C90A39">
                              <w:pPr>
                                <w:jc w:val="center"/>
                              </w:pPr>
                              <w:r>
                                <w:rPr>
                                  <w:rFonts w:ascii="Georgia" w:hAnsi="Georgia" w:cstheme="minorBidi"/>
                                  <w:b/>
                                  <w:bCs/>
                                  <w:color w:val="000000" w:themeColor="text1"/>
                                  <w:sz w:val="20"/>
                                  <w:szCs w:val="20"/>
                                </w:rPr>
                                <w:t>Ansvar</w:t>
                              </w:r>
                            </w:p>
                          </w:txbxContent>
                        </v:textbox>
                      </v:rect>
                      <v:rect id="Rectangle 1033" o:spid="_x0000_s1368" style="position:absolute;left:2360;top:13208;width:17660;height:1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" filled="f" stroked="f" strokeweight="2.25pt">
                        <v:stroke dashstyle="dashDot"/>
                        <v:textbox>
                          <w:txbxContent>
                            <w:p w14:paraId="5626281A" w14:textId="77777777" w:rsidR="00967605" w:rsidRDefault="00967605" w:rsidP="00B124FF">
                              <w:pPr>
                                <w:pStyle w:val="Listeafsnit"/>
                                <w:numPr>
                                  <w:ilvl w:val="0"/>
                                  <w:numId w:val="21"/>
                                </w:numPr>
                                <w:spacing w:after="0" w:line="240" w:lineRule="auto"/>
                                <w:rPr>
                                  <w:color w:val="000000"/>
                                  <w:sz w:val="20"/>
                                </w:rPr>
                              </w:pPr>
                              <w:r>
                                <w:rPr>
                                  <w:rFonts w:ascii="Georgia" w:hAnsi="Georgia" w:cstheme="minorBidi"/>
                                  <w:color w:val="000000" w:themeColor="text1"/>
                                  <w:sz w:val="20"/>
                                  <w:szCs w:val="20"/>
                                </w:rPr>
                                <w:t>Udføre og dokumentere de kontroller</w:t>
                              </w:r>
                            </w:p>
                            <w:p w14:paraId="13D96F22" w14:textId="763FF51E" w:rsidR="00967605" w:rsidRPr="00C90A39" w:rsidRDefault="00967605" w:rsidP="00B124FF">
                              <w:pPr>
                                <w:pStyle w:val="Listeafsnit"/>
                                <w:numPr>
                                  <w:ilvl w:val="0"/>
                                  <w:numId w:val="21"/>
                                </w:numPr>
                                <w:spacing w:after="0" w:line="240" w:lineRule="auto"/>
                                <w:rPr>
                                  <w:color w:val="000000"/>
                                  <w:sz w:val="20"/>
                                </w:rPr>
                              </w:pPr>
                              <w:r>
                                <w:rPr>
                                  <w:rFonts w:ascii="Georgia" w:hAnsi="Georgia" w:cstheme="minorBidi"/>
                                  <w:color w:val="000000" w:themeColor="text1"/>
                                  <w:sz w:val="20"/>
                                  <w:szCs w:val="20"/>
                                </w:rPr>
                                <w:t>…</w:t>
                              </w:r>
                            </w:p>
                            <w:p w14:paraId="05F9E6C8" w14:textId="13FF25ED" w:rsidR="00967605" w:rsidRDefault="00967605" w:rsidP="00B124FF">
                              <w:pPr>
                                <w:pStyle w:val="Listeafsnit"/>
                                <w:numPr>
                                  <w:ilvl w:val="0"/>
                                  <w:numId w:val="21"/>
                                </w:numPr>
                                <w:spacing w:after="0" w:line="240" w:lineRule="auto"/>
                                <w:rPr>
                                  <w:color w:val="000000"/>
                                  <w:sz w:val="20"/>
                                </w:rPr>
                              </w:pPr>
                              <w:r>
                                <w:rPr>
                                  <w:rFonts w:ascii="Georgia" w:hAnsi="Georgia" w:cstheme="minorBidi"/>
                                  <w:color w:val="000000" w:themeColor="text1"/>
                                  <w:sz w:val="20"/>
                                  <w:szCs w:val="20"/>
                                </w:rPr>
                                <w:t>…</w:t>
                              </w:r>
                            </w:p>
                          </w:txbxContent>
                        </v:textbox>
                      </v:rect>
                      <v:rect id="Rectangle 1036" o:spid="_x0000_s1369" style="position:absolute;left:60695;top:13208;width:17660;height:1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" filled="f" stroked="f" strokeweight="2.25pt">
                        <v:stroke dashstyle="dashDot"/>
                        <v:textbox>
                          <w:txbxContent>
                            <w:p w14:paraId="2B106F9D" w14:textId="77777777" w:rsidR="00967605" w:rsidRDefault="00967605" w:rsidP="00967605">
                              <w:pPr>
                                <w:tabs>
                                  <w:tab w:val="num" w:pos="360"/>
                                </w:tabs>
                                <w:spacing w:after="0" w:line="240" w:lineRule="auto"/>
                                <w:rPr>
                                  <w:color w:val="000000"/>
                                </w:rPr>
                              </w:pPr>
                              <w:r>
                                <w:rPr>
                                  <w:rFonts w:ascii="Georgia" w:hAnsi="Georgia" w:cstheme="minorBidi"/>
                                  <w:color w:val="000000" w:themeColor="text1"/>
                                </w:rPr>
                                <w:t>…</w:t>
                              </w:r>
                            </w:p>
                          </w:txbxContent>
                        </v:textbox>
                      </v:rect>
                    </v:group>
                    <v:group id="Group 1054" o:spid="_x0000_s1370" style="position:absolute;left:4114;width:76042;height:11742" coordsize="76041,1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rect id="Rectangle 1011" o:spid="_x0000_s1371" style="position:absolute;width:52476;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" filled="f" strokecolor="#262626" strokeweight="1pt">
                        <v:textbox>
                          <w:txbxContent>
                            <w:p w14:paraId="5BCF9657" w14:textId="77777777" w:rsidR="00967605" w:rsidRDefault="00967605" w:rsidP="00C90A39">
                              <w:pPr>
                                <w:jc w:val="center"/>
                              </w:pPr>
                              <w:r>
                                <w:rPr>
                                  <w:rFonts w:ascii="Georgia" w:hAnsi="Georgia" w:cstheme="minorBidi"/>
                                  <w:color w:val="000000"/>
                                  <w:kern w:val="24"/>
                                  <w:sz w:val="20"/>
                                  <w:szCs w:val="20"/>
                                </w:rPr>
                                <w:t>Direktionen (DEP)</w:t>
                              </w:r>
                            </w:p>
                          </w:txbxContent>
                        </v:textbox>
                      </v:rect>
                      <v:shape id="Straight Arrow Connector 1013" o:spid="_x0000_s1372" type="#_x0000_t32" style="position:absolute;left:45186;top:3276;width:32;height:5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" strokecolor="#303030" strokeweight="1.5pt">
                        <v:stroke endarrow="block"/>
                      </v:shape>
                      <v:shape id="Straight Arrow Connector 1015" o:spid="_x0000_s1373" type="#_x0000_t32" style="position:absolute;left:26060;top:6019;width:33;height:26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" strokecolor="#303030" strokeweight="1.5pt">
                        <v:stroke endarrow="block"/>
                      </v:shape>
                      <v:rect id="Rectangle 1022" o:spid="_x0000_s1374" style="position:absolute;top:3429;width:42499;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" filled="f" strokecolor="#262626" strokeweight="1pt">
                        <v:textbox>
                          <w:txbxContent>
                            <w:p w14:paraId="71C78285" w14:textId="25DF776C" w:rsidR="00967605" w:rsidRDefault="00FB09AD" w:rsidP="00C90A39">
                              <w:pPr>
                                <w:jc w:val="center"/>
                              </w:pPr>
                              <w:r>
                                <w:rPr>
                                  <w:rFonts w:ascii="Georgia" w:hAnsi="Georgia" w:cstheme="minorBidi"/>
                                  <w:color w:val="000000"/>
                                  <w:kern w:val="24"/>
                                  <w:sz w:val="20"/>
                                  <w:szCs w:val="20"/>
                                </w:rPr>
                                <w:t>Styrelse</w:t>
                              </w:r>
                            </w:p>
                          </w:txbxContent>
                        </v:textbox>
                      </v:rect>
                      <v:shape id="Straight Arrow Connector 1023" o:spid="_x0000_s1375" type="#_x0000_t32" style="position:absolute;left:8686;top:5943;width:33;height:26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" strokecolor="#303030" strokeweight="1.5pt">
                        <v:stroke endarrow="block"/>
                      </v:shape>
                      <v:group id="Group 1052" o:spid="_x0000_s1376" style="position:absolute;left:56388;width:19653;height:11742" coordsize="19653,1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rect id="Rectangle 1007" o:spid="_x0000_s1377" style="position:absolute;left:2362;top:8610;width:15430;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" filled="f" strokecolor="#262626" strokeweight="1pt">
                          <v:textbox>
                            <w:txbxContent>
                              <w:p w14:paraId="75504BC7" w14:textId="2D5318A5" w:rsidR="00967605" w:rsidRDefault="00967605" w:rsidP="00C90A39">
                                <w:pPr>
                                  <w:jc w:val="center"/>
                                </w:pPr>
                                <w:r>
                                  <w:rPr>
                                    <w:rFonts w:ascii="Georgia" w:hAnsi="Georgia" w:cstheme="minorBidi"/>
                                    <w:color w:val="000000"/>
                                    <w:kern w:val="24"/>
                                    <w:sz w:val="20"/>
                                    <w:szCs w:val="20"/>
                                  </w:rPr>
                                  <w:t>Ekstern forsvarslinje</w:t>
                                </w:r>
                              </w:p>
                            </w:txbxContent>
                          </v:textbox>
                        </v:rect>
                        <v:shape id="Straight Arrow Connector 1025" o:spid="_x0000_s1378" type="#_x0000_t32" style="position:absolute;left:9677;top:5410;width:0;height:3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" strokecolor="#303030" strokeweight="1.5pt">
                          <v:stroke endarrow="block"/>
                        </v:shape>
                        <v:rect id="Rectangle 1026" o:spid="_x0000_s1379" style="position:absolute;left:609;width:19044;height:4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" filled="f" strokecolor="#262626" strokeweight="1pt">
                          <v:textbox>
                            <w:txbxContent>
                              <w:p w14:paraId="13D5F04F" w14:textId="77777777" w:rsidR="00967605" w:rsidRDefault="00967605" w:rsidP="00C90A39">
                                <w:pPr>
                                  <w:jc w:val="center"/>
                                </w:pPr>
                                <w:r>
                                  <w:rPr>
                                    <w:rFonts w:ascii="Georgia" w:hAnsi="Georgia" w:cstheme="minorBidi"/>
                                    <w:color w:val="000000"/>
                                    <w:kern w:val="24"/>
                                    <w:sz w:val="20"/>
                                    <w:szCs w:val="20"/>
                                  </w:rPr>
                                  <w:t>Rigsrevisionen, ombudsmanden</w:t>
                                </w:r>
                              </w:p>
                            </w:txbxContent>
                          </v:textbox>
                        </v:rect>
                        <v:shape id="Freeform 9" o:spid="_x0000_s1380" style="position:absolute;top:7848;width:4046;height:3467;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" path="m220,153v-7,30,-19,54,-37,71c181,225,180,225,178,225v-1,,-3,,-4,-2c171,221,171,217,174,214v16,-14,27,-36,33,-64c208,147,211,145,215,145v3,1,5,5,5,8xm162,108v,,,,,c139,123,111,127,82,118v,,,,,c82,119,82,119,82,119v9,84,49,121,80,136c162,255,162,255,162,255v31,-15,70,-52,79,-136c241,118,241,118,241,118v,,,,,c214,127,185,123,162,108xm254,120v-10,90,-52,130,-86,147c162,269,162,269,162,269v-6,-2,-6,-2,-6,-2c123,250,79,210,70,120,69,110,69,110,69,110v-1,-2,,-4,2,-6c73,103,75,103,77,103v9,3,9,3,9,3c111,114,135,111,155,98v4,-3,4,-3,4,-3c161,94,164,94,166,95v3,3,3,3,3,3c189,111,213,114,237,106v10,-3,10,-3,10,-3c249,103,251,103,253,104v1,2,2,4,2,6l254,120xm265,90v-3,-2,-6,-3,-9,-3c255,87,254,87,253,87v-20,7,-20,7,-20,7c226,96,219,97,212,97v-13,,-25,-4,-35,-11c169,82,169,82,169,82v-2,-2,-4,-3,-7,-3c160,79,157,80,155,82v-7,4,-7,4,-7,4c137,93,125,97,113,97v-7,,-15,-1,-23,-3c71,87,71,87,71,87v-1,,-3,,-4,c64,87,61,88,59,90v-4,2,-5,7,-5,11c56,121,56,121,56,121v11,97,58,139,94,159c162,285,162,285,162,285v12,-5,12,-5,12,-5c211,260,257,218,267,121v2,-20,2,-20,2,-20c270,97,268,92,265,90xm162,c72,,,73,,162v,89,72,162,162,162c251,324,323,251,323,162,323,73,251,,162,xe" fillcolor="black" stroked="f">
                          <v:path arrowok="t" o:connecttype="custom" o:connectlocs="183,224;174,223;207,150;220,153;162,108;82,118;162,255;241,119;241,118;254,120;162,269;70,120;71,104;86,106;159,95;169,98;247,103;255,110;265,90;253,87;212,97;169,82;155,82;113,97;71,87;59,90;56,121;162,285;267,121;265,90;0,162;323,162" o:connectangles="0,0,0,0,0,0,0,0,0,0,0,0,0,0,0,0,0,0,0,0,0,0,0,0,0,0,0,0,0,0,0,0"/>
                          <o:lock v:ext="edit" verticies="t"/>
                        </v:shape>
                      </v:group>
                    </v:group>
                  </v:group>
                  <v:shape id="Text Box 1056" o:spid="_x0000_s1381" type="#_x0000_t202" style="position:absolute;left:152;top:-3200;width:80156;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" stroked="f">
                    <v:textbox inset="0,0,0,0">
                      <w:txbxContent>
                        <w:p w14:paraId="3521E1A0" w14:textId="426BC830" w:rsidR="00FB09AD" w:rsidRPr="009B5023" w:rsidRDefault="00FB09AD" w:rsidP="008A3C61">
                          <w:pPr>
                            <w:pStyle w:val="Billedtekst"/>
                            <w:ind w:left="0"/>
                            <w:rPr>
                              <w:rFonts w:ascii="Garamond" w:hAnsi="Garamond"/>
                              <w:noProof/>
                              <w:color w:val="auto"/>
                              <w:sz w:val="36"/>
                              <w:szCs w:val="24"/>
                            </w:rPr>
                          </w:pPr>
                          <w:r w:rsidRPr="009B5023">
                            <w:rPr>
                              <w:color w:val="auto"/>
                              <w:sz w:val="20"/>
                            </w:rPr>
                            <w:t>Figur</w:t>
                          </w:r>
                          <w:r w:rsidR="00A051FC" w:rsidRPr="009B5023">
                            <w:rPr>
                              <w:color w:val="auto"/>
                              <w:sz w:val="20"/>
                            </w:rPr>
                            <w:t xml:space="preserve"> 8</w:t>
                          </w:r>
                          <w:r w:rsidR="00FA0077" w:rsidRPr="009B5023">
                            <w:rPr>
                              <w:color w:val="auto"/>
                              <w:sz w:val="20"/>
                            </w:rPr>
                            <w:t>.</w:t>
                          </w:r>
                          <w:r w:rsidRPr="009B5023">
                            <w:rPr>
                              <w:color w:val="auto"/>
                              <w:sz w:val="20"/>
                            </w:rPr>
                            <w:t xml:space="preserve"> Eksempel på skabelon til opfølgning på kontroludbedringstiltag</w:t>
                          </w:r>
                        </w:p>
                      </w:txbxContent>
                    </v:textbox>
                  </v:shape>
                </v:group>
                <v:rect id="Rectangle 33" o:spid="_x0000_s1382" style="position:absolute;left:4038;top:4038;width:75819;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" filled="f" strokecolor="#262626" strokeweight="1pt">
                  <v:textbox>
                    <w:txbxContent>
                      <w:p w14:paraId="3FD38489" w14:textId="77777777" w:rsidR="00A051FC" w:rsidRDefault="00A051FC" w:rsidP="00A051FC">
                        <w:pPr>
                          <w:jc w:val="center"/>
                        </w:pPr>
                        <w:r>
                          <w:rPr>
                            <w:rFonts w:ascii="Georgia" w:hAnsi="Georgia" w:cstheme="minorBidi"/>
                            <w:color w:val="000000"/>
                            <w:kern w:val="24"/>
                            <w:sz w:val="20"/>
                            <w:szCs w:val="20"/>
                          </w:rPr>
                          <w:t>Regeludsteder (Moderniseringsstyrelsen)</w:t>
                        </w:r>
                      </w:p>
                    </w:txbxContent>
                  </v:textbox>
                </v:rect>
                <w10:wrap type="tight"/>
              </v:group>
            </w:pict>
          </mc:Fallback>
        </mc:AlternateContent>
      </w:r>
    </w:p>
    <w:p w14:paraId="32F9C82F" w14:textId="34EED303" w:rsidR="00D731B6" w:rsidRDefault="00FB09AD" w:rsidP="00FA677D">
      <w:pPr>
        <w:spacing w:after="0"/>
        <w:rPr>
          <w:lang w:eastAsia="en-US"/>
        </w:rPr>
      </w:pPr>
      <w:r>
        <w:rPr>
          <w:noProof/>
        </w:rPr>
        <w:lastRenderedPageBreak/>
        <mc:AlternateContent>
          <mc:Choice Requires="wps">
            <w:drawing>
              <wp:anchor distT="0" distB="0" distL="114300" distR="114300" simplePos="0" relativeHeight="251887616" behindDoc="0" locked="0" layoutInCell="1" allowOverlap="1" wp14:anchorId="0202C263" wp14:editId="79C73CC8">
                <wp:simplePos x="0" y="0"/>
                <wp:positionH relativeFrom="margin">
                  <wp:align>left</wp:align>
                </wp:positionH>
                <wp:positionV relativeFrom="paragraph">
                  <wp:posOffset>247650</wp:posOffset>
                </wp:positionV>
                <wp:extent cx="8015605" cy="457200"/>
                <wp:effectExtent l="0" t="0" r="4445" b="0"/>
                <wp:wrapSquare wrapText="bothSides"/>
                <wp:docPr id="1058" name="Text Box 1058"/>
                <wp:cNvGraphicFramePr/>
                <a:graphic xmlns:a="http://schemas.openxmlformats.org/drawingml/2006/main">
                  <a:graphicData uri="http://schemas.microsoft.com/office/word/2010/wordprocessingShape">
                    <wps:wsp>
                      <wps:cNvSpPr txBox="1"/>
                      <wps:spPr>
                        <a:xfrm>
                          <a:off x="0" y="0"/>
                          <a:ext cx="8015605" cy="457200"/>
                        </a:xfrm>
                        <a:prstGeom prst="rect">
                          <a:avLst/>
                        </a:prstGeom>
                        <a:solidFill>
                          <a:prstClr val="white"/>
                        </a:solidFill>
                        <a:ln>
                          <a:noFill/>
                        </a:ln>
                      </wps:spPr>
                      <wps:txbx>
                        <w:txbxContent>
                          <w:p w14:paraId="21FFE244" w14:textId="3BEBC230" w:rsidR="00FB09AD" w:rsidRPr="009B5023" w:rsidRDefault="00FB09AD" w:rsidP="008A3C61">
                            <w:pPr>
                              <w:pStyle w:val="Billedtekst"/>
                              <w:ind w:left="0"/>
                              <w:rPr>
                                <w:color w:val="000000" w:themeColor="text1"/>
                                <w:sz w:val="20"/>
                              </w:rPr>
                            </w:pPr>
                            <w:r w:rsidRPr="009B5023">
                              <w:rPr>
                                <w:color w:val="000000" w:themeColor="text1"/>
                                <w:sz w:val="20"/>
                              </w:rPr>
                              <w:t xml:space="preserve">Tabel </w:t>
                            </w:r>
                            <w:r w:rsidR="00A051FC" w:rsidRPr="009B5023">
                              <w:rPr>
                                <w:color w:val="000000" w:themeColor="text1"/>
                                <w:sz w:val="20"/>
                              </w:rPr>
                              <w:t>1</w:t>
                            </w:r>
                            <w:r w:rsidR="00FA0077" w:rsidRPr="009B5023">
                              <w:rPr>
                                <w:color w:val="000000" w:themeColor="text1"/>
                                <w:sz w:val="20"/>
                              </w:rPr>
                              <w:t>.</w:t>
                            </w:r>
                            <w:r w:rsidRPr="009B5023">
                              <w:rPr>
                                <w:color w:val="000000" w:themeColor="text1"/>
                                <w:sz w:val="20"/>
                              </w:rPr>
                              <w:t xml:space="preserve"> Redskab til sammenligning af opgaver og systembårne roller (procesvinkel)</w:t>
                            </w:r>
                          </w:p>
                          <w:p w14:paraId="7844ED48" w14:textId="3B435AD1" w:rsidR="00FB09AD" w:rsidRPr="00FB09AD" w:rsidRDefault="00FB09AD" w:rsidP="00FB09AD">
                            <w:pPr>
                              <w:pStyle w:val="Billedtekst"/>
                              <w:rPr>
                                <w:rFonts w:ascii="Garamond" w:hAnsi="Garamond"/>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202C263" id="Text Box 1058" o:spid="_x0000_s1383" type="#_x0000_t202" style="position:absolute;margin-left:0;margin-top:19.5pt;width:631.15pt;height:36pt;z-index:2518876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" stroked="f">
                <v:textbox inset="0,0,0,0">
                  <w:txbxContent>
                    <w:p w14:paraId="21FFE244" w14:textId="3BEBC230" w:rsidR="00FB09AD" w:rsidRPr="009B5023" w:rsidRDefault="00FB09AD" w:rsidP="008A3C61">
                      <w:pPr>
                        <w:pStyle w:val="Billedtekst"/>
                        <w:ind w:left="0"/>
                        <w:rPr>
                          <w:color w:val="000000" w:themeColor="text1"/>
                          <w:sz w:val="20"/>
                        </w:rPr>
                      </w:pPr>
                      <w:r w:rsidRPr="009B5023">
                        <w:rPr>
                          <w:color w:val="000000" w:themeColor="text1"/>
                          <w:sz w:val="20"/>
                        </w:rPr>
                        <w:t xml:space="preserve">Tabel </w:t>
                      </w:r>
                      <w:r w:rsidR="00A051FC" w:rsidRPr="009B5023">
                        <w:rPr>
                          <w:color w:val="000000" w:themeColor="text1"/>
                          <w:sz w:val="20"/>
                        </w:rPr>
                        <w:t>1</w:t>
                      </w:r>
                      <w:r w:rsidR="00FA0077" w:rsidRPr="009B5023">
                        <w:rPr>
                          <w:color w:val="000000" w:themeColor="text1"/>
                          <w:sz w:val="20"/>
                        </w:rPr>
                        <w:t>.</w:t>
                      </w:r>
                      <w:r w:rsidRPr="009B5023">
                        <w:rPr>
                          <w:color w:val="000000" w:themeColor="text1"/>
                          <w:sz w:val="20"/>
                        </w:rPr>
                        <w:t xml:space="preserve"> Redskab til sammenligning af opgaver og systembårne roller (procesvinkel)</w:t>
                      </w:r>
                    </w:p>
                    <w:p w14:paraId="7844ED48" w14:textId="3B435AD1" w:rsidR="00FB09AD" w:rsidRPr="00FB09AD" w:rsidRDefault="00FB09AD" w:rsidP="00FB09AD">
                      <w:pPr>
                        <w:pStyle w:val="Billedtekst"/>
                        <w:rPr>
                          <w:rFonts w:ascii="Garamond" w:hAnsi="Garamond"/>
                          <w:noProof/>
                          <w:color w:val="auto"/>
                          <w:sz w:val="24"/>
                          <w:szCs w:val="24"/>
                        </w:rPr>
                      </w:pPr>
                    </w:p>
                  </w:txbxContent>
                </v:textbox>
                <w10:wrap type="square" anchorx="margin"/>
              </v:shape>
            </w:pict>
          </mc:Fallback>
        </mc:AlternateContent>
      </w:r>
      <w:r w:rsidR="00C90A39">
        <w:rPr>
          <w:noProof/>
        </w:rPr>
        <mc:AlternateContent>
          <mc:Choice Requires="wps">
            <w:drawing>
              <wp:anchor distT="0" distB="0" distL="114300" distR="114300" simplePos="0" relativeHeight="251841536" behindDoc="0" locked="0" layoutInCell="1" allowOverlap="1" wp14:anchorId="2F61A5C5" wp14:editId="6B73C947">
                <wp:simplePos x="0" y="0"/>
                <wp:positionH relativeFrom="column">
                  <wp:posOffset>1096349</wp:posOffset>
                </wp:positionH>
                <wp:positionV relativeFrom="paragraph">
                  <wp:posOffset>119018</wp:posOffset>
                </wp:positionV>
                <wp:extent cx="374539" cy="301399"/>
                <wp:effectExtent l="0" t="0" r="26035" b="22860"/>
                <wp:wrapNone/>
                <wp:docPr id="1009" name="Oval 1009">
                  <a:extLst xmlns:a="http://schemas.openxmlformats.org/drawingml/2006/main"/>
                </wp:docPr>
                <wp:cNvGraphicFramePr/>
                <a:graphic xmlns:a="http://schemas.openxmlformats.org/drawingml/2006/main">
                  <a:graphicData uri="http://schemas.microsoft.com/office/word/2010/wordprocessingShape">
                    <wps:wsp>
                      <wps:cNvSpPr/>
                      <wps:spPr>
                        <a:xfrm>
                          <a:off x="0" y="0"/>
                          <a:ext cx="374539" cy="301399"/>
                        </a:xfrm>
                        <a:prstGeom prst="ellipse">
                          <a:avLst/>
                        </a:prstGeom>
                        <a:solidFill>
                          <a:sysClr val="window" lastClr="FFFFFF"/>
                        </a:solidFill>
                        <a:ln w="25400" cap="flat" cmpd="sng" algn="ctr">
                          <a:solidFill>
                            <a:sysClr val="window" lastClr="FFFFFF"/>
                          </a:solidFill>
                          <a:prstDash val="solid"/>
                        </a:ln>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C422A9" id="Oval 1009" o:spid="_x0000_s1026" style="position:absolute;margin-left:86.35pt;margin-top:9.35pt;width:29.5pt;height:23.7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" fillcolor="window" strokecolor="window" strokeweight="2pt"/>
            </w:pict>
          </mc:Fallback>
        </mc:AlternateContent>
      </w:r>
      <w:r w:rsidR="00C90A39">
        <w:rPr>
          <w:noProof/>
        </w:rPr>
        <mc:AlternateContent>
          <mc:Choice Requires="wps">
            <w:drawing>
              <wp:anchor distT="0" distB="0" distL="114300" distR="114300" simplePos="0" relativeHeight="251850752" behindDoc="0" locked="0" layoutInCell="1" allowOverlap="1" wp14:anchorId="3846A891" wp14:editId="53FD961D">
                <wp:simplePos x="0" y="0"/>
                <wp:positionH relativeFrom="column">
                  <wp:posOffset>2928353</wp:posOffset>
                </wp:positionH>
                <wp:positionV relativeFrom="paragraph">
                  <wp:posOffset>121002</wp:posOffset>
                </wp:positionV>
                <wp:extent cx="374539" cy="301399"/>
                <wp:effectExtent l="0" t="0" r="26035" b="22860"/>
                <wp:wrapNone/>
                <wp:docPr id="1017" name="Oval 1017">
                  <a:extLst xmlns:a="http://schemas.openxmlformats.org/drawingml/2006/main"/>
                </wp:docPr>
                <wp:cNvGraphicFramePr/>
                <a:graphic xmlns:a="http://schemas.openxmlformats.org/drawingml/2006/main">
                  <a:graphicData uri="http://schemas.microsoft.com/office/word/2010/wordprocessingShape">
                    <wps:wsp>
                      <wps:cNvSpPr/>
                      <wps:spPr>
                        <a:xfrm>
                          <a:off x="0" y="0"/>
                          <a:ext cx="374539" cy="301399"/>
                        </a:xfrm>
                        <a:prstGeom prst="ellipse">
                          <a:avLst/>
                        </a:prstGeom>
                        <a:solidFill>
                          <a:sysClr val="window" lastClr="FFFFFF"/>
                        </a:solidFill>
                        <a:ln w="25400" cap="flat" cmpd="sng" algn="ctr">
                          <a:solidFill>
                            <a:sysClr val="window" lastClr="FFFFFF"/>
                          </a:solidFill>
                          <a:prstDash val="solid"/>
                        </a:ln>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CF6441" id="Oval 1017" o:spid="_x0000_s1026" style="position:absolute;margin-left:230.6pt;margin-top:9.55pt;width:29.5pt;height:23.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" fillcolor="window" strokecolor="window" strokeweight="2pt"/>
            </w:pict>
          </mc:Fallback>
        </mc:AlternateContent>
      </w:r>
      <w:r w:rsidR="00C90A39">
        <w:rPr>
          <w:noProof/>
        </w:rPr>
        <mc:AlternateContent>
          <mc:Choice Requires="wps">
            <w:drawing>
              <wp:anchor distT="0" distB="0" distL="114300" distR="114300" simplePos="0" relativeHeight="251859968" behindDoc="0" locked="0" layoutInCell="1" allowOverlap="1" wp14:anchorId="6D4E4373" wp14:editId="4274B0F9">
                <wp:simplePos x="0" y="0"/>
                <wp:positionH relativeFrom="column">
                  <wp:posOffset>4756679</wp:posOffset>
                </wp:positionH>
                <wp:positionV relativeFrom="paragraph">
                  <wp:posOffset>54683</wp:posOffset>
                </wp:positionV>
                <wp:extent cx="374539" cy="359886"/>
                <wp:effectExtent l="0" t="0" r="26035" b="21590"/>
                <wp:wrapNone/>
                <wp:docPr id="1020" name="Oval 1020">
                  <a:extLst xmlns:a="http://schemas.openxmlformats.org/drawingml/2006/main"/>
                </wp:docPr>
                <wp:cNvGraphicFramePr/>
                <a:graphic xmlns:a="http://schemas.openxmlformats.org/drawingml/2006/main">
                  <a:graphicData uri="http://schemas.microsoft.com/office/word/2010/wordprocessingShape">
                    <wps:wsp>
                      <wps:cNvSpPr/>
                      <wps:spPr>
                        <a:xfrm>
                          <a:off x="0" y="0"/>
                          <a:ext cx="374539" cy="359886"/>
                        </a:xfrm>
                        <a:prstGeom prst="ellipse">
                          <a:avLst/>
                        </a:prstGeom>
                        <a:solidFill>
                          <a:sysClr val="window" lastClr="FFFFFF"/>
                        </a:solidFill>
                        <a:ln w="25400" cap="flat" cmpd="sng" algn="ctr">
                          <a:solidFill>
                            <a:sysClr val="window" lastClr="FFFFFF"/>
                          </a:solidFill>
                          <a:prstDash val="solid"/>
                        </a:ln>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A86A72" id="Oval 1020" o:spid="_x0000_s1026" style="position:absolute;margin-left:374.55pt;margin-top:4.3pt;width:29.5pt;height:28.3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" fillcolor="window" strokecolor="window" strokeweight="2pt"/>
            </w:pict>
          </mc:Fallback>
        </mc:AlternateContent>
      </w:r>
    </w:p>
    <w:tbl>
      <w:tblPr>
        <w:tblW w:w="13100" w:type="dxa"/>
        <w:tblCellMar>
          <w:left w:w="0" w:type="dxa"/>
          <w:right w:w="0" w:type="dxa"/>
        </w:tblCellMar>
        <w:tblLook w:val="0420" w:firstRow="1" w:lastRow="0" w:firstColumn="0" w:lastColumn="0" w:noHBand="0" w:noVBand="1"/>
        <w:tblCaption w:val="B.3.1. Redskab til sammenligning af opgaver og systembårne roller (procesvinkel)"/>
      </w:tblPr>
      <w:tblGrid>
        <w:gridCol w:w="1360"/>
        <w:gridCol w:w="2440"/>
        <w:gridCol w:w="1760"/>
        <w:gridCol w:w="2140"/>
        <w:gridCol w:w="2820"/>
        <w:gridCol w:w="2580"/>
      </w:tblGrid>
      <w:tr w:rsidR="00FB09AD" w:rsidRPr="00FB09AD" w14:paraId="7DBAC3B7" w14:textId="77777777" w:rsidTr="00FB09AD">
        <w:trPr>
          <w:trHeight w:val="1248"/>
        </w:trPr>
        <w:tc>
          <w:tcPr>
            <w:tcW w:w="136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017F0C78" w14:textId="77777777" w:rsidR="008A3C61" w:rsidRDefault="00FB09AD" w:rsidP="00FB09AD">
            <w:pPr>
              <w:spacing w:after="0" w:line="240" w:lineRule="auto"/>
              <w:rPr>
                <w:rFonts w:ascii="Georgia" w:eastAsia="Arial" w:hAnsi="Georgia" w:cs="Arial"/>
                <w:b/>
                <w:bCs/>
                <w:color w:val="FFFFFF"/>
                <w:sz w:val="22"/>
              </w:rPr>
            </w:pPr>
            <w:r w:rsidRPr="00FB09AD">
              <w:rPr>
                <w:rFonts w:ascii="Georgia" w:eastAsia="Arial" w:hAnsi="Georgia" w:cs="Arial"/>
                <w:b/>
                <w:bCs/>
                <w:color w:val="FFFFFF"/>
                <w:sz w:val="22"/>
              </w:rPr>
              <w:t>Sub-</w:t>
            </w:r>
          </w:p>
          <w:p w14:paraId="3FD39A6C" w14:textId="78A8DEFA" w:rsidR="00FB09AD" w:rsidRPr="00FB09AD" w:rsidRDefault="00FB09AD" w:rsidP="00FB09AD">
            <w:pPr>
              <w:spacing w:after="0" w:line="240" w:lineRule="auto"/>
              <w:rPr>
                <w:rFonts w:ascii="Georgia" w:hAnsi="Georgia" w:cs="Arial"/>
                <w:sz w:val="22"/>
                <w:szCs w:val="36"/>
              </w:rPr>
            </w:pPr>
            <w:r w:rsidRPr="00FB09AD">
              <w:rPr>
                <w:rFonts w:ascii="Georgia" w:eastAsia="Arial" w:hAnsi="Georgia" w:cs="Arial"/>
                <w:b/>
                <w:bCs/>
                <w:color w:val="FFFFFF"/>
                <w:sz w:val="22"/>
              </w:rPr>
              <w:t>proces</w:t>
            </w:r>
          </w:p>
        </w:tc>
        <w:tc>
          <w:tcPr>
            <w:tcW w:w="244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33D7F47B" w14:textId="77777777" w:rsidR="00FB09AD" w:rsidRPr="00FB09AD" w:rsidRDefault="00FB09AD" w:rsidP="00FB09AD">
            <w:pPr>
              <w:spacing w:after="0" w:line="240" w:lineRule="auto"/>
              <w:rPr>
                <w:rFonts w:ascii="Georgia" w:hAnsi="Georgia" w:cs="Arial"/>
                <w:sz w:val="22"/>
                <w:szCs w:val="36"/>
              </w:rPr>
            </w:pPr>
            <w:r w:rsidRPr="00FB09AD">
              <w:rPr>
                <w:rFonts w:ascii="Georgia" w:eastAsia="Arial" w:hAnsi="Georgia" w:cs="Arial"/>
                <w:b/>
                <w:bCs/>
                <w:color w:val="FFFFFF"/>
                <w:sz w:val="22"/>
              </w:rPr>
              <w:t>Centrale opgaver</w:t>
            </w:r>
          </w:p>
        </w:tc>
        <w:tc>
          <w:tcPr>
            <w:tcW w:w="176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7ECAE4F4" w14:textId="77777777" w:rsidR="00FB09AD" w:rsidRPr="00FB09AD" w:rsidRDefault="00FB09AD" w:rsidP="00FB09AD">
            <w:pPr>
              <w:spacing w:after="0" w:line="240" w:lineRule="auto"/>
              <w:rPr>
                <w:rFonts w:ascii="Georgia" w:hAnsi="Georgia" w:cs="Arial"/>
                <w:sz w:val="22"/>
                <w:szCs w:val="36"/>
              </w:rPr>
            </w:pPr>
            <w:r w:rsidRPr="00FB09AD">
              <w:rPr>
                <w:rFonts w:ascii="Georgia" w:eastAsia="Arial" w:hAnsi="Georgia" w:cs="Arial"/>
                <w:b/>
                <w:bCs/>
                <w:color w:val="FFFFFF"/>
                <w:sz w:val="22"/>
              </w:rPr>
              <w:t>System</w:t>
            </w:r>
          </w:p>
        </w:tc>
        <w:tc>
          <w:tcPr>
            <w:tcW w:w="214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48BE4F6A" w14:textId="665C3EDA" w:rsidR="00FB09AD" w:rsidRPr="00FB09AD" w:rsidRDefault="00FB09AD" w:rsidP="00FB09AD">
            <w:pPr>
              <w:spacing w:after="0" w:line="240" w:lineRule="auto"/>
              <w:rPr>
                <w:rFonts w:ascii="Georgia" w:hAnsi="Georgia" w:cs="Arial"/>
                <w:sz w:val="22"/>
                <w:szCs w:val="36"/>
              </w:rPr>
            </w:pPr>
            <w:r w:rsidRPr="00FB09AD">
              <w:rPr>
                <w:rFonts w:ascii="Georgia" w:eastAsia="Arial" w:hAnsi="Georgia" w:cs="Arial"/>
                <w:b/>
                <w:bCs/>
                <w:color w:val="FFFFFF"/>
                <w:sz w:val="22"/>
              </w:rPr>
              <w:t>Rolle i system</w:t>
            </w:r>
          </w:p>
        </w:tc>
        <w:tc>
          <w:tcPr>
            <w:tcW w:w="282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47F96934" w14:textId="77777777" w:rsidR="00FB09AD" w:rsidRPr="00FB09AD" w:rsidRDefault="00FB09AD" w:rsidP="00FB09AD">
            <w:pPr>
              <w:spacing w:after="0" w:line="240" w:lineRule="auto"/>
              <w:rPr>
                <w:rFonts w:ascii="Georgia" w:hAnsi="Georgia" w:cs="Arial"/>
                <w:sz w:val="22"/>
                <w:szCs w:val="36"/>
              </w:rPr>
            </w:pPr>
            <w:r w:rsidRPr="00FB09AD">
              <w:rPr>
                <w:rFonts w:ascii="Georgia" w:eastAsia="Arial" w:hAnsi="Georgia" w:cs="Arial"/>
                <w:b/>
                <w:bCs/>
                <w:color w:val="FFFFFF"/>
                <w:sz w:val="22"/>
              </w:rPr>
              <w:t xml:space="preserve">Er der overensstemmelse opgave og rolle? </w:t>
            </w:r>
          </w:p>
        </w:tc>
        <w:tc>
          <w:tcPr>
            <w:tcW w:w="2580" w:type="dxa"/>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4645C59C" w14:textId="77777777" w:rsidR="00FB09AD" w:rsidRPr="00FB09AD" w:rsidRDefault="00FB09AD" w:rsidP="00FB09AD">
            <w:pPr>
              <w:spacing w:after="0" w:line="240" w:lineRule="auto"/>
              <w:rPr>
                <w:rFonts w:ascii="Georgia" w:hAnsi="Georgia" w:cs="Arial"/>
                <w:sz w:val="22"/>
                <w:szCs w:val="36"/>
              </w:rPr>
            </w:pPr>
            <w:r w:rsidRPr="00FB09AD">
              <w:rPr>
                <w:rFonts w:ascii="Georgia" w:eastAsia="Arial" w:hAnsi="Georgia" w:cs="Arial"/>
                <w:b/>
                <w:bCs/>
                <w:color w:val="FFFFFF"/>
                <w:sz w:val="22"/>
              </w:rPr>
              <w:t>Tiltag til at sikre overensstemmelse</w:t>
            </w:r>
          </w:p>
        </w:tc>
      </w:tr>
      <w:tr w:rsidR="00FB09AD" w:rsidRPr="00FB09AD" w14:paraId="0F63DE09" w14:textId="77777777" w:rsidTr="00FB09AD">
        <w:trPr>
          <w:trHeight w:val="1283"/>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33FB7" w14:textId="77777777"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Sub-proces 1</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00941" w14:textId="4E291D85"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FB7D0" w14:textId="101F8E10"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CB8A8F" w14:textId="25E713BD"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8F3F9B" w14:textId="2744FBFE"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7E4DE" w14:textId="51D3DF06"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r>
      <w:tr w:rsidR="00FB09AD" w:rsidRPr="00FB09AD" w14:paraId="1E52F6C0" w14:textId="77777777" w:rsidTr="00FB09AD">
        <w:trPr>
          <w:trHeight w:val="979"/>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49BA64" w14:textId="7AAFF8BE"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Sub-proces 1</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804DDD" w14:textId="723635BE"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818AF" w14:textId="51D384F8"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17E617" w14:textId="4AFC5C4C"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E2C537" w14:textId="2DE83219" w:rsidR="00FB09AD" w:rsidRPr="00FB09AD" w:rsidRDefault="00FB09AD" w:rsidP="00FB09AD">
            <w:pPr>
              <w:spacing w:after="0" w:line="240" w:lineRule="auto"/>
              <w:rPr>
                <w:rFonts w:ascii="Georgia" w:hAnsi="Georgia" w:cs="Arial"/>
                <w:sz w:val="20"/>
                <w:szCs w:val="20"/>
              </w:rPr>
            </w:pPr>
            <w:r w:rsidRPr="00FB09AD">
              <w:rPr>
                <w:rFonts w:ascii="Georgia" w:eastAsia="Arial" w:hAnsi="Georgia" w:cs="Arial"/>
                <w:color w:val="000000"/>
                <w:sz w:val="20"/>
                <w:szCs w:val="20"/>
              </w:rPr>
              <w:t>…</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B4A60D" w14:textId="7ECF2295" w:rsidR="00FB09AD" w:rsidRPr="00FB09AD" w:rsidRDefault="00FB09AD" w:rsidP="00FB09AD">
            <w:pPr>
              <w:spacing w:after="0" w:line="240" w:lineRule="auto"/>
              <w:rPr>
                <w:rFonts w:ascii="Georgia" w:hAnsi="Georgia" w:cs="Arial"/>
                <w:sz w:val="20"/>
                <w:szCs w:val="20"/>
              </w:rPr>
            </w:pPr>
            <w:r w:rsidRPr="00FB09AD">
              <w:rPr>
                <w:rFonts w:ascii="Georgia" w:hAnsi="Georgia" w:cs="Arial"/>
                <w:sz w:val="20"/>
                <w:szCs w:val="20"/>
              </w:rPr>
              <w:t>…</w:t>
            </w:r>
          </w:p>
        </w:tc>
      </w:tr>
      <w:tr w:rsidR="00FB09AD" w:rsidRPr="00FB09AD" w14:paraId="334FC158" w14:textId="77777777" w:rsidTr="00FB09AD">
        <w:trPr>
          <w:trHeight w:val="489"/>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D0D5CD" w14:textId="26D5F183" w:rsidR="00FB09AD" w:rsidRPr="00FB09AD" w:rsidRDefault="00FB09AD" w:rsidP="00FB09AD">
            <w:pPr>
              <w:spacing w:after="0" w:line="240" w:lineRule="auto"/>
              <w:rPr>
                <w:rFonts w:ascii="Georgia" w:hAnsi="Georgia" w:cs="Arial"/>
                <w:sz w:val="20"/>
                <w:szCs w:val="20"/>
              </w:rPr>
            </w:pPr>
            <w:r w:rsidRPr="00FB09AD">
              <w:rPr>
                <w:rFonts w:ascii="Georgia" w:hAnsi="Georgia" w:cs="Arial"/>
                <w:sz w:val="20"/>
                <w:szCs w:val="20"/>
              </w:rPr>
              <w:t>…</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A70033" w14:textId="44407A64" w:rsidR="00FB09AD" w:rsidRPr="00FB09AD" w:rsidRDefault="00FB09AD" w:rsidP="00FB09AD">
            <w:pPr>
              <w:spacing w:after="0" w:line="240" w:lineRule="auto"/>
              <w:rPr>
                <w:rFonts w:ascii="Georgia" w:hAnsi="Georgia" w:cs="Arial"/>
                <w:sz w:val="20"/>
                <w:szCs w:val="20"/>
              </w:rPr>
            </w:pPr>
            <w:r w:rsidRPr="00FB09AD">
              <w:rPr>
                <w:rFonts w:ascii="Georgia" w:hAnsi="Georgia" w:cs="Arial"/>
                <w:sz w:val="20"/>
                <w:szCs w:val="20"/>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BF7F90" w14:textId="63A08067" w:rsidR="00FB09AD" w:rsidRPr="00FB09AD" w:rsidRDefault="00FB09AD" w:rsidP="00FB09AD">
            <w:pPr>
              <w:spacing w:after="0" w:line="240" w:lineRule="auto"/>
              <w:rPr>
                <w:rFonts w:ascii="Georgia" w:hAnsi="Georgia"/>
                <w:sz w:val="20"/>
                <w:szCs w:val="20"/>
              </w:rPr>
            </w:pPr>
            <w:r w:rsidRPr="00FB09AD">
              <w:rPr>
                <w:rFonts w:ascii="Georgia" w:hAnsi="Georgia"/>
                <w:sz w:val="20"/>
                <w:szCs w:val="20"/>
              </w:rPr>
              <w: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DABC1" w14:textId="2114F440" w:rsidR="00FB09AD" w:rsidRPr="00FB09AD" w:rsidRDefault="00FB09AD" w:rsidP="00FB09AD">
            <w:pPr>
              <w:spacing w:after="0" w:line="240" w:lineRule="auto"/>
              <w:rPr>
                <w:rFonts w:ascii="Georgia" w:hAnsi="Georgia"/>
                <w:sz w:val="20"/>
                <w:szCs w:val="20"/>
              </w:rPr>
            </w:pPr>
            <w:r w:rsidRPr="00FB09AD">
              <w:rPr>
                <w:rFonts w:ascii="Georgia" w:hAnsi="Georgia"/>
                <w:sz w:val="20"/>
                <w:szCs w:val="20"/>
              </w:rPr>
              <w:t>..</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02C8EE" w14:textId="2E725BD7" w:rsidR="00FB09AD" w:rsidRPr="00FB09AD" w:rsidRDefault="00FB09AD" w:rsidP="00FB09AD">
            <w:pPr>
              <w:spacing w:after="0" w:line="240" w:lineRule="auto"/>
              <w:rPr>
                <w:rFonts w:ascii="Georgia" w:hAnsi="Georgia"/>
                <w:sz w:val="20"/>
                <w:szCs w:val="20"/>
              </w:rPr>
            </w:pPr>
            <w:r w:rsidRPr="00FB09AD">
              <w:rPr>
                <w:rFonts w:ascii="Georgia" w:hAnsi="Georgia"/>
                <w:sz w:val="20"/>
                <w:szCs w:val="20"/>
              </w:rPr>
              <w:t>…</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326AE" w14:textId="3EFF6A12" w:rsidR="00FB09AD" w:rsidRPr="00FB09AD" w:rsidRDefault="00FB09AD" w:rsidP="00FB09AD">
            <w:pPr>
              <w:spacing w:after="0" w:line="240" w:lineRule="auto"/>
              <w:rPr>
                <w:rFonts w:ascii="Georgia" w:hAnsi="Georgia"/>
                <w:sz w:val="20"/>
                <w:szCs w:val="20"/>
              </w:rPr>
            </w:pPr>
            <w:r w:rsidRPr="00FB09AD">
              <w:rPr>
                <w:rFonts w:ascii="Georgia" w:hAnsi="Georgia"/>
                <w:sz w:val="20"/>
                <w:szCs w:val="20"/>
              </w:rPr>
              <w:t>…</w:t>
            </w:r>
          </w:p>
        </w:tc>
      </w:tr>
    </w:tbl>
    <w:p w14:paraId="55154F92" w14:textId="446C45D8" w:rsidR="00237F17" w:rsidRDefault="00237F17" w:rsidP="00A668CE">
      <w:pPr>
        <w:rPr>
          <w:sz w:val="20"/>
          <w:szCs w:val="20"/>
          <w:lang w:eastAsia="en-US"/>
        </w:rPr>
        <w:sectPr w:rsidR="00237F17" w:rsidSect="00FC6200">
          <w:endnotePr>
            <w:numFmt w:val="decimal"/>
          </w:endnotePr>
          <w:pgSz w:w="16840" w:h="11907" w:orient="landscape" w:code="9"/>
          <w:pgMar w:top="1418" w:right="2308" w:bottom="2948" w:left="1418" w:header="567" w:footer="238" w:gutter="0"/>
          <w:cols w:space="708"/>
          <w:titlePg/>
          <w:docGrid w:linePitch="360"/>
        </w:sectPr>
      </w:pP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FB09AD" w:rsidRPr="00FB09AD" w14:paraId="5D8A7338" w14:textId="77777777" w:rsidTr="00FB09AD">
        <w:trPr>
          <w:trHeight w:val="516"/>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3DA56DA3" w14:textId="39E13050" w:rsidR="00FB09AD" w:rsidRPr="00FB09AD" w:rsidRDefault="00FB09AD" w:rsidP="00237F17">
            <w:pPr>
              <w:spacing w:after="0" w:line="240" w:lineRule="auto"/>
              <w:rPr>
                <w:rFonts w:ascii="Georgia" w:hAnsi="Georgia" w:cs="Arial"/>
                <w:sz w:val="36"/>
                <w:szCs w:val="36"/>
              </w:rPr>
            </w:pPr>
            <w:r w:rsidRPr="00FB09AD">
              <w:rPr>
                <w:rFonts w:ascii="Georgia" w:eastAsia="Arial" w:hAnsi="Georgia" w:cs="Arial"/>
                <w:b/>
                <w:bCs/>
                <w:color w:val="FFFFFF"/>
                <w:sz w:val="22"/>
                <w:szCs w:val="22"/>
              </w:rPr>
              <w:lastRenderedPageBreak/>
              <w:t>Medarb</w:t>
            </w:r>
            <w:r w:rsidR="00237F17">
              <w:rPr>
                <w:rFonts w:ascii="Georgia" w:eastAsia="Arial" w:hAnsi="Georgia" w:cs="Arial"/>
                <w:b/>
                <w:bCs/>
                <w:color w:val="FFFFFF"/>
                <w:sz w:val="22"/>
                <w:szCs w:val="22"/>
              </w:rPr>
              <w:t>e</w:t>
            </w:r>
            <w:r w:rsidRPr="00FB09AD">
              <w:rPr>
                <w:rFonts w:ascii="Georgia" w:eastAsia="Arial" w:hAnsi="Georgia" w:cs="Arial"/>
                <w:b/>
                <w:bCs/>
                <w:color w:val="FFFFFF"/>
                <w:sz w:val="22"/>
                <w:szCs w:val="22"/>
              </w:rPr>
              <w:t>jder</w:t>
            </w:r>
          </w:p>
        </w:tc>
        <w:tc>
          <w:tcPr>
            <w:tcW w:w="7200" w:type="dxa"/>
            <w:gridSpan w:val="3"/>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0E6BEDB2" w14:textId="1C86C9B2" w:rsidR="00FB09AD" w:rsidRPr="00FB09AD" w:rsidRDefault="008A3C61" w:rsidP="00237F17">
            <w:pPr>
              <w:spacing w:after="0" w:line="240" w:lineRule="auto"/>
              <w:jc w:val="center"/>
              <w:rPr>
                <w:rFonts w:ascii="Georgia" w:hAnsi="Georgia" w:cs="Arial"/>
                <w:sz w:val="36"/>
                <w:szCs w:val="36"/>
              </w:rPr>
            </w:pPr>
            <w:r>
              <w:rPr>
                <w:rFonts w:ascii="Georgia" w:eastAsia="Arial" w:hAnsi="Georgia" w:cs="Arial"/>
                <w:b/>
                <w:bCs/>
                <w:color w:val="FFFFFF"/>
                <w:sz w:val="22"/>
                <w:szCs w:val="22"/>
              </w:rPr>
              <w:t>Roller i s</w:t>
            </w:r>
            <w:r w:rsidR="00FB09AD" w:rsidRPr="00FB09AD">
              <w:rPr>
                <w:rFonts w:ascii="Georgia" w:eastAsia="Arial" w:hAnsi="Georgia" w:cs="Arial"/>
                <w:b/>
                <w:bCs/>
                <w:color w:val="FFFFFF"/>
                <w:sz w:val="22"/>
                <w:szCs w:val="22"/>
              </w:rPr>
              <w:t>agssystem</w:t>
            </w:r>
          </w:p>
        </w:tc>
      </w:tr>
      <w:tr w:rsidR="00FB09AD" w:rsidRPr="00FB09AD" w14:paraId="4A6DE5B9" w14:textId="77777777" w:rsidTr="00FB09AD">
        <w:trPr>
          <w:trHeight w:val="5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7315F8" w14:textId="77777777" w:rsidR="00FB09AD" w:rsidRPr="00FB09AD" w:rsidRDefault="00FB09AD"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1E90C8" w14:textId="3273C9BF" w:rsidR="00FB09AD" w:rsidRPr="00FB09AD" w:rsidRDefault="00FB09AD" w:rsidP="00237F17">
            <w:pPr>
              <w:spacing w:after="0" w:line="240" w:lineRule="auto"/>
              <w:jc w:val="center"/>
              <w:rPr>
                <w:rFonts w:ascii="Georgia" w:hAnsi="Georgia" w:cs="Arial"/>
                <w:sz w:val="36"/>
                <w:szCs w:val="36"/>
              </w:rPr>
            </w:pPr>
            <w:r w:rsidRPr="00FB09AD">
              <w:rPr>
                <w:rFonts w:ascii="Georgia" w:eastAsia="Arial" w:hAnsi="Georgia" w:cs="Arial"/>
                <w:b/>
                <w:bCs/>
                <w:color w:val="000000"/>
                <w:sz w:val="22"/>
                <w:szCs w:val="22"/>
              </w:rPr>
              <w:t>Læse</w:t>
            </w:r>
            <w:r w:rsidR="008A3C61">
              <w:rPr>
                <w:rFonts w:ascii="Georgia" w:eastAsia="Arial" w:hAnsi="Georgia" w:cs="Arial"/>
                <w:b/>
                <w:bCs/>
                <w:color w:val="000000"/>
                <w:sz w:val="22"/>
                <w:szCs w:val="22"/>
              </w:rPr>
              <w:t xml:space="preserve"> </w:t>
            </w:r>
            <w:r w:rsidRPr="00FB09AD">
              <w:rPr>
                <w:rFonts w:ascii="Georgia" w:eastAsia="Arial" w:hAnsi="Georgia" w:cs="Arial"/>
                <w:b/>
                <w:bCs/>
                <w:color w:val="000000"/>
                <w:sz w:val="22"/>
                <w:szCs w:val="22"/>
              </w:rPr>
              <w:t>adgang</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4F949" w14:textId="79F47685" w:rsidR="00FB09AD" w:rsidRPr="00FB09AD" w:rsidRDefault="00FB09AD" w:rsidP="00237F17">
            <w:pPr>
              <w:spacing w:after="0" w:line="240" w:lineRule="auto"/>
              <w:jc w:val="center"/>
              <w:rPr>
                <w:rFonts w:ascii="Georgia" w:hAnsi="Georgia" w:cs="Arial"/>
                <w:sz w:val="36"/>
                <w:szCs w:val="36"/>
              </w:rPr>
            </w:pPr>
            <w:r w:rsidRPr="00FB09AD">
              <w:rPr>
                <w:rFonts w:ascii="Georgia" w:eastAsia="Arial" w:hAnsi="Georgia" w:cs="Arial"/>
                <w:b/>
                <w:bCs/>
                <w:color w:val="000000"/>
                <w:sz w:val="22"/>
                <w:szCs w:val="22"/>
              </w:rPr>
              <w:t>Rette</w:t>
            </w:r>
            <w:r w:rsidR="008A3C61">
              <w:rPr>
                <w:rFonts w:ascii="Georgia" w:eastAsia="Arial" w:hAnsi="Georgia" w:cs="Arial"/>
                <w:b/>
                <w:bCs/>
                <w:color w:val="000000"/>
                <w:sz w:val="22"/>
                <w:szCs w:val="22"/>
              </w:rPr>
              <w:t xml:space="preserve"> </w:t>
            </w:r>
            <w:r w:rsidRPr="00FB09AD">
              <w:rPr>
                <w:rFonts w:ascii="Georgia" w:eastAsia="Arial" w:hAnsi="Georgia" w:cs="Arial"/>
                <w:b/>
                <w:bCs/>
                <w:color w:val="000000"/>
                <w:sz w:val="22"/>
                <w:szCs w:val="22"/>
              </w:rPr>
              <w:t>adgang</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FC3AF0" w14:textId="77777777" w:rsidR="00FB09AD" w:rsidRPr="00FB09AD" w:rsidRDefault="00FB09AD" w:rsidP="00237F17">
            <w:pPr>
              <w:spacing w:after="0" w:line="240" w:lineRule="auto"/>
              <w:jc w:val="center"/>
              <w:rPr>
                <w:rFonts w:ascii="Georgia" w:hAnsi="Georgia" w:cs="Arial"/>
                <w:sz w:val="36"/>
                <w:szCs w:val="36"/>
              </w:rPr>
            </w:pPr>
            <w:r w:rsidRPr="00FB09AD">
              <w:rPr>
                <w:rFonts w:ascii="Georgia" w:eastAsia="Arial" w:hAnsi="Georgia" w:cs="Arial"/>
                <w:b/>
                <w:bCs/>
                <w:color w:val="000000"/>
                <w:sz w:val="22"/>
                <w:szCs w:val="22"/>
              </w:rPr>
              <w:t>Administrator</w:t>
            </w:r>
          </w:p>
        </w:tc>
      </w:tr>
      <w:tr w:rsidR="00FB09AD" w:rsidRPr="00FB09AD" w14:paraId="2A3CF8E1" w14:textId="77777777" w:rsidTr="00FB09AD">
        <w:trPr>
          <w:trHeight w:val="5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12D08E" w14:textId="7A272529" w:rsidR="00FB09AD" w:rsidRPr="00FB09AD" w:rsidRDefault="00FB09AD" w:rsidP="00237F17">
            <w:pPr>
              <w:spacing w:after="0" w:line="240" w:lineRule="auto"/>
              <w:rPr>
                <w:rFonts w:ascii="Georgia" w:hAnsi="Georgia" w:cs="Arial"/>
                <w:sz w:val="20"/>
                <w:szCs w:val="36"/>
              </w:rPr>
            </w:pPr>
            <w:r w:rsidRPr="00FB09AD">
              <w:rPr>
                <w:rFonts w:ascii="Georgia" w:eastAsia="Arial" w:hAnsi="Georgia" w:cs="Arial"/>
                <w:color w:val="000000"/>
                <w:sz w:val="20"/>
                <w:szCs w:val="22"/>
              </w:rPr>
              <w:t>Medarbejder 1</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D7DC6E" w14:textId="778EBFC4" w:rsidR="00FB09AD" w:rsidRPr="00FB09AD" w:rsidRDefault="00FB09AD"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306A1D" w14:textId="77777777" w:rsidR="00FB09AD" w:rsidRPr="00FB09AD" w:rsidRDefault="00FB09AD"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63A1A5" w14:textId="77777777" w:rsidR="00FB09AD" w:rsidRPr="00FB09AD" w:rsidRDefault="00FB09AD" w:rsidP="00237F17">
            <w:pPr>
              <w:spacing w:after="0" w:line="240" w:lineRule="auto"/>
              <w:rPr>
                <w:rFonts w:ascii="Georgia" w:hAnsi="Georgia"/>
                <w:sz w:val="20"/>
                <w:szCs w:val="20"/>
              </w:rPr>
            </w:pPr>
          </w:p>
        </w:tc>
      </w:tr>
      <w:tr w:rsidR="00FB09AD" w:rsidRPr="00FB09AD" w14:paraId="4AE12E4D" w14:textId="77777777" w:rsidTr="00FB09AD">
        <w:trPr>
          <w:trHeight w:val="5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24A396" w14:textId="1828BF84" w:rsidR="00FB09AD" w:rsidRPr="00FB09AD" w:rsidRDefault="00FB09AD" w:rsidP="00237F17">
            <w:pPr>
              <w:spacing w:after="0" w:line="240" w:lineRule="auto"/>
              <w:rPr>
                <w:rFonts w:ascii="Georgia" w:hAnsi="Georgia" w:cs="Arial"/>
                <w:sz w:val="20"/>
                <w:szCs w:val="36"/>
              </w:rPr>
            </w:pPr>
            <w:r w:rsidRPr="00FB09AD">
              <w:rPr>
                <w:rFonts w:ascii="Georgia" w:eastAsia="Arial" w:hAnsi="Georgia" w:cs="Arial"/>
                <w:color w:val="000000"/>
                <w:sz w:val="20"/>
                <w:szCs w:val="22"/>
              </w:rPr>
              <w:t>Medarbejder 2</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A46EC9" w14:textId="77777777" w:rsidR="00FB09AD" w:rsidRPr="00FB09AD" w:rsidRDefault="00FB09AD"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3ADED3" w14:textId="3A5FAD0D" w:rsidR="00FB09AD" w:rsidRPr="00FB09AD" w:rsidRDefault="00FB09AD"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8329A4" w14:textId="037EA677" w:rsidR="00FB09AD" w:rsidRPr="00FB09AD" w:rsidRDefault="00FB09AD" w:rsidP="00237F17">
            <w:pPr>
              <w:spacing w:after="0" w:line="240" w:lineRule="auto"/>
              <w:jc w:val="center"/>
              <w:rPr>
                <w:rFonts w:ascii="Georgia" w:hAnsi="Georgia" w:cs="Arial"/>
                <w:sz w:val="36"/>
                <w:szCs w:val="36"/>
              </w:rPr>
            </w:pPr>
          </w:p>
        </w:tc>
      </w:tr>
      <w:tr w:rsidR="00FB09AD" w:rsidRPr="00FB09AD" w14:paraId="07B19CE7" w14:textId="77777777" w:rsidTr="00FB09AD">
        <w:trPr>
          <w:trHeight w:val="5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BA22E1" w14:textId="4B58A67F" w:rsidR="00FB09AD" w:rsidRPr="00FB09AD" w:rsidRDefault="00FB09AD" w:rsidP="00237F17">
            <w:pPr>
              <w:spacing w:after="0" w:line="240" w:lineRule="auto"/>
              <w:rPr>
                <w:rFonts w:ascii="Georgia" w:hAnsi="Georgia" w:cs="Arial"/>
                <w:sz w:val="20"/>
                <w:szCs w:val="36"/>
              </w:rPr>
            </w:pPr>
            <w:r w:rsidRPr="00FB09AD">
              <w:rPr>
                <w:rFonts w:ascii="Georgia" w:eastAsia="Arial" w:hAnsi="Georgia" w:cs="Arial"/>
                <w:color w:val="000000"/>
                <w:sz w:val="20"/>
                <w:szCs w:val="22"/>
              </w:rPr>
              <w:t>Medarbejder 3</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D8E295" w14:textId="77777777" w:rsidR="00FB09AD" w:rsidRPr="00FB09AD" w:rsidRDefault="00FB09AD"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96DF6" w14:textId="163CD1A1" w:rsidR="00FB09AD" w:rsidRPr="00FB09AD" w:rsidRDefault="00FB09AD"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7C2558" w14:textId="2CC4D56F" w:rsidR="00FB09AD" w:rsidRPr="00FB09AD" w:rsidRDefault="00FB09AD" w:rsidP="00237F17">
            <w:pPr>
              <w:spacing w:after="0" w:line="240" w:lineRule="auto"/>
              <w:jc w:val="center"/>
              <w:rPr>
                <w:rFonts w:ascii="Georgia" w:hAnsi="Georgia" w:cs="Arial"/>
                <w:sz w:val="36"/>
                <w:szCs w:val="36"/>
              </w:rPr>
            </w:pPr>
          </w:p>
        </w:tc>
      </w:tr>
      <w:tr w:rsidR="00FB09AD" w:rsidRPr="00FB09AD" w14:paraId="158F43D0" w14:textId="77777777" w:rsidTr="00FB09AD">
        <w:trPr>
          <w:trHeight w:val="5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DD0E2E" w14:textId="13FF9826" w:rsidR="00FB09AD" w:rsidRPr="00FB09AD" w:rsidRDefault="00FB09AD" w:rsidP="00237F17">
            <w:pPr>
              <w:spacing w:after="0" w:line="240" w:lineRule="auto"/>
              <w:rPr>
                <w:rFonts w:ascii="Georgia" w:hAnsi="Georgia" w:cs="Arial"/>
                <w:sz w:val="20"/>
                <w:szCs w:val="36"/>
              </w:rPr>
            </w:pPr>
            <w:r w:rsidRPr="00FB09AD">
              <w:rPr>
                <w:rFonts w:ascii="Georgia" w:eastAsia="Arial" w:hAnsi="Georgia" w:cs="Arial"/>
                <w:color w:val="000000"/>
                <w:sz w:val="20"/>
                <w:szCs w:val="22"/>
              </w:rPr>
              <w:t>…</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75C066" w14:textId="77777777" w:rsidR="00FB09AD" w:rsidRPr="00FB09AD" w:rsidRDefault="00FB09AD"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2B9AF" w14:textId="77777777" w:rsidR="00FB09AD" w:rsidRPr="00FB09AD" w:rsidRDefault="00FB09AD" w:rsidP="00237F17">
            <w:pPr>
              <w:spacing w:after="0" w:line="240" w:lineRule="auto"/>
              <w:rPr>
                <w:rFonts w:ascii="Georgia" w:hAnsi="Georgia"/>
                <w:sz w:val="20"/>
                <w:szCs w:val="20"/>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7A43FE" w14:textId="77777777" w:rsidR="00FB09AD" w:rsidRPr="00FB09AD" w:rsidRDefault="00FB09AD" w:rsidP="00237F17">
            <w:pPr>
              <w:spacing w:after="0" w:line="240" w:lineRule="auto"/>
              <w:rPr>
                <w:rFonts w:ascii="Georgia" w:hAnsi="Georgia"/>
                <w:sz w:val="20"/>
                <w:szCs w:val="20"/>
              </w:rPr>
            </w:pPr>
          </w:p>
        </w:tc>
      </w:tr>
    </w:tbl>
    <w:p w14:paraId="240558E4" w14:textId="0B3DFE13" w:rsidR="00D731B6" w:rsidRDefault="009B5023" w:rsidP="00A668CE">
      <w:pPr>
        <w:rPr>
          <w:lang w:eastAsia="en-US"/>
        </w:rPr>
      </w:pPr>
      <w:r>
        <w:rPr>
          <w:noProof/>
        </w:rPr>
        <mc:AlternateContent>
          <mc:Choice Requires="wps">
            <w:drawing>
              <wp:anchor distT="0" distB="0" distL="114300" distR="114300" simplePos="0" relativeHeight="251891712" behindDoc="1" locked="0" layoutInCell="1" allowOverlap="1" wp14:anchorId="2FAF7852" wp14:editId="1A6CB2C0">
                <wp:simplePos x="0" y="0"/>
                <wp:positionH relativeFrom="page">
                  <wp:posOffset>896620</wp:posOffset>
                </wp:positionH>
                <wp:positionV relativeFrom="paragraph">
                  <wp:posOffset>226695</wp:posOffset>
                </wp:positionV>
                <wp:extent cx="6107430" cy="457200"/>
                <wp:effectExtent l="0" t="0" r="7620" b="0"/>
                <wp:wrapSquare wrapText="bothSides"/>
                <wp:docPr id="1066" name="Text Box 1066"/>
                <wp:cNvGraphicFramePr/>
                <a:graphic xmlns:a="http://schemas.openxmlformats.org/drawingml/2006/main">
                  <a:graphicData uri="http://schemas.microsoft.com/office/word/2010/wordprocessingShape">
                    <wps:wsp>
                      <wps:cNvSpPr txBox="1"/>
                      <wps:spPr>
                        <a:xfrm>
                          <a:off x="0" y="0"/>
                          <a:ext cx="6107430" cy="457200"/>
                        </a:xfrm>
                        <a:prstGeom prst="rect">
                          <a:avLst/>
                        </a:prstGeom>
                        <a:solidFill>
                          <a:prstClr val="white"/>
                        </a:solidFill>
                        <a:ln>
                          <a:noFill/>
                        </a:ln>
                      </wps:spPr>
                      <wps:txbx>
                        <w:txbxContent>
                          <w:p w14:paraId="6A366FC5" w14:textId="42F50ADD" w:rsidR="00237F17" w:rsidRPr="009B5023" w:rsidRDefault="00237F17" w:rsidP="009B5023">
                            <w:pPr>
                              <w:keepNext/>
                              <w:tabs>
                                <w:tab w:val="left" w:pos="340"/>
                              </w:tabs>
                              <w:spacing w:before="170" w:after="0"/>
                              <w:ind w:right="227"/>
                              <w:contextualSpacing/>
                              <w:rPr>
                                <w:rFonts w:ascii="Arial" w:hAnsi="Arial"/>
                                <w:b/>
                                <w:bCs/>
                                <w:sz w:val="20"/>
                                <w:lang w:eastAsia="en-US"/>
                              </w:rPr>
                            </w:pPr>
                            <w:r w:rsidRPr="009B5023">
                              <w:rPr>
                                <w:rFonts w:ascii="Arial" w:hAnsi="Arial"/>
                                <w:b/>
                                <w:bCs/>
                                <w:sz w:val="20"/>
                                <w:lang w:eastAsia="en-US"/>
                              </w:rPr>
                              <w:t>Tabel 3</w:t>
                            </w:r>
                            <w:r w:rsidR="00FA0077" w:rsidRPr="009B5023">
                              <w:rPr>
                                <w:rFonts w:ascii="Arial" w:hAnsi="Arial"/>
                                <w:b/>
                                <w:bCs/>
                                <w:sz w:val="20"/>
                                <w:lang w:eastAsia="en-US"/>
                              </w:rPr>
                              <w:t>.</w:t>
                            </w:r>
                            <w:r w:rsidRPr="009B5023">
                              <w:rPr>
                                <w:rFonts w:ascii="Arial" w:hAnsi="Arial"/>
                                <w:b/>
                                <w:bCs/>
                                <w:sz w:val="20"/>
                                <w:lang w:eastAsia="en-US"/>
                              </w:rPr>
                              <w:t xml:space="preserve"> Redskab til oversigt over medarbejderes adgange på tværs af systemer (systemvinkel) </w:t>
                            </w:r>
                          </w:p>
                          <w:p w14:paraId="4E038AC6" w14:textId="2B7CB4F2" w:rsidR="00237F17" w:rsidRPr="00237F17" w:rsidRDefault="00237F17" w:rsidP="00095582">
                            <w:pPr>
                              <w:keepNext/>
                              <w:tabs>
                                <w:tab w:val="left" w:pos="340"/>
                              </w:tabs>
                              <w:spacing w:before="170" w:after="0"/>
                              <w:ind w:left="227" w:right="227"/>
                              <w:contextualSpacing/>
                              <w:rPr>
                                <w:noProof/>
                                <w:lang w:eastAsia="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AF7852" id="Text Box 1066" o:spid="_x0000_s1384" type="#_x0000_t202" style="position:absolute;margin-left:70.6pt;margin-top:17.85pt;width:480.9pt;height:36pt;z-index:-2514247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" stroked="f">
                <v:textbox inset="0,0,0,0">
                  <w:txbxContent>
                    <w:p w14:paraId="6A366FC5" w14:textId="42F50ADD" w:rsidR="00237F17" w:rsidRPr="009B5023" w:rsidRDefault="00237F17" w:rsidP="009B5023">
                      <w:pPr>
                        <w:keepNext/>
                        <w:tabs>
                          <w:tab w:val="left" w:pos="340"/>
                        </w:tabs>
                        <w:spacing w:before="170" w:after="0"/>
                        <w:ind w:right="227"/>
                        <w:contextualSpacing/>
                        <w:rPr>
                          <w:rFonts w:ascii="Arial" w:hAnsi="Arial"/>
                          <w:b/>
                          <w:bCs/>
                          <w:sz w:val="20"/>
                          <w:lang w:eastAsia="en-US"/>
                        </w:rPr>
                      </w:pPr>
                      <w:r w:rsidRPr="009B5023">
                        <w:rPr>
                          <w:rFonts w:ascii="Arial" w:hAnsi="Arial"/>
                          <w:b/>
                          <w:bCs/>
                          <w:sz w:val="20"/>
                          <w:lang w:eastAsia="en-US"/>
                        </w:rPr>
                        <w:t>Tabel 3</w:t>
                      </w:r>
                      <w:r w:rsidR="00FA0077" w:rsidRPr="009B5023">
                        <w:rPr>
                          <w:rFonts w:ascii="Arial" w:hAnsi="Arial"/>
                          <w:b/>
                          <w:bCs/>
                          <w:sz w:val="20"/>
                          <w:lang w:eastAsia="en-US"/>
                        </w:rPr>
                        <w:t>.</w:t>
                      </w:r>
                      <w:r w:rsidRPr="009B5023">
                        <w:rPr>
                          <w:rFonts w:ascii="Arial" w:hAnsi="Arial"/>
                          <w:b/>
                          <w:bCs/>
                          <w:sz w:val="20"/>
                          <w:lang w:eastAsia="en-US"/>
                        </w:rPr>
                        <w:t xml:space="preserve"> Redskab til oversigt over medarbejderes adgange på tværs af systemer (systemvinkel) </w:t>
                      </w:r>
                    </w:p>
                    <w:p w14:paraId="4E038AC6" w14:textId="2B7CB4F2" w:rsidR="00237F17" w:rsidRPr="00237F17" w:rsidRDefault="00237F17" w:rsidP="00095582">
                      <w:pPr>
                        <w:keepNext/>
                        <w:tabs>
                          <w:tab w:val="left" w:pos="340"/>
                        </w:tabs>
                        <w:spacing w:before="170" w:after="0"/>
                        <w:ind w:left="227" w:right="227"/>
                        <w:contextualSpacing/>
                        <w:rPr>
                          <w:noProof/>
                          <w:lang w:eastAsia="en-US"/>
                        </w:rPr>
                      </w:pPr>
                    </w:p>
                  </w:txbxContent>
                </v:textbox>
                <w10:wrap type="square" anchorx="page"/>
              </v:shape>
            </w:pict>
          </mc:Fallback>
        </mc:AlternateContent>
      </w:r>
      <w:r w:rsidR="00FA677D">
        <w:rPr>
          <w:noProof/>
        </w:rPr>
        <mc:AlternateContent>
          <mc:Choice Requires="wps">
            <w:drawing>
              <wp:anchor distT="0" distB="0" distL="114300" distR="114300" simplePos="0" relativeHeight="251889664" behindDoc="1" locked="0" layoutInCell="1" allowOverlap="1" wp14:anchorId="39CA2240" wp14:editId="7E4487E4">
                <wp:simplePos x="0" y="0"/>
                <wp:positionH relativeFrom="margin">
                  <wp:align>left</wp:align>
                </wp:positionH>
                <wp:positionV relativeFrom="paragraph">
                  <wp:posOffset>-2603500</wp:posOffset>
                </wp:positionV>
                <wp:extent cx="6381750" cy="457200"/>
                <wp:effectExtent l="0" t="0" r="0" b="0"/>
                <wp:wrapSquare wrapText="bothSides"/>
                <wp:docPr id="1065" name="Text Box 1065"/>
                <wp:cNvGraphicFramePr/>
                <a:graphic xmlns:a="http://schemas.openxmlformats.org/drawingml/2006/main">
                  <a:graphicData uri="http://schemas.microsoft.com/office/word/2010/wordprocessingShape">
                    <wps:wsp>
                      <wps:cNvSpPr txBox="1"/>
                      <wps:spPr>
                        <a:xfrm>
                          <a:off x="0" y="0"/>
                          <a:ext cx="6381750" cy="457200"/>
                        </a:xfrm>
                        <a:prstGeom prst="rect">
                          <a:avLst/>
                        </a:prstGeom>
                        <a:solidFill>
                          <a:prstClr val="white"/>
                        </a:solidFill>
                        <a:ln>
                          <a:noFill/>
                        </a:ln>
                      </wps:spPr>
                      <wps:txbx>
                        <w:txbxContent>
                          <w:p w14:paraId="5D37C658" w14:textId="5E8582BA" w:rsidR="00237F17" w:rsidRPr="009B5023" w:rsidRDefault="00237F17" w:rsidP="008A3C61">
                            <w:pPr>
                              <w:keepNext/>
                              <w:tabs>
                                <w:tab w:val="left" w:pos="340"/>
                              </w:tabs>
                              <w:spacing w:before="170" w:after="0"/>
                              <w:ind w:right="227"/>
                              <w:contextualSpacing/>
                              <w:rPr>
                                <w:noProof/>
                                <w:sz w:val="36"/>
                                <w:lang w:eastAsia="en-US"/>
                              </w:rPr>
                            </w:pPr>
                            <w:r w:rsidRPr="009B5023">
                              <w:rPr>
                                <w:rFonts w:ascii="Arial" w:hAnsi="Arial"/>
                                <w:b/>
                                <w:bCs/>
                                <w:sz w:val="20"/>
                                <w:lang w:eastAsia="en-US"/>
                              </w:rPr>
                              <w:t xml:space="preserve">Tabel </w:t>
                            </w:r>
                            <w:r w:rsidR="00A051FC" w:rsidRPr="009B5023">
                              <w:rPr>
                                <w:rFonts w:ascii="Arial" w:hAnsi="Arial"/>
                                <w:b/>
                                <w:bCs/>
                                <w:sz w:val="20"/>
                                <w:lang w:eastAsia="en-US"/>
                              </w:rPr>
                              <w:t>2</w:t>
                            </w:r>
                            <w:r w:rsidR="00FA0077" w:rsidRPr="009B5023">
                              <w:rPr>
                                <w:rFonts w:ascii="Arial" w:hAnsi="Arial"/>
                                <w:b/>
                                <w:bCs/>
                                <w:sz w:val="20"/>
                                <w:lang w:eastAsia="en-US"/>
                              </w:rPr>
                              <w:t>.</w:t>
                            </w:r>
                            <w:r w:rsidRPr="009B5023">
                              <w:rPr>
                                <w:rFonts w:ascii="Arial" w:hAnsi="Arial"/>
                                <w:b/>
                                <w:bCs/>
                                <w:sz w:val="20"/>
                                <w:lang w:eastAsia="en-US"/>
                              </w:rPr>
                              <w:t xml:space="preserve"> Redskab til oversigt over medarbejderes adgange til ét system (systemvinkel)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CA2240" id="Text Box 1065" o:spid="_x0000_s1385" type="#_x0000_t202" style="position:absolute;margin-left:0;margin-top:-205pt;width:502.5pt;height:36pt;z-index:-251426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" stroked="f">
                <v:textbox inset="0,0,0,0">
                  <w:txbxContent>
                    <w:p w14:paraId="5D37C658" w14:textId="5E8582BA" w:rsidR="00237F17" w:rsidRPr="009B5023" w:rsidRDefault="00237F17" w:rsidP="008A3C61">
                      <w:pPr>
                        <w:keepNext/>
                        <w:tabs>
                          <w:tab w:val="left" w:pos="340"/>
                        </w:tabs>
                        <w:spacing w:before="170" w:after="0"/>
                        <w:ind w:right="227"/>
                        <w:contextualSpacing/>
                        <w:rPr>
                          <w:noProof/>
                          <w:sz w:val="36"/>
                          <w:lang w:eastAsia="en-US"/>
                        </w:rPr>
                      </w:pPr>
                      <w:r w:rsidRPr="009B5023">
                        <w:rPr>
                          <w:rFonts w:ascii="Arial" w:hAnsi="Arial"/>
                          <w:b/>
                          <w:bCs/>
                          <w:sz w:val="20"/>
                          <w:lang w:eastAsia="en-US"/>
                        </w:rPr>
                        <w:t xml:space="preserve">Tabel </w:t>
                      </w:r>
                      <w:r w:rsidR="00A051FC" w:rsidRPr="009B5023">
                        <w:rPr>
                          <w:rFonts w:ascii="Arial" w:hAnsi="Arial"/>
                          <w:b/>
                          <w:bCs/>
                          <w:sz w:val="20"/>
                          <w:lang w:eastAsia="en-US"/>
                        </w:rPr>
                        <w:t>2</w:t>
                      </w:r>
                      <w:r w:rsidR="00FA0077" w:rsidRPr="009B5023">
                        <w:rPr>
                          <w:rFonts w:ascii="Arial" w:hAnsi="Arial"/>
                          <w:b/>
                          <w:bCs/>
                          <w:sz w:val="20"/>
                          <w:lang w:eastAsia="en-US"/>
                        </w:rPr>
                        <w:t>.</w:t>
                      </w:r>
                      <w:r w:rsidRPr="009B5023">
                        <w:rPr>
                          <w:rFonts w:ascii="Arial" w:hAnsi="Arial"/>
                          <w:b/>
                          <w:bCs/>
                          <w:sz w:val="20"/>
                          <w:lang w:eastAsia="en-US"/>
                        </w:rPr>
                        <w:t xml:space="preserve"> Redskab til oversigt over medarbejderes adgange til ét system (systemvinkel)</w:t>
                      </w:r>
                    </w:p>
                  </w:txbxContent>
                </v:textbox>
                <w10:wrap type="square" anchorx="margin"/>
              </v:shape>
            </w:pict>
          </mc:Fallback>
        </mc:AlternateContent>
      </w: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237F17" w:rsidRPr="00237F17" w14:paraId="47E42715" w14:textId="77777777" w:rsidTr="00237F17">
        <w:trPr>
          <w:trHeight w:val="584"/>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65A358D9" w14:textId="77777777" w:rsidR="00237F17" w:rsidRPr="00237F17" w:rsidRDefault="00237F17" w:rsidP="00237F17">
            <w:pPr>
              <w:spacing w:after="0" w:line="240" w:lineRule="auto"/>
              <w:rPr>
                <w:rFonts w:ascii="Georgia" w:hAnsi="Georgia" w:cs="Arial"/>
                <w:sz w:val="36"/>
                <w:szCs w:val="36"/>
              </w:rPr>
            </w:pPr>
            <w:r w:rsidRPr="00237F17">
              <w:rPr>
                <w:rFonts w:ascii="Georgia" w:eastAsia="Arial" w:hAnsi="Georgia" w:cs="Arial"/>
                <w:b/>
                <w:bCs/>
                <w:color w:val="FFFFFF"/>
              </w:rPr>
              <w:t>Medarbejder</w:t>
            </w:r>
          </w:p>
        </w:tc>
        <w:tc>
          <w:tcPr>
            <w:tcW w:w="7200" w:type="dxa"/>
            <w:gridSpan w:val="3"/>
            <w:tcBorders>
              <w:top w:val="single" w:sz="8" w:space="0" w:color="000000"/>
              <w:left w:val="single" w:sz="8" w:space="0" w:color="000000"/>
              <w:bottom w:val="single" w:sz="8" w:space="0" w:color="000000"/>
              <w:right w:val="single" w:sz="8" w:space="0" w:color="000000"/>
            </w:tcBorders>
            <w:shd w:val="clear" w:color="auto" w:fill="00725C"/>
            <w:tcMar>
              <w:top w:w="72" w:type="dxa"/>
              <w:left w:w="144" w:type="dxa"/>
              <w:bottom w:w="72" w:type="dxa"/>
              <w:right w:w="144" w:type="dxa"/>
            </w:tcMar>
            <w:hideMark/>
          </w:tcPr>
          <w:p w14:paraId="469471F2" w14:textId="5280374E" w:rsidR="00237F17" w:rsidRPr="00237F17" w:rsidRDefault="00237F17" w:rsidP="00237F17">
            <w:pPr>
              <w:spacing w:after="0" w:line="240" w:lineRule="auto"/>
              <w:jc w:val="center"/>
              <w:rPr>
                <w:rFonts w:ascii="Georgia" w:hAnsi="Georgia" w:cs="Arial"/>
                <w:sz w:val="36"/>
                <w:szCs w:val="36"/>
              </w:rPr>
            </w:pPr>
            <w:r w:rsidRPr="00237F17">
              <w:rPr>
                <w:rFonts w:ascii="Georgia" w:eastAsia="Arial" w:hAnsi="Georgia" w:cs="Arial"/>
                <w:b/>
                <w:bCs/>
                <w:color w:val="FFFFFF"/>
              </w:rPr>
              <w:t>Adgang på tværs af systemer</w:t>
            </w:r>
          </w:p>
        </w:tc>
      </w:tr>
      <w:tr w:rsidR="00237F17" w:rsidRPr="00237F17" w14:paraId="2F987744" w14:textId="77777777" w:rsidTr="00237F17">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BC2620" w14:textId="77777777" w:rsidR="00237F17" w:rsidRPr="00237F17" w:rsidRDefault="00237F17"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F56C4" w14:textId="42F6644A" w:rsidR="00237F17" w:rsidRPr="00237F17" w:rsidRDefault="00237F17" w:rsidP="00237F17">
            <w:pPr>
              <w:spacing w:after="0" w:line="240" w:lineRule="auto"/>
              <w:jc w:val="center"/>
              <w:rPr>
                <w:rFonts w:ascii="Georgia" w:hAnsi="Georgia" w:cs="Arial"/>
                <w:sz w:val="22"/>
                <w:szCs w:val="36"/>
              </w:rPr>
            </w:pPr>
            <w:r w:rsidRPr="00237F17">
              <w:rPr>
                <w:rFonts w:ascii="Georgia" w:eastAsia="Arial" w:hAnsi="Georgia" w:cs="Arial"/>
                <w:b/>
                <w:bCs/>
                <w:color w:val="000000"/>
                <w:sz w:val="22"/>
              </w:rPr>
              <w:t>Sagssystem</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07F70" w14:textId="77777777" w:rsidR="00237F17" w:rsidRPr="00237F17" w:rsidRDefault="00237F17" w:rsidP="00237F17">
            <w:pPr>
              <w:spacing w:after="0" w:line="240" w:lineRule="auto"/>
              <w:jc w:val="center"/>
              <w:rPr>
                <w:rFonts w:ascii="Georgia" w:hAnsi="Georgia" w:cs="Arial"/>
                <w:sz w:val="22"/>
                <w:szCs w:val="36"/>
              </w:rPr>
            </w:pPr>
            <w:r w:rsidRPr="00237F17">
              <w:rPr>
                <w:rFonts w:ascii="Georgia" w:eastAsia="Arial" w:hAnsi="Georgia" w:cs="Arial"/>
                <w:b/>
                <w:bCs/>
                <w:color w:val="000000"/>
                <w:sz w:val="22"/>
              </w:rPr>
              <w:t>Økonomisystem</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A5A42F" w14:textId="77777777" w:rsidR="00237F17" w:rsidRPr="00237F17" w:rsidRDefault="00237F17" w:rsidP="00237F17">
            <w:pPr>
              <w:spacing w:after="0" w:line="240" w:lineRule="auto"/>
              <w:jc w:val="center"/>
              <w:rPr>
                <w:rFonts w:ascii="Georgia" w:hAnsi="Georgia" w:cs="Arial"/>
                <w:sz w:val="22"/>
                <w:szCs w:val="36"/>
              </w:rPr>
            </w:pPr>
            <w:r w:rsidRPr="00237F17">
              <w:rPr>
                <w:rFonts w:ascii="Georgia" w:eastAsia="Arial" w:hAnsi="Georgia" w:cs="Arial"/>
                <w:b/>
                <w:bCs/>
                <w:color w:val="000000"/>
                <w:sz w:val="22"/>
              </w:rPr>
              <w:t>System x</w:t>
            </w:r>
          </w:p>
        </w:tc>
      </w:tr>
      <w:tr w:rsidR="00237F17" w:rsidRPr="00237F17" w14:paraId="4691FDB2" w14:textId="77777777" w:rsidTr="00237F17">
        <w:trPr>
          <w:trHeight w:val="5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243D87" w14:textId="77777777" w:rsidR="00237F17" w:rsidRPr="00237F17" w:rsidRDefault="00237F17" w:rsidP="00237F17">
            <w:pPr>
              <w:spacing w:after="0" w:line="240" w:lineRule="auto"/>
              <w:rPr>
                <w:rFonts w:ascii="Georgia" w:hAnsi="Georgia" w:cs="Arial"/>
                <w:sz w:val="20"/>
                <w:szCs w:val="20"/>
              </w:rPr>
            </w:pPr>
            <w:r w:rsidRPr="00237F17">
              <w:rPr>
                <w:rFonts w:ascii="Georgia" w:eastAsia="Arial" w:hAnsi="Georgia" w:cs="Arial"/>
                <w:color w:val="000000"/>
                <w:sz w:val="20"/>
                <w:szCs w:val="20"/>
              </w:rPr>
              <w:t>Medarbejder 1</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92502" w14:textId="3642B9D9" w:rsidR="00237F17" w:rsidRPr="00237F17" w:rsidRDefault="00237F17"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D83B6" w14:textId="38E081B0" w:rsidR="00237F17" w:rsidRPr="00237F17" w:rsidRDefault="00237F17"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2A99E" w14:textId="77777777" w:rsidR="00237F17" w:rsidRPr="00237F17" w:rsidRDefault="00237F17" w:rsidP="00237F17">
            <w:pPr>
              <w:spacing w:after="0" w:line="240" w:lineRule="auto"/>
              <w:rPr>
                <w:rFonts w:ascii="Georgia" w:hAnsi="Georgia" w:cs="Arial"/>
                <w:sz w:val="36"/>
                <w:szCs w:val="36"/>
              </w:rPr>
            </w:pPr>
          </w:p>
        </w:tc>
      </w:tr>
      <w:tr w:rsidR="00237F17" w:rsidRPr="00237F17" w14:paraId="4F795AAD" w14:textId="77777777" w:rsidTr="00237F17">
        <w:trPr>
          <w:trHeight w:val="5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BE73B2" w14:textId="77777777" w:rsidR="00237F17" w:rsidRPr="00237F17" w:rsidRDefault="00237F17" w:rsidP="00237F17">
            <w:pPr>
              <w:spacing w:after="0" w:line="240" w:lineRule="auto"/>
              <w:rPr>
                <w:rFonts w:ascii="Georgia" w:hAnsi="Georgia" w:cs="Arial"/>
                <w:sz w:val="20"/>
                <w:szCs w:val="20"/>
              </w:rPr>
            </w:pPr>
            <w:r w:rsidRPr="00237F17">
              <w:rPr>
                <w:rFonts w:ascii="Georgia" w:eastAsia="Arial" w:hAnsi="Georgia" w:cs="Arial"/>
                <w:color w:val="000000"/>
                <w:sz w:val="20"/>
                <w:szCs w:val="20"/>
              </w:rPr>
              <w:t>Medarbejder 2</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9724B" w14:textId="77777777" w:rsidR="00237F17" w:rsidRPr="00237F17" w:rsidRDefault="00237F17"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528009" w14:textId="1CC041B2" w:rsidR="00237F17" w:rsidRPr="00237F17" w:rsidRDefault="00237F17"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06BC79" w14:textId="77777777" w:rsidR="00237F17" w:rsidRPr="00237F17" w:rsidRDefault="00237F17" w:rsidP="00237F17">
            <w:pPr>
              <w:spacing w:after="0" w:line="240" w:lineRule="auto"/>
              <w:rPr>
                <w:rFonts w:ascii="Georgia" w:hAnsi="Georgia" w:cs="Arial"/>
                <w:sz w:val="36"/>
                <w:szCs w:val="36"/>
              </w:rPr>
            </w:pPr>
          </w:p>
        </w:tc>
      </w:tr>
      <w:tr w:rsidR="00237F17" w:rsidRPr="00237F17" w14:paraId="4CF5832D" w14:textId="77777777" w:rsidTr="00237F17">
        <w:trPr>
          <w:trHeight w:val="5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988E30" w14:textId="77777777" w:rsidR="00237F17" w:rsidRPr="00237F17" w:rsidRDefault="00237F17" w:rsidP="00237F17">
            <w:pPr>
              <w:spacing w:after="0" w:line="240" w:lineRule="auto"/>
              <w:rPr>
                <w:rFonts w:ascii="Georgia" w:hAnsi="Georgia" w:cs="Arial"/>
                <w:sz w:val="20"/>
                <w:szCs w:val="20"/>
              </w:rPr>
            </w:pPr>
            <w:r w:rsidRPr="00237F17">
              <w:rPr>
                <w:rFonts w:ascii="Georgia" w:eastAsia="Arial" w:hAnsi="Georgia" w:cs="Arial"/>
                <w:color w:val="000000"/>
                <w:sz w:val="20"/>
                <w:szCs w:val="20"/>
              </w:rPr>
              <w:t>Medarbejder 3</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93C47E" w14:textId="553C40F8" w:rsidR="00237F17" w:rsidRPr="00237F17" w:rsidRDefault="00237F17"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E5F5C2" w14:textId="16A50EFA" w:rsidR="00237F17" w:rsidRPr="00237F17" w:rsidRDefault="00237F17" w:rsidP="00237F17">
            <w:pPr>
              <w:spacing w:after="0" w:line="240" w:lineRule="auto"/>
              <w:jc w:val="center"/>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11E11A" w14:textId="0395541F" w:rsidR="00237F17" w:rsidRPr="00237F17" w:rsidRDefault="00237F17" w:rsidP="00237F17">
            <w:pPr>
              <w:spacing w:after="0" w:line="240" w:lineRule="auto"/>
              <w:jc w:val="center"/>
              <w:rPr>
                <w:rFonts w:ascii="Georgia" w:hAnsi="Georgia" w:cs="Arial"/>
                <w:sz w:val="36"/>
                <w:szCs w:val="36"/>
              </w:rPr>
            </w:pPr>
          </w:p>
        </w:tc>
      </w:tr>
      <w:tr w:rsidR="00237F17" w:rsidRPr="00237F17" w14:paraId="6EB62446" w14:textId="77777777" w:rsidTr="00237F17">
        <w:trPr>
          <w:trHeight w:val="5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B6424C" w14:textId="77777777" w:rsidR="00237F17" w:rsidRPr="00237F17" w:rsidRDefault="00237F17" w:rsidP="00237F17">
            <w:pPr>
              <w:spacing w:after="0" w:line="240" w:lineRule="auto"/>
              <w:rPr>
                <w:rFonts w:ascii="Georgia" w:hAnsi="Georgia" w:cs="Arial"/>
                <w:sz w:val="36"/>
                <w:szCs w:val="36"/>
              </w:rPr>
            </w:pPr>
            <w:r w:rsidRPr="00237F17">
              <w:rPr>
                <w:rFonts w:ascii="Georgia" w:eastAsia="Arial" w:hAnsi="Georgia" w:cs="Arial"/>
                <w:color w:val="000000"/>
              </w:rPr>
              <w:t>…</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1A1522" w14:textId="77777777" w:rsidR="00237F17" w:rsidRPr="00237F17" w:rsidRDefault="00237F17" w:rsidP="00237F17">
            <w:pPr>
              <w:spacing w:after="0" w:line="240" w:lineRule="auto"/>
              <w:rPr>
                <w:rFonts w:ascii="Georgia" w:hAnsi="Georgia" w:cs="Arial"/>
                <w:sz w:val="36"/>
                <w:szCs w:val="36"/>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A983AF" w14:textId="77777777" w:rsidR="00237F17" w:rsidRPr="00237F17" w:rsidRDefault="00237F17" w:rsidP="00237F17">
            <w:pPr>
              <w:spacing w:after="0" w:line="240" w:lineRule="auto"/>
              <w:rPr>
                <w:rFonts w:ascii="Georgia" w:hAnsi="Georgia"/>
                <w:sz w:val="20"/>
                <w:szCs w:val="20"/>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2DA240" w14:textId="77777777" w:rsidR="00237F17" w:rsidRPr="00237F17" w:rsidRDefault="00237F17" w:rsidP="00237F17">
            <w:pPr>
              <w:spacing w:after="0" w:line="240" w:lineRule="auto"/>
              <w:rPr>
                <w:rFonts w:ascii="Georgia" w:hAnsi="Georgia"/>
                <w:sz w:val="20"/>
                <w:szCs w:val="20"/>
              </w:rPr>
            </w:pPr>
          </w:p>
        </w:tc>
      </w:tr>
    </w:tbl>
    <w:p w14:paraId="558A59FC" w14:textId="1417B385" w:rsidR="00D731B6" w:rsidRPr="00237F17" w:rsidRDefault="00D731B6" w:rsidP="00237F17">
      <w:pPr>
        <w:rPr>
          <w:rFonts w:ascii="Georgia" w:hAnsi="Georgia"/>
          <w:lang w:eastAsia="en-US"/>
        </w:rPr>
      </w:pPr>
    </w:p>
    <w:p w14:paraId="34FF3389" w14:textId="02BF0FD5" w:rsidR="00D731B6" w:rsidRPr="00237F17" w:rsidRDefault="00D731B6" w:rsidP="00237F17">
      <w:pPr>
        <w:rPr>
          <w:rFonts w:ascii="Georgia" w:hAnsi="Georgia"/>
          <w:lang w:eastAsia="en-US"/>
        </w:rPr>
      </w:pPr>
    </w:p>
    <w:sectPr w:rsidR="00D731B6" w:rsidRPr="00237F17" w:rsidSect="00237F17">
      <w:endnotePr>
        <w:numFmt w:val="decimal"/>
      </w:endnotePr>
      <w:pgSz w:w="11907" w:h="16840" w:code="9"/>
      <w:pgMar w:top="2308" w:right="2948" w:bottom="1418" w:left="1418" w:header="56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FE31" w14:textId="77777777" w:rsidR="00342BE4" w:rsidRDefault="00342BE4">
      <w:r>
        <w:separator/>
      </w:r>
    </w:p>
  </w:endnote>
  <w:endnote w:type="continuationSeparator" w:id="0">
    <w:p w14:paraId="1FAF4C69" w14:textId="77777777" w:rsidR="00342BE4" w:rsidRDefault="0034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0C74" w14:textId="77777777" w:rsidR="00342BE4" w:rsidRDefault="00342BE4">
      <w:r>
        <w:separator/>
      </w:r>
    </w:p>
  </w:footnote>
  <w:footnote w:type="continuationSeparator" w:id="0">
    <w:p w14:paraId="50E1FB00" w14:textId="77777777" w:rsidR="00342BE4" w:rsidRDefault="0034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861"/>
        </w:tabs>
        <w:ind w:left="1861"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ABD33DB"/>
    <w:multiLevelType w:val="multilevel"/>
    <w:tmpl w:val="5FE0927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15:restartNumberingAfterBreak="0">
    <w:nsid w:val="137519C6"/>
    <w:multiLevelType w:val="hybridMultilevel"/>
    <w:tmpl w:val="60588A6E"/>
    <w:lvl w:ilvl="0" w:tplc="3716CF2C">
      <w:start w:val="1"/>
      <w:numFmt w:val="bullet"/>
      <w:lvlText w:val="▪"/>
      <w:lvlJc w:val="left"/>
      <w:pPr>
        <w:tabs>
          <w:tab w:val="num" w:pos="417"/>
        </w:tabs>
        <w:ind w:left="454" w:hanging="397"/>
      </w:pPr>
      <w:rPr>
        <w:rFonts w:ascii="Noto Sans Symbols" w:hAnsi="Noto Sans Symbol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D13644"/>
    <w:multiLevelType w:val="hybridMultilevel"/>
    <w:tmpl w:val="04826846"/>
    <w:lvl w:ilvl="0" w:tplc="AE7C50C2">
      <w:start w:val="1"/>
      <w:numFmt w:val="bullet"/>
      <w:lvlText w:val="•"/>
      <w:lvlJc w:val="left"/>
      <w:pPr>
        <w:tabs>
          <w:tab w:val="num" w:pos="720"/>
        </w:tabs>
        <w:ind w:left="720" w:hanging="360"/>
      </w:pPr>
      <w:rPr>
        <w:rFonts w:ascii="Arial" w:hAnsi="Arial" w:hint="default"/>
      </w:rPr>
    </w:lvl>
    <w:lvl w:ilvl="1" w:tplc="8FD6AC30" w:tentative="1">
      <w:start w:val="1"/>
      <w:numFmt w:val="bullet"/>
      <w:lvlText w:val="•"/>
      <w:lvlJc w:val="left"/>
      <w:pPr>
        <w:tabs>
          <w:tab w:val="num" w:pos="1440"/>
        </w:tabs>
        <w:ind w:left="1440" w:hanging="360"/>
      </w:pPr>
      <w:rPr>
        <w:rFonts w:ascii="Arial" w:hAnsi="Arial" w:hint="default"/>
      </w:rPr>
    </w:lvl>
    <w:lvl w:ilvl="2" w:tplc="1B060806" w:tentative="1">
      <w:start w:val="1"/>
      <w:numFmt w:val="bullet"/>
      <w:lvlText w:val="•"/>
      <w:lvlJc w:val="left"/>
      <w:pPr>
        <w:tabs>
          <w:tab w:val="num" w:pos="2160"/>
        </w:tabs>
        <w:ind w:left="2160" w:hanging="360"/>
      </w:pPr>
      <w:rPr>
        <w:rFonts w:ascii="Arial" w:hAnsi="Arial" w:hint="default"/>
      </w:rPr>
    </w:lvl>
    <w:lvl w:ilvl="3" w:tplc="1D06D4CC" w:tentative="1">
      <w:start w:val="1"/>
      <w:numFmt w:val="bullet"/>
      <w:lvlText w:val="•"/>
      <w:lvlJc w:val="left"/>
      <w:pPr>
        <w:tabs>
          <w:tab w:val="num" w:pos="2880"/>
        </w:tabs>
        <w:ind w:left="2880" w:hanging="360"/>
      </w:pPr>
      <w:rPr>
        <w:rFonts w:ascii="Arial" w:hAnsi="Arial" w:hint="default"/>
      </w:rPr>
    </w:lvl>
    <w:lvl w:ilvl="4" w:tplc="3AD0B680" w:tentative="1">
      <w:start w:val="1"/>
      <w:numFmt w:val="bullet"/>
      <w:lvlText w:val="•"/>
      <w:lvlJc w:val="left"/>
      <w:pPr>
        <w:tabs>
          <w:tab w:val="num" w:pos="3600"/>
        </w:tabs>
        <w:ind w:left="3600" w:hanging="360"/>
      </w:pPr>
      <w:rPr>
        <w:rFonts w:ascii="Arial" w:hAnsi="Arial" w:hint="default"/>
      </w:rPr>
    </w:lvl>
    <w:lvl w:ilvl="5" w:tplc="D494AB48" w:tentative="1">
      <w:start w:val="1"/>
      <w:numFmt w:val="bullet"/>
      <w:lvlText w:val="•"/>
      <w:lvlJc w:val="left"/>
      <w:pPr>
        <w:tabs>
          <w:tab w:val="num" w:pos="4320"/>
        </w:tabs>
        <w:ind w:left="4320" w:hanging="360"/>
      </w:pPr>
      <w:rPr>
        <w:rFonts w:ascii="Arial" w:hAnsi="Arial" w:hint="default"/>
      </w:rPr>
    </w:lvl>
    <w:lvl w:ilvl="6" w:tplc="60A65876" w:tentative="1">
      <w:start w:val="1"/>
      <w:numFmt w:val="bullet"/>
      <w:lvlText w:val="•"/>
      <w:lvlJc w:val="left"/>
      <w:pPr>
        <w:tabs>
          <w:tab w:val="num" w:pos="5040"/>
        </w:tabs>
        <w:ind w:left="5040" w:hanging="360"/>
      </w:pPr>
      <w:rPr>
        <w:rFonts w:ascii="Arial" w:hAnsi="Arial" w:hint="default"/>
      </w:rPr>
    </w:lvl>
    <w:lvl w:ilvl="7" w:tplc="391EBC4A" w:tentative="1">
      <w:start w:val="1"/>
      <w:numFmt w:val="bullet"/>
      <w:lvlText w:val="•"/>
      <w:lvlJc w:val="left"/>
      <w:pPr>
        <w:tabs>
          <w:tab w:val="num" w:pos="5760"/>
        </w:tabs>
        <w:ind w:left="5760" w:hanging="360"/>
      </w:pPr>
      <w:rPr>
        <w:rFonts w:ascii="Arial" w:hAnsi="Arial" w:hint="default"/>
      </w:rPr>
    </w:lvl>
    <w:lvl w:ilvl="8" w:tplc="D43234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83992"/>
    <w:multiLevelType w:val="hybridMultilevel"/>
    <w:tmpl w:val="8F4A8CCE"/>
    <w:lvl w:ilvl="0" w:tplc="597A23EA">
      <w:start w:val="1"/>
      <w:numFmt w:val="bullet"/>
      <w:lvlText w:val="•"/>
      <w:lvlJc w:val="left"/>
      <w:pPr>
        <w:tabs>
          <w:tab w:val="num" w:pos="720"/>
        </w:tabs>
        <w:ind w:left="720" w:hanging="360"/>
      </w:pPr>
      <w:rPr>
        <w:rFonts w:ascii="Arial" w:hAnsi="Arial" w:hint="default"/>
      </w:rPr>
    </w:lvl>
    <w:lvl w:ilvl="1" w:tplc="1B8E6174" w:tentative="1">
      <w:start w:val="1"/>
      <w:numFmt w:val="bullet"/>
      <w:lvlText w:val="•"/>
      <w:lvlJc w:val="left"/>
      <w:pPr>
        <w:tabs>
          <w:tab w:val="num" w:pos="1440"/>
        </w:tabs>
        <w:ind w:left="1440" w:hanging="360"/>
      </w:pPr>
      <w:rPr>
        <w:rFonts w:ascii="Arial" w:hAnsi="Arial" w:hint="default"/>
      </w:rPr>
    </w:lvl>
    <w:lvl w:ilvl="2" w:tplc="0E58AC9C" w:tentative="1">
      <w:start w:val="1"/>
      <w:numFmt w:val="bullet"/>
      <w:lvlText w:val="•"/>
      <w:lvlJc w:val="left"/>
      <w:pPr>
        <w:tabs>
          <w:tab w:val="num" w:pos="2160"/>
        </w:tabs>
        <w:ind w:left="2160" w:hanging="360"/>
      </w:pPr>
      <w:rPr>
        <w:rFonts w:ascii="Arial" w:hAnsi="Arial" w:hint="default"/>
      </w:rPr>
    </w:lvl>
    <w:lvl w:ilvl="3" w:tplc="53AED390" w:tentative="1">
      <w:start w:val="1"/>
      <w:numFmt w:val="bullet"/>
      <w:lvlText w:val="•"/>
      <w:lvlJc w:val="left"/>
      <w:pPr>
        <w:tabs>
          <w:tab w:val="num" w:pos="2880"/>
        </w:tabs>
        <w:ind w:left="2880" w:hanging="360"/>
      </w:pPr>
      <w:rPr>
        <w:rFonts w:ascii="Arial" w:hAnsi="Arial" w:hint="default"/>
      </w:rPr>
    </w:lvl>
    <w:lvl w:ilvl="4" w:tplc="CC66E986" w:tentative="1">
      <w:start w:val="1"/>
      <w:numFmt w:val="bullet"/>
      <w:lvlText w:val="•"/>
      <w:lvlJc w:val="left"/>
      <w:pPr>
        <w:tabs>
          <w:tab w:val="num" w:pos="3600"/>
        </w:tabs>
        <w:ind w:left="3600" w:hanging="360"/>
      </w:pPr>
      <w:rPr>
        <w:rFonts w:ascii="Arial" w:hAnsi="Arial" w:hint="default"/>
      </w:rPr>
    </w:lvl>
    <w:lvl w:ilvl="5" w:tplc="3F10AE80" w:tentative="1">
      <w:start w:val="1"/>
      <w:numFmt w:val="bullet"/>
      <w:lvlText w:val="•"/>
      <w:lvlJc w:val="left"/>
      <w:pPr>
        <w:tabs>
          <w:tab w:val="num" w:pos="4320"/>
        </w:tabs>
        <w:ind w:left="4320" w:hanging="360"/>
      </w:pPr>
      <w:rPr>
        <w:rFonts w:ascii="Arial" w:hAnsi="Arial" w:hint="default"/>
      </w:rPr>
    </w:lvl>
    <w:lvl w:ilvl="6" w:tplc="E89A1DB8" w:tentative="1">
      <w:start w:val="1"/>
      <w:numFmt w:val="bullet"/>
      <w:lvlText w:val="•"/>
      <w:lvlJc w:val="left"/>
      <w:pPr>
        <w:tabs>
          <w:tab w:val="num" w:pos="5040"/>
        </w:tabs>
        <w:ind w:left="5040" w:hanging="360"/>
      </w:pPr>
      <w:rPr>
        <w:rFonts w:ascii="Arial" w:hAnsi="Arial" w:hint="default"/>
      </w:rPr>
    </w:lvl>
    <w:lvl w:ilvl="7" w:tplc="8C24ADA0" w:tentative="1">
      <w:start w:val="1"/>
      <w:numFmt w:val="bullet"/>
      <w:lvlText w:val="•"/>
      <w:lvlJc w:val="left"/>
      <w:pPr>
        <w:tabs>
          <w:tab w:val="num" w:pos="5760"/>
        </w:tabs>
        <w:ind w:left="5760" w:hanging="360"/>
      </w:pPr>
      <w:rPr>
        <w:rFonts w:ascii="Arial" w:hAnsi="Arial" w:hint="default"/>
      </w:rPr>
    </w:lvl>
    <w:lvl w:ilvl="8" w:tplc="3ED859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AE02D3C"/>
    <w:multiLevelType w:val="multilevel"/>
    <w:tmpl w:val="71E834AC"/>
    <w:styleLink w:val="111111"/>
    <w:lvl w:ilvl="0">
      <w:start w:val="1"/>
      <w:numFmt w:val="bullet"/>
      <w:lvlText w:val="▪"/>
      <w:lvlJc w:val="left"/>
      <w:pPr>
        <w:tabs>
          <w:tab w:val="num" w:pos="360"/>
        </w:tabs>
        <w:ind w:left="360" w:hanging="360"/>
      </w:pPr>
      <w:rPr>
        <w:rFonts w:ascii="Noto Sans Symbols" w:hAnsi="Noto Sans Symbol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0A63712"/>
    <w:multiLevelType w:val="hybridMultilevel"/>
    <w:tmpl w:val="B9044600"/>
    <w:lvl w:ilvl="0" w:tplc="D72666C4">
      <w:start w:val="1"/>
      <w:numFmt w:val="bullet"/>
      <w:lvlText w:val="•"/>
      <w:lvlJc w:val="left"/>
      <w:pPr>
        <w:tabs>
          <w:tab w:val="num" w:pos="720"/>
        </w:tabs>
        <w:ind w:left="720" w:hanging="360"/>
      </w:pPr>
      <w:rPr>
        <w:rFonts w:ascii="Arial" w:hAnsi="Arial" w:hint="default"/>
      </w:rPr>
    </w:lvl>
    <w:lvl w:ilvl="1" w:tplc="E396AD74" w:tentative="1">
      <w:start w:val="1"/>
      <w:numFmt w:val="bullet"/>
      <w:lvlText w:val="•"/>
      <w:lvlJc w:val="left"/>
      <w:pPr>
        <w:tabs>
          <w:tab w:val="num" w:pos="1440"/>
        </w:tabs>
        <w:ind w:left="1440" w:hanging="360"/>
      </w:pPr>
      <w:rPr>
        <w:rFonts w:ascii="Arial" w:hAnsi="Arial" w:hint="default"/>
      </w:rPr>
    </w:lvl>
    <w:lvl w:ilvl="2" w:tplc="B360036E" w:tentative="1">
      <w:start w:val="1"/>
      <w:numFmt w:val="bullet"/>
      <w:lvlText w:val="•"/>
      <w:lvlJc w:val="left"/>
      <w:pPr>
        <w:tabs>
          <w:tab w:val="num" w:pos="2160"/>
        </w:tabs>
        <w:ind w:left="2160" w:hanging="360"/>
      </w:pPr>
      <w:rPr>
        <w:rFonts w:ascii="Arial" w:hAnsi="Arial" w:hint="default"/>
      </w:rPr>
    </w:lvl>
    <w:lvl w:ilvl="3" w:tplc="E202FD32" w:tentative="1">
      <w:start w:val="1"/>
      <w:numFmt w:val="bullet"/>
      <w:lvlText w:val="•"/>
      <w:lvlJc w:val="left"/>
      <w:pPr>
        <w:tabs>
          <w:tab w:val="num" w:pos="2880"/>
        </w:tabs>
        <w:ind w:left="2880" w:hanging="360"/>
      </w:pPr>
      <w:rPr>
        <w:rFonts w:ascii="Arial" w:hAnsi="Arial" w:hint="default"/>
      </w:rPr>
    </w:lvl>
    <w:lvl w:ilvl="4" w:tplc="1764C17A" w:tentative="1">
      <w:start w:val="1"/>
      <w:numFmt w:val="bullet"/>
      <w:lvlText w:val="•"/>
      <w:lvlJc w:val="left"/>
      <w:pPr>
        <w:tabs>
          <w:tab w:val="num" w:pos="3600"/>
        </w:tabs>
        <w:ind w:left="3600" w:hanging="360"/>
      </w:pPr>
      <w:rPr>
        <w:rFonts w:ascii="Arial" w:hAnsi="Arial" w:hint="default"/>
      </w:rPr>
    </w:lvl>
    <w:lvl w:ilvl="5" w:tplc="F636F7A2" w:tentative="1">
      <w:start w:val="1"/>
      <w:numFmt w:val="bullet"/>
      <w:lvlText w:val="•"/>
      <w:lvlJc w:val="left"/>
      <w:pPr>
        <w:tabs>
          <w:tab w:val="num" w:pos="4320"/>
        </w:tabs>
        <w:ind w:left="4320" w:hanging="360"/>
      </w:pPr>
      <w:rPr>
        <w:rFonts w:ascii="Arial" w:hAnsi="Arial" w:hint="default"/>
      </w:rPr>
    </w:lvl>
    <w:lvl w:ilvl="6" w:tplc="BD526B5C" w:tentative="1">
      <w:start w:val="1"/>
      <w:numFmt w:val="bullet"/>
      <w:lvlText w:val="•"/>
      <w:lvlJc w:val="left"/>
      <w:pPr>
        <w:tabs>
          <w:tab w:val="num" w:pos="5040"/>
        </w:tabs>
        <w:ind w:left="5040" w:hanging="360"/>
      </w:pPr>
      <w:rPr>
        <w:rFonts w:ascii="Arial" w:hAnsi="Arial" w:hint="default"/>
      </w:rPr>
    </w:lvl>
    <w:lvl w:ilvl="7" w:tplc="23B43628" w:tentative="1">
      <w:start w:val="1"/>
      <w:numFmt w:val="bullet"/>
      <w:lvlText w:val="•"/>
      <w:lvlJc w:val="left"/>
      <w:pPr>
        <w:tabs>
          <w:tab w:val="num" w:pos="5760"/>
        </w:tabs>
        <w:ind w:left="5760" w:hanging="360"/>
      </w:pPr>
      <w:rPr>
        <w:rFonts w:ascii="Arial" w:hAnsi="Arial" w:hint="default"/>
      </w:rPr>
    </w:lvl>
    <w:lvl w:ilvl="8" w:tplc="F98ABA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3E6844"/>
    <w:multiLevelType w:val="hybridMultilevel"/>
    <w:tmpl w:val="DCE4CC9C"/>
    <w:lvl w:ilvl="0" w:tplc="3D8C84AA">
      <w:start w:val="1"/>
      <w:numFmt w:val="bullet"/>
      <w:lvlText w:val="▪"/>
      <w:lvlJc w:val="left"/>
      <w:pPr>
        <w:tabs>
          <w:tab w:val="num" w:pos="720"/>
        </w:tabs>
        <w:ind w:left="454" w:hanging="397"/>
      </w:pPr>
      <w:rPr>
        <w:rFonts w:ascii="Noto Sans Symbols" w:hAnsi="Noto Sans Symbols" w:hint="default"/>
      </w:rPr>
    </w:lvl>
    <w:lvl w:ilvl="1" w:tplc="3FD8BA4C" w:tentative="1">
      <w:start w:val="1"/>
      <w:numFmt w:val="bullet"/>
      <w:lvlText w:val="▪"/>
      <w:lvlJc w:val="left"/>
      <w:pPr>
        <w:tabs>
          <w:tab w:val="num" w:pos="1440"/>
        </w:tabs>
        <w:ind w:left="1440" w:hanging="360"/>
      </w:pPr>
      <w:rPr>
        <w:rFonts w:ascii="Noto Sans Symbols" w:hAnsi="Noto Sans Symbols" w:hint="default"/>
      </w:rPr>
    </w:lvl>
    <w:lvl w:ilvl="2" w:tplc="7F7E87C0" w:tentative="1">
      <w:start w:val="1"/>
      <w:numFmt w:val="bullet"/>
      <w:lvlText w:val="▪"/>
      <w:lvlJc w:val="left"/>
      <w:pPr>
        <w:tabs>
          <w:tab w:val="num" w:pos="2160"/>
        </w:tabs>
        <w:ind w:left="2160" w:hanging="360"/>
      </w:pPr>
      <w:rPr>
        <w:rFonts w:ascii="Noto Sans Symbols" w:hAnsi="Noto Sans Symbols" w:hint="default"/>
      </w:rPr>
    </w:lvl>
    <w:lvl w:ilvl="3" w:tplc="4E8E1D06" w:tentative="1">
      <w:start w:val="1"/>
      <w:numFmt w:val="bullet"/>
      <w:lvlText w:val="▪"/>
      <w:lvlJc w:val="left"/>
      <w:pPr>
        <w:tabs>
          <w:tab w:val="num" w:pos="2880"/>
        </w:tabs>
        <w:ind w:left="2880" w:hanging="360"/>
      </w:pPr>
      <w:rPr>
        <w:rFonts w:ascii="Noto Sans Symbols" w:hAnsi="Noto Sans Symbols" w:hint="default"/>
      </w:rPr>
    </w:lvl>
    <w:lvl w:ilvl="4" w:tplc="B106B0AC" w:tentative="1">
      <w:start w:val="1"/>
      <w:numFmt w:val="bullet"/>
      <w:lvlText w:val="▪"/>
      <w:lvlJc w:val="left"/>
      <w:pPr>
        <w:tabs>
          <w:tab w:val="num" w:pos="3600"/>
        </w:tabs>
        <w:ind w:left="3600" w:hanging="360"/>
      </w:pPr>
      <w:rPr>
        <w:rFonts w:ascii="Noto Sans Symbols" w:hAnsi="Noto Sans Symbols" w:hint="default"/>
      </w:rPr>
    </w:lvl>
    <w:lvl w:ilvl="5" w:tplc="364C88FC" w:tentative="1">
      <w:start w:val="1"/>
      <w:numFmt w:val="bullet"/>
      <w:lvlText w:val="▪"/>
      <w:lvlJc w:val="left"/>
      <w:pPr>
        <w:tabs>
          <w:tab w:val="num" w:pos="4320"/>
        </w:tabs>
        <w:ind w:left="4320" w:hanging="360"/>
      </w:pPr>
      <w:rPr>
        <w:rFonts w:ascii="Noto Sans Symbols" w:hAnsi="Noto Sans Symbols" w:hint="default"/>
      </w:rPr>
    </w:lvl>
    <w:lvl w:ilvl="6" w:tplc="A634C53C" w:tentative="1">
      <w:start w:val="1"/>
      <w:numFmt w:val="bullet"/>
      <w:lvlText w:val="▪"/>
      <w:lvlJc w:val="left"/>
      <w:pPr>
        <w:tabs>
          <w:tab w:val="num" w:pos="5040"/>
        </w:tabs>
        <w:ind w:left="5040" w:hanging="360"/>
      </w:pPr>
      <w:rPr>
        <w:rFonts w:ascii="Noto Sans Symbols" w:hAnsi="Noto Sans Symbols" w:hint="default"/>
      </w:rPr>
    </w:lvl>
    <w:lvl w:ilvl="7" w:tplc="0F3CE08A" w:tentative="1">
      <w:start w:val="1"/>
      <w:numFmt w:val="bullet"/>
      <w:lvlText w:val="▪"/>
      <w:lvlJc w:val="left"/>
      <w:pPr>
        <w:tabs>
          <w:tab w:val="num" w:pos="5760"/>
        </w:tabs>
        <w:ind w:left="5760" w:hanging="360"/>
      </w:pPr>
      <w:rPr>
        <w:rFonts w:ascii="Noto Sans Symbols" w:hAnsi="Noto Sans Symbols" w:hint="default"/>
      </w:rPr>
    </w:lvl>
    <w:lvl w:ilvl="8" w:tplc="D1D21118" w:tentative="1">
      <w:start w:val="1"/>
      <w:numFmt w:val="bullet"/>
      <w:lvlText w:val="▪"/>
      <w:lvlJc w:val="left"/>
      <w:pPr>
        <w:tabs>
          <w:tab w:val="num" w:pos="6480"/>
        </w:tabs>
        <w:ind w:left="6480" w:hanging="360"/>
      </w:pPr>
      <w:rPr>
        <w:rFonts w:ascii="Noto Sans Symbols" w:hAnsi="Noto Sans Symbols" w:hint="default"/>
      </w:rPr>
    </w:lvl>
  </w:abstractNum>
  <w:abstractNum w:abstractNumId="19"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0" w15:restartNumberingAfterBreak="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993"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21" w15:restartNumberingAfterBreak="0">
    <w:nsid w:val="6ACB3B03"/>
    <w:multiLevelType w:val="multilevel"/>
    <w:tmpl w:val="B00C65B2"/>
    <w:lvl w:ilvl="0">
      <w:start w:val="1"/>
      <w:numFmt w:val="bullet"/>
      <w:pStyle w:val="Norm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2" w15:restartNumberingAfterBreak="0">
    <w:nsid w:val="734C7605"/>
    <w:multiLevelType w:val="multilevel"/>
    <w:tmpl w:val="F560F66A"/>
    <w:lvl w:ilvl="0">
      <w:start w:val="1"/>
      <w:numFmt w:val="decimal"/>
      <w:pStyle w:val="Normal-Nummerering"/>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6"/>
  </w:num>
  <w:num w:numId="2">
    <w:abstractNumId w:val="12"/>
  </w:num>
  <w:num w:numId="3">
    <w:abstractNumId w:val="15"/>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2"/>
  </w:num>
  <w:num w:numId="16">
    <w:abstractNumId w:val="20"/>
  </w:num>
  <w:num w:numId="17">
    <w:abstractNumId w:val="9"/>
  </w:num>
  <w:num w:numId="18">
    <w:abstractNumId w:val="19"/>
  </w:num>
  <w:num w:numId="19">
    <w:abstractNumId w:val="18"/>
  </w:num>
  <w:num w:numId="20">
    <w:abstractNumId w:val="11"/>
  </w:num>
  <w:num w:numId="21">
    <w:abstractNumId w:val="17"/>
  </w:num>
  <w:num w:numId="22">
    <w:abstractNumId w:val="14"/>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8193" style="mso-position-horizontal-relative:page;mso-position-vertical-relative:page" fill="f" fillcolor="white">
      <v:fill color="white" on="f"/>
      <v:stroke weight=".5pt"/>
      <o:colormru v:ext="edit" colors="#a1b79d,#031d5c,#b40046,#7a7e7f,#f000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A6"/>
    <w:rsid w:val="000001B2"/>
    <w:rsid w:val="00002582"/>
    <w:rsid w:val="00002B94"/>
    <w:rsid w:val="000035B8"/>
    <w:rsid w:val="00004B2E"/>
    <w:rsid w:val="00007D4C"/>
    <w:rsid w:val="00011AE6"/>
    <w:rsid w:val="00011FB8"/>
    <w:rsid w:val="00012422"/>
    <w:rsid w:val="00012DF1"/>
    <w:rsid w:val="0001452D"/>
    <w:rsid w:val="000145DA"/>
    <w:rsid w:val="000151CB"/>
    <w:rsid w:val="000152C3"/>
    <w:rsid w:val="0001629B"/>
    <w:rsid w:val="00021F31"/>
    <w:rsid w:val="000227BA"/>
    <w:rsid w:val="000255D6"/>
    <w:rsid w:val="00030756"/>
    <w:rsid w:val="000316BE"/>
    <w:rsid w:val="000341D3"/>
    <w:rsid w:val="00034EA4"/>
    <w:rsid w:val="00037172"/>
    <w:rsid w:val="0004028F"/>
    <w:rsid w:val="000421D4"/>
    <w:rsid w:val="0004419F"/>
    <w:rsid w:val="00044BD6"/>
    <w:rsid w:val="0004532E"/>
    <w:rsid w:val="00051A09"/>
    <w:rsid w:val="00053054"/>
    <w:rsid w:val="000532E7"/>
    <w:rsid w:val="000548C8"/>
    <w:rsid w:val="000548F9"/>
    <w:rsid w:val="000561A6"/>
    <w:rsid w:val="000576ED"/>
    <w:rsid w:val="00057D62"/>
    <w:rsid w:val="00060E41"/>
    <w:rsid w:val="00064C3F"/>
    <w:rsid w:val="00065D23"/>
    <w:rsid w:val="00066058"/>
    <w:rsid w:val="00066406"/>
    <w:rsid w:val="0006703C"/>
    <w:rsid w:val="00071BA0"/>
    <w:rsid w:val="000769DC"/>
    <w:rsid w:val="0007715B"/>
    <w:rsid w:val="0008077C"/>
    <w:rsid w:val="00085B94"/>
    <w:rsid w:val="0009392B"/>
    <w:rsid w:val="0009540F"/>
    <w:rsid w:val="000954C7"/>
    <w:rsid w:val="000A3866"/>
    <w:rsid w:val="000A4FDA"/>
    <w:rsid w:val="000A5ED2"/>
    <w:rsid w:val="000A7907"/>
    <w:rsid w:val="000B0DAA"/>
    <w:rsid w:val="000B236B"/>
    <w:rsid w:val="000B3233"/>
    <w:rsid w:val="000B4502"/>
    <w:rsid w:val="000C0B66"/>
    <w:rsid w:val="000C3972"/>
    <w:rsid w:val="000D15E9"/>
    <w:rsid w:val="000D1D97"/>
    <w:rsid w:val="000D279F"/>
    <w:rsid w:val="000D351E"/>
    <w:rsid w:val="000D355F"/>
    <w:rsid w:val="000D3BE6"/>
    <w:rsid w:val="000D3CEC"/>
    <w:rsid w:val="000D5E5A"/>
    <w:rsid w:val="000D6E63"/>
    <w:rsid w:val="000D7ECB"/>
    <w:rsid w:val="000E1AB6"/>
    <w:rsid w:val="000E35E9"/>
    <w:rsid w:val="000E7AF3"/>
    <w:rsid w:val="000F07F8"/>
    <w:rsid w:val="000F635B"/>
    <w:rsid w:val="000F6726"/>
    <w:rsid w:val="000F6B63"/>
    <w:rsid w:val="00100F40"/>
    <w:rsid w:val="001041CE"/>
    <w:rsid w:val="00105594"/>
    <w:rsid w:val="00106DFD"/>
    <w:rsid w:val="00107B13"/>
    <w:rsid w:val="00115AC6"/>
    <w:rsid w:val="0012489C"/>
    <w:rsid w:val="001249E1"/>
    <w:rsid w:val="0012591E"/>
    <w:rsid w:val="00125A46"/>
    <w:rsid w:val="00126461"/>
    <w:rsid w:val="0013262D"/>
    <w:rsid w:val="00134F30"/>
    <w:rsid w:val="00137249"/>
    <w:rsid w:val="00140E68"/>
    <w:rsid w:val="00142509"/>
    <w:rsid w:val="0014530E"/>
    <w:rsid w:val="00150CF0"/>
    <w:rsid w:val="00152F95"/>
    <w:rsid w:val="00153477"/>
    <w:rsid w:val="0015748A"/>
    <w:rsid w:val="00164B3F"/>
    <w:rsid w:val="001662E8"/>
    <w:rsid w:val="00166343"/>
    <w:rsid w:val="00166A1E"/>
    <w:rsid w:val="001734C6"/>
    <w:rsid w:val="0018230F"/>
    <w:rsid w:val="00184471"/>
    <w:rsid w:val="00186F7F"/>
    <w:rsid w:val="00187A49"/>
    <w:rsid w:val="0019054A"/>
    <w:rsid w:val="0019259E"/>
    <w:rsid w:val="00192812"/>
    <w:rsid w:val="001943E8"/>
    <w:rsid w:val="00196035"/>
    <w:rsid w:val="001A1183"/>
    <w:rsid w:val="001A1B1A"/>
    <w:rsid w:val="001A3052"/>
    <w:rsid w:val="001A6EB5"/>
    <w:rsid w:val="001B007C"/>
    <w:rsid w:val="001B16B1"/>
    <w:rsid w:val="001B1C8E"/>
    <w:rsid w:val="001B220B"/>
    <w:rsid w:val="001B4AD9"/>
    <w:rsid w:val="001B528B"/>
    <w:rsid w:val="001B7652"/>
    <w:rsid w:val="001C13F1"/>
    <w:rsid w:val="001C46E2"/>
    <w:rsid w:val="001C7220"/>
    <w:rsid w:val="001D0D2B"/>
    <w:rsid w:val="001D65DF"/>
    <w:rsid w:val="001D6CAA"/>
    <w:rsid w:val="001E02C5"/>
    <w:rsid w:val="001E3093"/>
    <w:rsid w:val="001E4AF6"/>
    <w:rsid w:val="001E4CCF"/>
    <w:rsid w:val="001E5CB7"/>
    <w:rsid w:val="001E690A"/>
    <w:rsid w:val="001F255A"/>
    <w:rsid w:val="001F3C6A"/>
    <w:rsid w:val="001F49DD"/>
    <w:rsid w:val="001F790C"/>
    <w:rsid w:val="0020234B"/>
    <w:rsid w:val="00203159"/>
    <w:rsid w:val="0020315F"/>
    <w:rsid w:val="00206846"/>
    <w:rsid w:val="002079F8"/>
    <w:rsid w:val="002101D8"/>
    <w:rsid w:val="002132A7"/>
    <w:rsid w:val="00213827"/>
    <w:rsid w:val="00216BE3"/>
    <w:rsid w:val="0021700B"/>
    <w:rsid w:val="002171DE"/>
    <w:rsid w:val="002204F9"/>
    <w:rsid w:val="00222B96"/>
    <w:rsid w:val="00222BB5"/>
    <w:rsid w:val="00224F69"/>
    <w:rsid w:val="002253FB"/>
    <w:rsid w:val="002263C9"/>
    <w:rsid w:val="00227153"/>
    <w:rsid w:val="00230B4C"/>
    <w:rsid w:val="00233A08"/>
    <w:rsid w:val="00233C01"/>
    <w:rsid w:val="00234A75"/>
    <w:rsid w:val="00237F17"/>
    <w:rsid w:val="002400B8"/>
    <w:rsid w:val="00241D93"/>
    <w:rsid w:val="00244C88"/>
    <w:rsid w:val="00245674"/>
    <w:rsid w:val="00245FC5"/>
    <w:rsid w:val="00246899"/>
    <w:rsid w:val="00247289"/>
    <w:rsid w:val="002519FE"/>
    <w:rsid w:val="002539E1"/>
    <w:rsid w:val="00254F96"/>
    <w:rsid w:val="00255958"/>
    <w:rsid w:val="00256212"/>
    <w:rsid w:val="00260A4F"/>
    <w:rsid w:val="00270297"/>
    <w:rsid w:val="00270BA3"/>
    <w:rsid w:val="002820CC"/>
    <w:rsid w:val="00283A3D"/>
    <w:rsid w:val="00287D4E"/>
    <w:rsid w:val="00287F53"/>
    <w:rsid w:val="0029071C"/>
    <w:rsid w:val="002928FA"/>
    <w:rsid w:val="00293593"/>
    <w:rsid w:val="0029633F"/>
    <w:rsid w:val="00297FC2"/>
    <w:rsid w:val="002A0B20"/>
    <w:rsid w:val="002A1DA6"/>
    <w:rsid w:val="002A23E6"/>
    <w:rsid w:val="002A5499"/>
    <w:rsid w:val="002A6D5F"/>
    <w:rsid w:val="002A6E74"/>
    <w:rsid w:val="002B104D"/>
    <w:rsid w:val="002B2753"/>
    <w:rsid w:val="002B282A"/>
    <w:rsid w:val="002B3441"/>
    <w:rsid w:val="002B43C2"/>
    <w:rsid w:val="002B67A5"/>
    <w:rsid w:val="002C0AA4"/>
    <w:rsid w:val="002C1B37"/>
    <w:rsid w:val="002C1C2E"/>
    <w:rsid w:val="002C3359"/>
    <w:rsid w:val="002C33A4"/>
    <w:rsid w:val="002C3BD3"/>
    <w:rsid w:val="002C410B"/>
    <w:rsid w:val="002C50EE"/>
    <w:rsid w:val="002D1332"/>
    <w:rsid w:val="002D6359"/>
    <w:rsid w:val="002D6ECD"/>
    <w:rsid w:val="002D7085"/>
    <w:rsid w:val="002E01DC"/>
    <w:rsid w:val="002E1A5A"/>
    <w:rsid w:val="002E1DF3"/>
    <w:rsid w:val="002E27E2"/>
    <w:rsid w:val="002E326D"/>
    <w:rsid w:val="002E40A9"/>
    <w:rsid w:val="002E43F5"/>
    <w:rsid w:val="002E5D06"/>
    <w:rsid w:val="002F0DC8"/>
    <w:rsid w:val="002F108E"/>
    <w:rsid w:val="002F2D9E"/>
    <w:rsid w:val="00302188"/>
    <w:rsid w:val="003048A9"/>
    <w:rsid w:val="0030687D"/>
    <w:rsid w:val="00307E71"/>
    <w:rsid w:val="0031017A"/>
    <w:rsid w:val="003105CA"/>
    <w:rsid w:val="00311FFC"/>
    <w:rsid w:val="003133DE"/>
    <w:rsid w:val="003136E2"/>
    <w:rsid w:val="00314363"/>
    <w:rsid w:val="003206DA"/>
    <w:rsid w:val="00320D39"/>
    <w:rsid w:val="003219E8"/>
    <w:rsid w:val="00321B37"/>
    <w:rsid w:val="00323A56"/>
    <w:rsid w:val="00327285"/>
    <w:rsid w:val="00327479"/>
    <w:rsid w:val="00340D9E"/>
    <w:rsid w:val="003410AC"/>
    <w:rsid w:val="003410B7"/>
    <w:rsid w:val="0034139D"/>
    <w:rsid w:val="00342BE4"/>
    <w:rsid w:val="003435CE"/>
    <w:rsid w:val="0034502D"/>
    <w:rsid w:val="003452B1"/>
    <w:rsid w:val="003461FD"/>
    <w:rsid w:val="003511E8"/>
    <w:rsid w:val="0035185C"/>
    <w:rsid w:val="00351D1B"/>
    <w:rsid w:val="0035472C"/>
    <w:rsid w:val="003561C1"/>
    <w:rsid w:val="0036191C"/>
    <w:rsid w:val="00361AEA"/>
    <w:rsid w:val="003632CA"/>
    <w:rsid w:val="003667BB"/>
    <w:rsid w:val="00366EF6"/>
    <w:rsid w:val="0037434D"/>
    <w:rsid w:val="00375A07"/>
    <w:rsid w:val="00377CF9"/>
    <w:rsid w:val="0038092E"/>
    <w:rsid w:val="00396315"/>
    <w:rsid w:val="003A1743"/>
    <w:rsid w:val="003A19CF"/>
    <w:rsid w:val="003A2DD0"/>
    <w:rsid w:val="003A7C5E"/>
    <w:rsid w:val="003B2CAB"/>
    <w:rsid w:val="003B3210"/>
    <w:rsid w:val="003B47C1"/>
    <w:rsid w:val="003B4D0D"/>
    <w:rsid w:val="003B6EEE"/>
    <w:rsid w:val="003B7238"/>
    <w:rsid w:val="003C2620"/>
    <w:rsid w:val="003C2BBF"/>
    <w:rsid w:val="003C2ECA"/>
    <w:rsid w:val="003C3D81"/>
    <w:rsid w:val="003C6472"/>
    <w:rsid w:val="003D25E3"/>
    <w:rsid w:val="003D32D9"/>
    <w:rsid w:val="003E3AE3"/>
    <w:rsid w:val="003E5F6B"/>
    <w:rsid w:val="003E6170"/>
    <w:rsid w:val="003F0A8D"/>
    <w:rsid w:val="003F6408"/>
    <w:rsid w:val="00401C3E"/>
    <w:rsid w:val="00403075"/>
    <w:rsid w:val="0040413F"/>
    <w:rsid w:val="00405415"/>
    <w:rsid w:val="00406A77"/>
    <w:rsid w:val="00417501"/>
    <w:rsid w:val="00423149"/>
    <w:rsid w:val="00423445"/>
    <w:rsid w:val="0042369C"/>
    <w:rsid w:val="0042513C"/>
    <w:rsid w:val="004278F8"/>
    <w:rsid w:val="00430406"/>
    <w:rsid w:val="0043074C"/>
    <w:rsid w:val="0043322E"/>
    <w:rsid w:val="004357F5"/>
    <w:rsid w:val="00437107"/>
    <w:rsid w:val="00441266"/>
    <w:rsid w:val="00441B62"/>
    <w:rsid w:val="00444821"/>
    <w:rsid w:val="004461DE"/>
    <w:rsid w:val="00446203"/>
    <w:rsid w:val="00446257"/>
    <w:rsid w:val="004531B8"/>
    <w:rsid w:val="0045648D"/>
    <w:rsid w:val="004601FB"/>
    <w:rsid w:val="004628D9"/>
    <w:rsid w:val="004646C9"/>
    <w:rsid w:val="00467DE4"/>
    <w:rsid w:val="00472B3A"/>
    <w:rsid w:val="00472F27"/>
    <w:rsid w:val="004742B3"/>
    <w:rsid w:val="0047596F"/>
    <w:rsid w:val="00477425"/>
    <w:rsid w:val="00481F24"/>
    <w:rsid w:val="004835E4"/>
    <w:rsid w:val="004849DB"/>
    <w:rsid w:val="004901FA"/>
    <w:rsid w:val="00490972"/>
    <w:rsid w:val="00492D4A"/>
    <w:rsid w:val="004934B1"/>
    <w:rsid w:val="00493EAD"/>
    <w:rsid w:val="004971CC"/>
    <w:rsid w:val="004A4950"/>
    <w:rsid w:val="004A4D1B"/>
    <w:rsid w:val="004A5398"/>
    <w:rsid w:val="004A567A"/>
    <w:rsid w:val="004A6F64"/>
    <w:rsid w:val="004B0384"/>
    <w:rsid w:val="004B0901"/>
    <w:rsid w:val="004B1014"/>
    <w:rsid w:val="004B250D"/>
    <w:rsid w:val="004B46BD"/>
    <w:rsid w:val="004C3881"/>
    <w:rsid w:val="004C481A"/>
    <w:rsid w:val="004C6C7D"/>
    <w:rsid w:val="004C7306"/>
    <w:rsid w:val="004C75F0"/>
    <w:rsid w:val="004D12FB"/>
    <w:rsid w:val="004D39C5"/>
    <w:rsid w:val="004E0CF2"/>
    <w:rsid w:val="004E2642"/>
    <w:rsid w:val="004E4AFB"/>
    <w:rsid w:val="004E5692"/>
    <w:rsid w:val="004F1232"/>
    <w:rsid w:val="004F23BE"/>
    <w:rsid w:val="004F462F"/>
    <w:rsid w:val="004F7793"/>
    <w:rsid w:val="004F77D0"/>
    <w:rsid w:val="005001B3"/>
    <w:rsid w:val="00504494"/>
    <w:rsid w:val="005055C0"/>
    <w:rsid w:val="00505C01"/>
    <w:rsid w:val="00510BE8"/>
    <w:rsid w:val="005127A6"/>
    <w:rsid w:val="00514D2B"/>
    <w:rsid w:val="00515ABA"/>
    <w:rsid w:val="00530B9E"/>
    <w:rsid w:val="00534770"/>
    <w:rsid w:val="00536242"/>
    <w:rsid w:val="005366BA"/>
    <w:rsid w:val="00537375"/>
    <w:rsid w:val="005376BE"/>
    <w:rsid w:val="00541E1D"/>
    <w:rsid w:val="005428DC"/>
    <w:rsid w:val="00545E8C"/>
    <w:rsid w:val="00545F55"/>
    <w:rsid w:val="00546D28"/>
    <w:rsid w:val="00546F07"/>
    <w:rsid w:val="00557070"/>
    <w:rsid w:val="0055754C"/>
    <w:rsid w:val="00557B8E"/>
    <w:rsid w:val="005607C0"/>
    <w:rsid w:val="00564020"/>
    <w:rsid w:val="00564146"/>
    <w:rsid w:val="0056661A"/>
    <w:rsid w:val="00567054"/>
    <w:rsid w:val="005700E3"/>
    <w:rsid w:val="00570BB3"/>
    <w:rsid w:val="00571E20"/>
    <w:rsid w:val="0057215B"/>
    <w:rsid w:val="00572577"/>
    <w:rsid w:val="005730CD"/>
    <w:rsid w:val="00577DB8"/>
    <w:rsid w:val="005802EE"/>
    <w:rsid w:val="00582AB9"/>
    <w:rsid w:val="005857BE"/>
    <w:rsid w:val="00586A3D"/>
    <w:rsid w:val="00586DF6"/>
    <w:rsid w:val="0058746C"/>
    <w:rsid w:val="00590436"/>
    <w:rsid w:val="005944C7"/>
    <w:rsid w:val="00595CC1"/>
    <w:rsid w:val="005A0090"/>
    <w:rsid w:val="005A49FE"/>
    <w:rsid w:val="005B25CD"/>
    <w:rsid w:val="005B3288"/>
    <w:rsid w:val="005C0AFC"/>
    <w:rsid w:val="005C30B9"/>
    <w:rsid w:val="005C50E6"/>
    <w:rsid w:val="005C715F"/>
    <w:rsid w:val="005D51F0"/>
    <w:rsid w:val="005D5D95"/>
    <w:rsid w:val="005D6423"/>
    <w:rsid w:val="005D75D9"/>
    <w:rsid w:val="005E025C"/>
    <w:rsid w:val="005E1BCE"/>
    <w:rsid w:val="005E3A5C"/>
    <w:rsid w:val="005E3AF9"/>
    <w:rsid w:val="005E43A5"/>
    <w:rsid w:val="005E49DD"/>
    <w:rsid w:val="005E6CB9"/>
    <w:rsid w:val="005F5BB7"/>
    <w:rsid w:val="005F5E5B"/>
    <w:rsid w:val="00600BA9"/>
    <w:rsid w:val="00601E25"/>
    <w:rsid w:val="00602372"/>
    <w:rsid w:val="00602696"/>
    <w:rsid w:val="006030A3"/>
    <w:rsid w:val="006052C5"/>
    <w:rsid w:val="00606B82"/>
    <w:rsid w:val="0060737B"/>
    <w:rsid w:val="00611713"/>
    <w:rsid w:val="006117A7"/>
    <w:rsid w:val="00613602"/>
    <w:rsid w:val="0061793B"/>
    <w:rsid w:val="00617C37"/>
    <w:rsid w:val="00620B1A"/>
    <w:rsid w:val="006211F9"/>
    <w:rsid w:val="00623CBA"/>
    <w:rsid w:val="00623E5D"/>
    <w:rsid w:val="00625AF1"/>
    <w:rsid w:val="006278C6"/>
    <w:rsid w:val="006314A3"/>
    <w:rsid w:val="00631D5B"/>
    <w:rsid w:val="00634DB2"/>
    <w:rsid w:val="006352D0"/>
    <w:rsid w:val="006356D1"/>
    <w:rsid w:val="00635CB7"/>
    <w:rsid w:val="00636BDC"/>
    <w:rsid w:val="006400B1"/>
    <w:rsid w:val="00643FB6"/>
    <w:rsid w:val="0065091C"/>
    <w:rsid w:val="00651962"/>
    <w:rsid w:val="0065482C"/>
    <w:rsid w:val="006551FE"/>
    <w:rsid w:val="00655AE7"/>
    <w:rsid w:val="00660A28"/>
    <w:rsid w:val="00661474"/>
    <w:rsid w:val="00662B73"/>
    <w:rsid w:val="006653F5"/>
    <w:rsid w:val="00667265"/>
    <w:rsid w:val="00667EE2"/>
    <w:rsid w:val="00673765"/>
    <w:rsid w:val="00675A92"/>
    <w:rsid w:val="0067604B"/>
    <w:rsid w:val="00680DF2"/>
    <w:rsid w:val="00683D82"/>
    <w:rsid w:val="00690215"/>
    <w:rsid w:val="00690B8F"/>
    <w:rsid w:val="00692C0C"/>
    <w:rsid w:val="0069635D"/>
    <w:rsid w:val="00696566"/>
    <w:rsid w:val="00697019"/>
    <w:rsid w:val="006A133D"/>
    <w:rsid w:val="006A6546"/>
    <w:rsid w:val="006A6E57"/>
    <w:rsid w:val="006A6EC9"/>
    <w:rsid w:val="006B310E"/>
    <w:rsid w:val="006B324E"/>
    <w:rsid w:val="006B4006"/>
    <w:rsid w:val="006B5FEB"/>
    <w:rsid w:val="006B6D63"/>
    <w:rsid w:val="006C4D5E"/>
    <w:rsid w:val="006C57B0"/>
    <w:rsid w:val="006C6010"/>
    <w:rsid w:val="006C7289"/>
    <w:rsid w:val="006C7A65"/>
    <w:rsid w:val="006D3F48"/>
    <w:rsid w:val="006D4786"/>
    <w:rsid w:val="006D482A"/>
    <w:rsid w:val="006D5091"/>
    <w:rsid w:val="006E08A9"/>
    <w:rsid w:val="006E0952"/>
    <w:rsid w:val="006E5594"/>
    <w:rsid w:val="006E5DBD"/>
    <w:rsid w:val="006E694D"/>
    <w:rsid w:val="006F3272"/>
    <w:rsid w:val="0070209F"/>
    <w:rsid w:val="00706FDE"/>
    <w:rsid w:val="00707D36"/>
    <w:rsid w:val="00711522"/>
    <w:rsid w:val="00711A2F"/>
    <w:rsid w:val="007127E9"/>
    <w:rsid w:val="007139C4"/>
    <w:rsid w:val="00714F76"/>
    <w:rsid w:val="00715637"/>
    <w:rsid w:val="00715C5A"/>
    <w:rsid w:val="007176B4"/>
    <w:rsid w:val="0072210E"/>
    <w:rsid w:val="007222E4"/>
    <w:rsid w:val="00722C82"/>
    <w:rsid w:val="00722E3B"/>
    <w:rsid w:val="00723D09"/>
    <w:rsid w:val="00723EBF"/>
    <w:rsid w:val="007240BF"/>
    <w:rsid w:val="007244C2"/>
    <w:rsid w:val="00731204"/>
    <w:rsid w:val="00731982"/>
    <w:rsid w:val="007336BA"/>
    <w:rsid w:val="00736658"/>
    <w:rsid w:val="007428FF"/>
    <w:rsid w:val="00743475"/>
    <w:rsid w:val="007462FB"/>
    <w:rsid w:val="00747BDD"/>
    <w:rsid w:val="00750AAC"/>
    <w:rsid w:val="00751A9F"/>
    <w:rsid w:val="00752872"/>
    <w:rsid w:val="0075447B"/>
    <w:rsid w:val="00755EC5"/>
    <w:rsid w:val="0076149B"/>
    <w:rsid w:val="007618D9"/>
    <w:rsid w:val="00761C10"/>
    <w:rsid w:val="007671E5"/>
    <w:rsid w:val="00771C4E"/>
    <w:rsid w:val="00772F30"/>
    <w:rsid w:val="00781A1F"/>
    <w:rsid w:val="00784303"/>
    <w:rsid w:val="007874EB"/>
    <w:rsid w:val="007937CF"/>
    <w:rsid w:val="00793D2C"/>
    <w:rsid w:val="007955B4"/>
    <w:rsid w:val="0079646A"/>
    <w:rsid w:val="00796D94"/>
    <w:rsid w:val="007A3318"/>
    <w:rsid w:val="007A4EB8"/>
    <w:rsid w:val="007B3134"/>
    <w:rsid w:val="007B56F0"/>
    <w:rsid w:val="007B5D8E"/>
    <w:rsid w:val="007C007C"/>
    <w:rsid w:val="007C01D3"/>
    <w:rsid w:val="007C2199"/>
    <w:rsid w:val="007C3256"/>
    <w:rsid w:val="007D7D94"/>
    <w:rsid w:val="007E2895"/>
    <w:rsid w:val="007E2C47"/>
    <w:rsid w:val="007E3154"/>
    <w:rsid w:val="007E41ED"/>
    <w:rsid w:val="007E5209"/>
    <w:rsid w:val="007E5343"/>
    <w:rsid w:val="007E5DC9"/>
    <w:rsid w:val="007F15EC"/>
    <w:rsid w:val="007F5834"/>
    <w:rsid w:val="007F7FA5"/>
    <w:rsid w:val="00800305"/>
    <w:rsid w:val="00800F21"/>
    <w:rsid w:val="008028BA"/>
    <w:rsid w:val="008044B9"/>
    <w:rsid w:val="0080551C"/>
    <w:rsid w:val="00806D66"/>
    <w:rsid w:val="00810FF6"/>
    <w:rsid w:val="00811067"/>
    <w:rsid w:val="008123BC"/>
    <w:rsid w:val="0081616A"/>
    <w:rsid w:val="008205BA"/>
    <w:rsid w:val="00825D1C"/>
    <w:rsid w:val="00825D55"/>
    <w:rsid w:val="00826A93"/>
    <w:rsid w:val="008272F5"/>
    <w:rsid w:val="00830FBF"/>
    <w:rsid w:val="00832892"/>
    <w:rsid w:val="008406E4"/>
    <w:rsid w:val="00841F21"/>
    <w:rsid w:val="00844E2B"/>
    <w:rsid w:val="00846375"/>
    <w:rsid w:val="008473D2"/>
    <w:rsid w:val="00850165"/>
    <w:rsid w:val="00850AB1"/>
    <w:rsid w:val="00853528"/>
    <w:rsid w:val="008555DE"/>
    <w:rsid w:val="00856378"/>
    <w:rsid w:val="00860DA8"/>
    <w:rsid w:val="00861C8C"/>
    <w:rsid w:val="008632C9"/>
    <w:rsid w:val="00863559"/>
    <w:rsid w:val="00863873"/>
    <w:rsid w:val="00865997"/>
    <w:rsid w:val="00870108"/>
    <w:rsid w:val="00871349"/>
    <w:rsid w:val="008769C5"/>
    <w:rsid w:val="00876A62"/>
    <w:rsid w:val="00880146"/>
    <w:rsid w:val="00880209"/>
    <w:rsid w:val="00880B3F"/>
    <w:rsid w:val="008819F2"/>
    <w:rsid w:val="0088348B"/>
    <w:rsid w:val="00890A01"/>
    <w:rsid w:val="00892874"/>
    <w:rsid w:val="00892AC2"/>
    <w:rsid w:val="00893027"/>
    <w:rsid w:val="00893C51"/>
    <w:rsid w:val="00895B7A"/>
    <w:rsid w:val="008A1644"/>
    <w:rsid w:val="008A3C61"/>
    <w:rsid w:val="008A4551"/>
    <w:rsid w:val="008A4F51"/>
    <w:rsid w:val="008A79E4"/>
    <w:rsid w:val="008B30E9"/>
    <w:rsid w:val="008B4C80"/>
    <w:rsid w:val="008B6C49"/>
    <w:rsid w:val="008B7655"/>
    <w:rsid w:val="008B7943"/>
    <w:rsid w:val="008C79E4"/>
    <w:rsid w:val="008C7E5F"/>
    <w:rsid w:val="008D0573"/>
    <w:rsid w:val="008D0FF7"/>
    <w:rsid w:val="008D1A60"/>
    <w:rsid w:val="008D21AE"/>
    <w:rsid w:val="008D4B3B"/>
    <w:rsid w:val="008D5C50"/>
    <w:rsid w:val="008D6DD4"/>
    <w:rsid w:val="008D6FCE"/>
    <w:rsid w:val="008E6CC5"/>
    <w:rsid w:val="008F10F9"/>
    <w:rsid w:val="008F2FCB"/>
    <w:rsid w:val="008F339F"/>
    <w:rsid w:val="008F427D"/>
    <w:rsid w:val="008F491A"/>
    <w:rsid w:val="008F5912"/>
    <w:rsid w:val="008F6E4F"/>
    <w:rsid w:val="009042F2"/>
    <w:rsid w:val="00904E1D"/>
    <w:rsid w:val="00905CA4"/>
    <w:rsid w:val="009072F4"/>
    <w:rsid w:val="00907E5A"/>
    <w:rsid w:val="00912CE0"/>
    <w:rsid w:val="00912EAA"/>
    <w:rsid w:val="009150AA"/>
    <w:rsid w:val="009154EE"/>
    <w:rsid w:val="009155F4"/>
    <w:rsid w:val="0091738C"/>
    <w:rsid w:val="009177F1"/>
    <w:rsid w:val="00921A31"/>
    <w:rsid w:val="00922999"/>
    <w:rsid w:val="00930E78"/>
    <w:rsid w:val="0093175B"/>
    <w:rsid w:val="00932A34"/>
    <w:rsid w:val="009331C0"/>
    <w:rsid w:val="00933DE6"/>
    <w:rsid w:val="009350C6"/>
    <w:rsid w:val="009354B2"/>
    <w:rsid w:val="00940639"/>
    <w:rsid w:val="0094331F"/>
    <w:rsid w:val="00943C16"/>
    <w:rsid w:val="009462E1"/>
    <w:rsid w:val="009508BA"/>
    <w:rsid w:val="00955C84"/>
    <w:rsid w:val="0095607C"/>
    <w:rsid w:val="00957B25"/>
    <w:rsid w:val="0096003B"/>
    <w:rsid w:val="00961069"/>
    <w:rsid w:val="00961575"/>
    <w:rsid w:val="0096233F"/>
    <w:rsid w:val="00963CEE"/>
    <w:rsid w:val="009647B5"/>
    <w:rsid w:val="00967605"/>
    <w:rsid w:val="00970F10"/>
    <w:rsid w:val="009728BB"/>
    <w:rsid w:val="009762E0"/>
    <w:rsid w:val="00976DC7"/>
    <w:rsid w:val="00977564"/>
    <w:rsid w:val="00984B10"/>
    <w:rsid w:val="00984C1D"/>
    <w:rsid w:val="00985C7E"/>
    <w:rsid w:val="0098617C"/>
    <w:rsid w:val="009864D5"/>
    <w:rsid w:val="00986B8F"/>
    <w:rsid w:val="00990353"/>
    <w:rsid w:val="0099545F"/>
    <w:rsid w:val="009956F6"/>
    <w:rsid w:val="009963B4"/>
    <w:rsid w:val="009965DE"/>
    <w:rsid w:val="00997C16"/>
    <w:rsid w:val="00997EAC"/>
    <w:rsid w:val="009A05C2"/>
    <w:rsid w:val="009A06B6"/>
    <w:rsid w:val="009A5ED4"/>
    <w:rsid w:val="009A5F06"/>
    <w:rsid w:val="009B06F3"/>
    <w:rsid w:val="009B3034"/>
    <w:rsid w:val="009B5023"/>
    <w:rsid w:val="009B6C21"/>
    <w:rsid w:val="009C1363"/>
    <w:rsid w:val="009C232E"/>
    <w:rsid w:val="009C28EF"/>
    <w:rsid w:val="009C3A4A"/>
    <w:rsid w:val="009D3340"/>
    <w:rsid w:val="009D3D9E"/>
    <w:rsid w:val="009D3FA5"/>
    <w:rsid w:val="009E0595"/>
    <w:rsid w:val="009E37B7"/>
    <w:rsid w:val="009E5760"/>
    <w:rsid w:val="009E68F7"/>
    <w:rsid w:val="009E6FD4"/>
    <w:rsid w:val="009E7605"/>
    <w:rsid w:val="009E774F"/>
    <w:rsid w:val="009E7E16"/>
    <w:rsid w:val="009F27A2"/>
    <w:rsid w:val="009F31CF"/>
    <w:rsid w:val="00A051FC"/>
    <w:rsid w:val="00A063EB"/>
    <w:rsid w:val="00A12003"/>
    <w:rsid w:val="00A12ED9"/>
    <w:rsid w:val="00A13D79"/>
    <w:rsid w:val="00A165D1"/>
    <w:rsid w:val="00A16ABD"/>
    <w:rsid w:val="00A206A2"/>
    <w:rsid w:val="00A20898"/>
    <w:rsid w:val="00A216B3"/>
    <w:rsid w:val="00A228D1"/>
    <w:rsid w:val="00A26716"/>
    <w:rsid w:val="00A32528"/>
    <w:rsid w:val="00A357B5"/>
    <w:rsid w:val="00A40011"/>
    <w:rsid w:val="00A4178E"/>
    <w:rsid w:val="00A42BEC"/>
    <w:rsid w:val="00A42CDE"/>
    <w:rsid w:val="00A4321F"/>
    <w:rsid w:val="00A43279"/>
    <w:rsid w:val="00A43EEA"/>
    <w:rsid w:val="00A43F2F"/>
    <w:rsid w:val="00A4417B"/>
    <w:rsid w:val="00A47C05"/>
    <w:rsid w:val="00A50C20"/>
    <w:rsid w:val="00A52A69"/>
    <w:rsid w:val="00A54157"/>
    <w:rsid w:val="00A6033A"/>
    <w:rsid w:val="00A65862"/>
    <w:rsid w:val="00A66801"/>
    <w:rsid w:val="00A668CE"/>
    <w:rsid w:val="00A704AF"/>
    <w:rsid w:val="00A717B4"/>
    <w:rsid w:val="00A721E3"/>
    <w:rsid w:val="00A73F2C"/>
    <w:rsid w:val="00A7442E"/>
    <w:rsid w:val="00A750C1"/>
    <w:rsid w:val="00A75787"/>
    <w:rsid w:val="00A83B3A"/>
    <w:rsid w:val="00A85823"/>
    <w:rsid w:val="00A87092"/>
    <w:rsid w:val="00A91B2D"/>
    <w:rsid w:val="00A96239"/>
    <w:rsid w:val="00AA6A43"/>
    <w:rsid w:val="00AA7CEA"/>
    <w:rsid w:val="00AB3AA9"/>
    <w:rsid w:val="00AB6E29"/>
    <w:rsid w:val="00AB7444"/>
    <w:rsid w:val="00AB7B25"/>
    <w:rsid w:val="00AC055F"/>
    <w:rsid w:val="00AD225C"/>
    <w:rsid w:val="00AD250A"/>
    <w:rsid w:val="00AD2E7A"/>
    <w:rsid w:val="00AD2F2B"/>
    <w:rsid w:val="00AE0C3D"/>
    <w:rsid w:val="00AF201D"/>
    <w:rsid w:val="00B009C0"/>
    <w:rsid w:val="00B0325E"/>
    <w:rsid w:val="00B043B8"/>
    <w:rsid w:val="00B124FF"/>
    <w:rsid w:val="00B13D21"/>
    <w:rsid w:val="00B14A0C"/>
    <w:rsid w:val="00B14E79"/>
    <w:rsid w:val="00B1509D"/>
    <w:rsid w:val="00B163E5"/>
    <w:rsid w:val="00B2034C"/>
    <w:rsid w:val="00B24C3F"/>
    <w:rsid w:val="00B24E53"/>
    <w:rsid w:val="00B30280"/>
    <w:rsid w:val="00B31187"/>
    <w:rsid w:val="00B31D3F"/>
    <w:rsid w:val="00B34D17"/>
    <w:rsid w:val="00B40334"/>
    <w:rsid w:val="00B4151D"/>
    <w:rsid w:val="00B42083"/>
    <w:rsid w:val="00B42731"/>
    <w:rsid w:val="00B43985"/>
    <w:rsid w:val="00B47832"/>
    <w:rsid w:val="00B5167E"/>
    <w:rsid w:val="00B522C0"/>
    <w:rsid w:val="00B559F3"/>
    <w:rsid w:val="00B57204"/>
    <w:rsid w:val="00B61C9E"/>
    <w:rsid w:val="00B61F7E"/>
    <w:rsid w:val="00B62841"/>
    <w:rsid w:val="00B64603"/>
    <w:rsid w:val="00B675BB"/>
    <w:rsid w:val="00B70AA7"/>
    <w:rsid w:val="00B70B2F"/>
    <w:rsid w:val="00B728AD"/>
    <w:rsid w:val="00B72DB8"/>
    <w:rsid w:val="00B755C9"/>
    <w:rsid w:val="00B76585"/>
    <w:rsid w:val="00B83246"/>
    <w:rsid w:val="00B83F0A"/>
    <w:rsid w:val="00B86368"/>
    <w:rsid w:val="00B90429"/>
    <w:rsid w:val="00B91E7D"/>
    <w:rsid w:val="00B929EA"/>
    <w:rsid w:val="00B9687D"/>
    <w:rsid w:val="00BA2C8D"/>
    <w:rsid w:val="00BA3363"/>
    <w:rsid w:val="00BA56DF"/>
    <w:rsid w:val="00BB4138"/>
    <w:rsid w:val="00BB57EC"/>
    <w:rsid w:val="00BC0720"/>
    <w:rsid w:val="00BC105E"/>
    <w:rsid w:val="00BC3C7C"/>
    <w:rsid w:val="00BC4985"/>
    <w:rsid w:val="00BC4CEA"/>
    <w:rsid w:val="00BC6EDB"/>
    <w:rsid w:val="00BD19B8"/>
    <w:rsid w:val="00BD25A2"/>
    <w:rsid w:val="00BD3577"/>
    <w:rsid w:val="00BD3902"/>
    <w:rsid w:val="00BD3F31"/>
    <w:rsid w:val="00BD7B32"/>
    <w:rsid w:val="00BE249A"/>
    <w:rsid w:val="00BE31A4"/>
    <w:rsid w:val="00BE522F"/>
    <w:rsid w:val="00BE7835"/>
    <w:rsid w:val="00BE7FBE"/>
    <w:rsid w:val="00BF06E4"/>
    <w:rsid w:val="00BF1929"/>
    <w:rsid w:val="00BF2B12"/>
    <w:rsid w:val="00BF2FCA"/>
    <w:rsid w:val="00BF5665"/>
    <w:rsid w:val="00BF63A3"/>
    <w:rsid w:val="00C01809"/>
    <w:rsid w:val="00C04F8E"/>
    <w:rsid w:val="00C06025"/>
    <w:rsid w:val="00C10549"/>
    <w:rsid w:val="00C11A5F"/>
    <w:rsid w:val="00C13228"/>
    <w:rsid w:val="00C20103"/>
    <w:rsid w:val="00C22118"/>
    <w:rsid w:val="00C228DD"/>
    <w:rsid w:val="00C2531F"/>
    <w:rsid w:val="00C26D0F"/>
    <w:rsid w:val="00C36D5E"/>
    <w:rsid w:val="00C3708B"/>
    <w:rsid w:val="00C43AAA"/>
    <w:rsid w:val="00C44553"/>
    <w:rsid w:val="00C526AD"/>
    <w:rsid w:val="00C5402E"/>
    <w:rsid w:val="00C56569"/>
    <w:rsid w:val="00C576E2"/>
    <w:rsid w:val="00C60112"/>
    <w:rsid w:val="00C619C0"/>
    <w:rsid w:val="00C638D0"/>
    <w:rsid w:val="00C6736B"/>
    <w:rsid w:val="00C720D8"/>
    <w:rsid w:val="00C72977"/>
    <w:rsid w:val="00C72A5D"/>
    <w:rsid w:val="00C731F5"/>
    <w:rsid w:val="00C747BA"/>
    <w:rsid w:val="00C74904"/>
    <w:rsid w:val="00C769F5"/>
    <w:rsid w:val="00C77F4E"/>
    <w:rsid w:val="00C815AB"/>
    <w:rsid w:val="00C90A39"/>
    <w:rsid w:val="00C91D12"/>
    <w:rsid w:val="00C928F6"/>
    <w:rsid w:val="00C9573D"/>
    <w:rsid w:val="00C95C5F"/>
    <w:rsid w:val="00CA0509"/>
    <w:rsid w:val="00CA0C20"/>
    <w:rsid w:val="00CA4858"/>
    <w:rsid w:val="00CA5C30"/>
    <w:rsid w:val="00CA5C7A"/>
    <w:rsid w:val="00CB2E97"/>
    <w:rsid w:val="00CB463E"/>
    <w:rsid w:val="00CB4A09"/>
    <w:rsid w:val="00CB6320"/>
    <w:rsid w:val="00CB76D1"/>
    <w:rsid w:val="00CC196A"/>
    <w:rsid w:val="00CD0D9F"/>
    <w:rsid w:val="00CD1F68"/>
    <w:rsid w:val="00CD31C8"/>
    <w:rsid w:val="00CD3B2C"/>
    <w:rsid w:val="00CD416A"/>
    <w:rsid w:val="00CD4D35"/>
    <w:rsid w:val="00CE425A"/>
    <w:rsid w:val="00CE6C5A"/>
    <w:rsid w:val="00CF32A7"/>
    <w:rsid w:val="00CF367C"/>
    <w:rsid w:val="00CF54BB"/>
    <w:rsid w:val="00CF7986"/>
    <w:rsid w:val="00D037C8"/>
    <w:rsid w:val="00D04A3B"/>
    <w:rsid w:val="00D05622"/>
    <w:rsid w:val="00D07D3B"/>
    <w:rsid w:val="00D1023F"/>
    <w:rsid w:val="00D15A81"/>
    <w:rsid w:val="00D17ABD"/>
    <w:rsid w:val="00D20F0E"/>
    <w:rsid w:val="00D24796"/>
    <w:rsid w:val="00D26B80"/>
    <w:rsid w:val="00D27834"/>
    <w:rsid w:val="00D312E1"/>
    <w:rsid w:val="00D329C7"/>
    <w:rsid w:val="00D32B2E"/>
    <w:rsid w:val="00D33877"/>
    <w:rsid w:val="00D34F3C"/>
    <w:rsid w:val="00D3791D"/>
    <w:rsid w:val="00D416A3"/>
    <w:rsid w:val="00D43D0D"/>
    <w:rsid w:val="00D4461C"/>
    <w:rsid w:val="00D44D01"/>
    <w:rsid w:val="00D46CD3"/>
    <w:rsid w:val="00D51283"/>
    <w:rsid w:val="00D53360"/>
    <w:rsid w:val="00D563B9"/>
    <w:rsid w:val="00D61722"/>
    <w:rsid w:val="00D62D3B"/>
    <w:rsid w:val="00D63605"/>
    <w:rsid w:val="00D6376B"/>
    <w:rsid w:val="00D65132"/>
    <w:rsid w:val="00D70CD3"/>
    <w:rsid w:val="00D731B6"/>
    <w:rsid w:val="00D73FBB"/>
    <w:rsid w:val="00D74CD5"/>
    <w:rsid w:val="00D76835"/>
    <w:rsid w:val="00D76ADA"/>
    <w:rsid w:val="00D773E1"/>
    <w:rsid w:val="00D77D51"/>
    <w:rsid w:val="00D81D7F"/>
    <w:rsid w:val="00D8210D"/>
    <w:rsid w:val="00D86C28"/>
    <w:rsid w:val="00D86E17"/>
    <w:rsid w:val="00D8778B"/>
    <w:rsid w:val="00D928E0"/>
    <w:rsid w:val="00D94A14"/>
    <w:rsid w:val="00D96E05"/>
    <w:rsid w:val="00DA628B"/>
    <w:rsid w:val="00DB1343"/>
    <w:rsid w:val="00DB2732"/>
    <w:rsid w:val="00DB5C14"/>
    <w:rsid w:val="00DC0CCF"/>
    <w:rsid w:val="00DC3E1B"/>
    <w:rsid w:val="00DD0781"/>
    <w:rsid w:val="00DD0DE4"/>
    <w:rsid w:val="00DD4DD8"/>
    <w:rsid w:val="00DD5277"/>
    <w:rsid w:val="00DD545E"/>
    <w:rsid w:val="00DE34E7"/>
    <w:rsid w:val="00DE3EEB"/>
    <w:rsid w:val="00DE651A"/>
    <w:rsid w:val="00DE6A38"/>
    <w:rsid w:val="00DF02E0"/>
    <w:rsid w:val="00DF2859"/>
    <w:rsid w:val="00DF378F"/>
    <w:rsid w:val="00E057EC"/>
    <w:rsid w:val="00E1355F"/>
    <w:rsid w:val="00E14B72"/>
    <w:rsid w:val="00E15BAE"/>
    <w:rsid w:val="00E24FC7"/>
    <w:rsid w:val="00E2575B"/>
    <w:rsid w:val="00E25903"/>
    <w:rsid w:val="00E27EC7"/>
    <w:rsid w:val="00E3191B"/>
    <w:rsid w:val="00E32218"/>
    <w:rsid w:val="00E32771"/>
    <w:rsid w:val="00E41E44"/>
    <w:rsid w:val="00E42139"/>
    <w:rsid w:val="00E42D2F"/>
    <w:rsid w:val="00E42EBA"/>
    <w:rsid w:val="00E45ACC"/>
    <w:rsid w:val="00E53032"/>
    <w:rsid w:val="00E61D3A"/>
    <w:rsid w:val="00E6217C"/>
    <w:rsid w:val="00E644A3"/>
    <w:rsid w:val="00E66245"/>
    <w:rsid w:val="00E7100A"/>
    <w:rsid w:val="00E7156D"/>
    <w:rsid w:val="00E71C2C"/>
    <w:rsid w:val="00E729C5"/>
    <w:rsid w:val="00E74BDC"/>
    <w:rsid w:val="00E800EC"/>
    <w:rsid w:val="00E80825"/>
    <w:rsid w:val="00E8504F"/>
    <w:rsid w:val="00E85E30"/>
    <w:rsid w:val="00E9221F"/>
    <w:rsid w:val="00E9513F"/>
    <w:rsid w:val="00E952A3"/>
    <w:rsid w:val="00E9691A"/>
    <w:rsid w:val="00E97B2A"/>
    <w:rsid w:val="00EA012F"/>
    <w:rsid w:val="00EA2780"/>
    <w:rsid w:val="00EA68CA"/>
    <w:rsid w:val="00EB12D4"/>
    <w:rsid w:val="00EB1390"/>
    <w:rsid w:val="00EB3516"/>
    <w:rsid w:val="00EB4613"/>
    <w:rsid w:val="00EB52B3"/>
    <w:rsid w:val="00EB754F"/>
    <w:rsid w:val="00EC072C"/>
    <w:rsid w:val="00EC14E4"/>
    <w:rsid w:val="00EC16EB"/>
    <w:rsid w:val="00EC3A7B"/>
    <w:rsid w:val="00EC4B49"/>
    <w:rsid w:val="00EC5C98"/>
    <w:rsid w:val="00EC76BE"/>
    <w:rsid w:val="00ED1093"/>
    <w:rsid w:val="00ED1141"/>
    <w:rsid w:val="00ED2859"/>
    <w:rsid w:val="00ED2DE5"/>
    <w:rsid w:val="00ED56DF"/>
    <w:rsid w:val="00ED59B0"/>
    <w:rsid w:val="00ED62F6"/>
    <w:rsid w:val="00ED6EA6"/>
    <w:rsid w:val="00EE1764"/>
    <w:rsid w:val="00EE1C0D"/>
    <w:rsid w:val="00EE3E92"/>
    <w:rsid w:val="00EE4F72"/>
    <w:rsid w:val="00EE5470"/>
    <w:rsid w:val="00EE5BF4"/>
    <w:rsid w:val="00EE6785"/>
    <w:rsid w:val="00EE6B61"/>
    <w:rsid w:val="00EF1556"/>
    <w:rsid w:val="00EF1756"/>
    <w:rsid w:val="00EF18AF"/>
    <w:rsid w:val="00EF36FB"/>
    <w:rsid w:val="00EF398C"/>
    <w:rsid w:val="00EF42BC"/>
    <w:rsid w:val="00EF54CB"/>
    <w:rsid w:val="00EF7052"/>
    <w:rsid w:val="00EF7D07"/>
    <w:rsid w:val="00EF7EAF"/>
    <w:rsid w:val="00F00CE9"/>
    <w:rsid w:val="00F040D2"/>
    <w:rsid w:val="00F07493"/>
    <w:rsid w:val="00F07769"/>
    <w:rsid w:val="00F11358"/>
    <w:rsid w:val="00F11DC3"/>
    <w:rsid w:val="00F1429E"/>
    <w:rsid w:val="00F15428"/>
    <w:rsid w:val="00F17C47"/>
    <w:rsid w:val="00F20177"/>
    <w:rsid w:val="00F217F3"/>
    <w:rsid w:val="00F22579"/>
    <w:rsid w:val="00F25128"/>
    <w:rsid w:val="00F263A7"/>
    <w:rsid w:val="00F34F16"/>
    <w:rsid w:val="00F35810"/>
    <w:rsid w:val="00F36F00"/>
    <w:rsid w:val="00F374CF"/>
    <w:rsid w:val="00F37528"/>
    <w:rsid w:val="00F414FD"/>
    <w:rsid w:val="00F463D7"/>
    <w:rsid w:val="00F46DB2"/>
    <w:rsid w:val="00F53139"/>
    <w:rsid w:val="00F5766F"/>
    <w:rsid w:val="00F57869"/>
    <w:rsid w:val="00F608EE"/>
    <w:rsid w:val="00F625AC"/>
    <w:rsid w:val="00F62ADD"/>
    <w:rsid w:val="00F62D37"/>
    <w:rsid w:val="00F63787"/>
    <w:rsid w:val="00F65C98"/>
    <w:rsid w:val="00F66DA6"/>
    <w:rsid w:val="00F7737D"/>
    <w:rsid w:val="00F8033D"/>
    <w:rsid w:val="00F81399"/>
    <w:rsid w:val="00F82D3E"/>
    <w:rsid w:val="00F90006"/>
    <w:rsid w:val="00F907CA"/>
    <w:rsid w:val="00F90CC8"/>
    <w:rsid w:val="00F91035"/>
    <w:rsid w:val="00F9182C"/>
    <w:rsid w:val="00F92FF7"/>
    <w:rsid w:val="00F9412B"/>
    <w:rsid w:val="00F951A3"/>
    <w:rsid w:val="00F96964"/>
    <w:rsid w:val="00FA0077"/>
    <w:rsid w:val="00FA6319"/>
    <w:rsid w:val="00FA677D"/>
    <w:rsid w:val="00FB09AD"/>
    <w:rsid w:val="00FB5529"/>
    <w:rsid w:val="00FB75F4"/>
    <w:rsid w:val="00FC10ED"/>
    <w:rsid w:val="00FC40AF"/>
    <w:rsid w:val="00FC41D9"/>
    <w:rsid w:val="00FC6200"/>
    <w:rsid w:val="00FC7E1E"/>
    <w:rsid w:val="00FD1FA2"/>
    <w:rsid w:val="00FE43DD"/>
    <w:rsid w:val="00FE54A3"/>
    <w:rsid w:val="00FE6D25"/>
    <w:rsid w:val="00FF1385"/>
    <w:rsid w:val="00FF1DF5"/>
    <w:rsid w:val="00FF1F07"/>
    <w:rsid w:val="00FF350E"/>
    <w:rsid w:val="00FF3721"/>
    <w:rsid w:val="00FF6B9C"/>
    <w:rsid w:val="00FF72B5"/>
    <w:rsid w:val="00FF77D7"/>
    <w:rsid w:val="00FF7E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v:fill color="white" on="f"/>
      <v:stroke weight=".5pt"/>
      <o:colormru v:ext="edit" colors="#a1b79d,#031d5c,#b40046,#7a7e7f,#f0005f"/>
    </o:shapedefaults>
    <o:shapelayout v:ext="edit">
      <o:idmap v:ext="edit" data="1"/>
    </o:shapelayout>
  </w:shapeDefaults>
  <w:decimalSymbol w:val=","/>
  <w:listSeparator w:val=";"/>
  <w14:docId w14:val="002BA7A9"/>
  <w15:docId w15:val="{2CD8EE4F-43A4-4B03-AB55-929DDB89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uiPriority="99"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77"/>
  </w:style>
  <w:style w:type="paragraph" w:styleId="Overskrift1">
    <w:name w:val="heading 1"/>
    <w:basedOn w:val="Normal"/>
    <w:next w:val="Normal"/>
    <w:link w:val="Overskrift1Tegn"/>
    <w:uiPriority w:val="1"/>
    <w:qFormat/>
    <w:rsid w:val="002A23E6"/>
    <w:pPr>
      <w:keepNext/>
      <w:numPr>
        <w:numId w:val="16"/>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uiPriority w:val="1"/>
    <w:qFormat/>
    <w:rsid w:val="002A23E6"/>
    <w:pPr>
      <w:keepNext/>
      <w:numPr>
        <w:ilvl w:val="1"/>
        <w:numId w:val="16"/>
      </w:numPr>
      <w:suppressAutoHyphens/>
      <w:spacing w:before="560" w:after="0" w:line="360" w:lineRule="atLeast"/>
      <w:ind w:left="0"/>
      <w:contextualSpacing/>
      <w:outlineLvl w:val="1"/>
    </w:pPr>
    <w:rPr>
      <w:rFonts w:cs="Arial"/>
      <w:bCs/>
      <w:iCs/>
      <w:sz w:val="32"/>
      <w:szCs w:val="28"/>
      <w:lang w:eastAsia="en-US"/>
    </w:rPr>
  </w:style>
  <w:style w:type="paragraph" w:styleId="Overskrift3">
    <w:name w:val="heading 3"/>
    <w:basedOn w:val="Normal"/>
    <w:next w:val="Normal"/>
    <w:uiPriority w:val="1"/>
    <w:qFormat/>
    <w:rsid w:val="002A23E6"/>
    <w:pPr>
      <w:keepNext/>
      <w:suppressAutoHyphens/>
      <w:spacing w:before="280" w:after="0"/>
      <w:contextualSpacing/>
      <w:outlineLvl w:val="2"/>
    </w:pPr>
    <w:rPr>
      <w:rFonts w:ascii="Arial" w:hAnsi="Arial" w:cs="Arial"/>
      <w:bCs/>
      <w:sz w:val="22"/>
      <w:szCs w:val="26"/>
      <w:lang w:eastAsia="en-US"/>
    </w:rPr>
  </w:style>
  <w:style w:type="paragraph" w:styleId="Overskrift4">
    <w:name w:val="heading 4"/>
    <w:basedOn w:val="Normal"/>
    <w:next w:val="Normal"/>
    <w:uiPriority w:val="1"/>
    <w:qFormat/>
    <w:rsid w:val="00115AC6"/>
    <w:pPr>
      <w:keepNext/>
      <w:spacing w:before="280" w:after="0"/>
      <w:contextualSpacing/>
      <w:outlineLvl w:val="3"/>
    </w:pPr>
    <w:rPr>
      <w:bCs/>
      <w:i/>
      <w:szCs w:val="28"/>
      <w:lang w:eastAsia="en-US"/>
    </w:rPr>
  </w:style>
  <w:style w:type="paragraph" w:styleId="Overskrift5">
    <w:name w:val="heading 5"/>
    <w:basedOn w:val="Normal"/>
    <w:next w:val="Normal"/>
    <w:uiPriority w:val="1"/>
    <w:qFormat/>
    <w:rsid w:val="00AE0C3D"/>
    <w:pPr>
      <w:outlineLvl w:val="4"/>
    </w:pPr>
    <w:rPr>
      <w:bCs/>
      <w:iCs/>
      <w:szCs w:val="26"/>
      <w:lang w:eastAsia="en-US"/>
    </w:rPr>
  </w:style>
  <w:style w:type="paragraph" w:styleId="Overskrift6">
    <w:name w:val="heading 6"/>
    <w:basedOn w:val="Normal"/>
    <w:next w:val="Normal"/>
    <w:uiPriority w:val="1"/>
    <w:semiHidden/>
    <w:qFormat/>
    <w:rsid w:val="00A50C20"/>
    <w:pPr>
      <w:numPr>
        <w:ilvl w:val="5"/>
        <w:numId w:val="16"/>
      </w:numPr>
      <w:outlineLvl w:val="5"/>
    </w:pPr>
    <w:rPr>
      <w:b/>
      <w:bCs/>
      <w:szCs w:val="22"/>
      <w:lang w:eastAsia="en-US"/>
    </w:rPr>
  </w:style>
  <w:style w:type="paragraph" w:styleId="Overskrift7">
    <w:name w:val="heading 7"/>
    <w:basedOn w:val="Normal"/>
    <w:next w:val="Normal"/>
    <w:uiPriority w:val="1"/>
    <w:semiHidden/>
    <w:qFormat/>
    <w:rsid w:val="00A50C20"/>
    <w:pPr>
      <w:numPr>
        <w:ilvl w:val="6"/>
        <w:numId w:val="16"/>
      </w:numPr>
      <w:outlineLvl w:val="6"/>
    </w:pPr>
    <w:rPr>
      <w:b/>
      <w:lang w:eastAsia="en-US"/>
    </w:rPr>
  </w:style>
  <w:style w:type="paragraph" w:styleId="Overskrift8">
    <w:name w:val="heading 8"/>
    <w:basedOn w:val="Normal"/>
    <w:next w:val="Normal"/>
    <w:uiPriority w:val="1"/>
    <w:semiHidden/>
    <w:qFormat/>
    <w:rsid w:val="00A50C20"/>
    <w:pPr>
      <w:numPr>
        <w:ilvl w:val="7"/>
        <w:numId w:val="16"/>
      </w:numPr>
      <w:outlineLvl w:val="7"/>
    </w:pPr>
    <w:rPr>
      <w:b/>
      <w:iCs/>
      <w:lang w:eastAsia="en-US"/>
    </w:rPr>
  </w:style>
  <w:style w:type="paragraph" w:styleId="Overskrift9">
    <w:name w:val="heading 9"/>
    <w:basedOn w:val="Normal"/>
    <w:next w:val="Normal"/>
    <w:uiPriority w:val="1"/>
    <w:semiHidden/>
    <w:qFormat/>
    <w:rsid w:val="00A50C20"/>
    <w:pPr>
      <w:numPr>
        <w:ilvl w:val="8"/>
        <w:numId w:val="16"/>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4"/>
    <w:qFormat/>
    <w:rsid w:val="00C6736B"/>
    <w:pPr>
      <w:keepNext/>
      <w:tabs>
        <w:tab w:val="left" w:pos="340"/>
      </w:tabs>
      <w:spacing w:before="170" w:after="0"/>
      <w:ind w:left="227" w:right="227"/>
      <w:contextualSpacing/>
    </w:pPr>
    <w:rPr>
      <w:rFonts w:ascii="Arial" w:hAnsi="Arial"/>
      <w:b/>
      <w:bCs/>
      <w:color w:val="031D5C"/>
      <w:sz w:val="15"/>
      <w:szCs w:val="20"/>
      <w:lang w:eastAsia="en-US"/>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A50C20"/>
    <w:rPr>
      <w:vertAlign w:val="superscript"/>
    </w:rPr>
  </w:style>
  <w:style w:type="paragraph" w:styleId="Slutnotetekst">
    <w:name w:val="endnote text"/>
    <w:basedOn w:val="Normal"/>
    <w:uiPriority w:val="99"/>
    <w:semiHidden/>
    <w:rsid w:val="0043322E"/>
    <w:pPr>
      <w:spacing w:after="0" w:line="240" w:lineRule="auto"/>
    </w:pPr>
    <w:rPr>
      <w:sz w:val="18"/>
      <w:szCs w:val="20"/>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5802EE"/>
    <w:rPr>
      <w:rFonts w:cs="Arial"/>
      <w:szCs w:val="20"/>
    </w:rPr>
  </w:style>
  <w:style w:type="character" w:styleId="Fodnotehenvisning">
    <w:name w:val="footnote reference"/>
    <w:basedOn w:val="Standardskrifttypeiafsnit"/>
    <w:uiPriority w:val="99"/>
    <w:semiHidden/>
    <w:rsid w:val="00A50C20"/>
    <w:rPr>
      <w:vertAlign w:val="superscript"/>
    </w:rPr>
  </w:style>
  <w:style w:type="paragraph" w:styleId="Fodnotetekst">
    <w:name w:val="footnote text"/>
    <w:basedOn w:val="Normal"/>
    <w:uiPriority w:val="99"/>
    <w:semiHidden/>
    <w:rsid w:val="0043322E"/>
    <w:pPr>
      <w:spacing w:after="0" w:line="240" w:lineRule="auto"/>
    </w:pPr>
    <w:rPr>
      <w:sz w:val="18"/>
      <w:szCs w:val="20"/>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szCs w:val="20"/>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99"/>
    <w:qFormat/>
    <w:rsid w:val="002A23E6"/>
    <w:pPr>
      <w:numPr>
        <w:numId w:val="4"/>
      </w:numPr>
      <w:contextualSpacing/>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3"/>
    <w:qFormat/>
    <w:rsid w:val="002A23E6"/>
    <w:pPr>
      <w:numPr>
        <w:numId w:val="9"/>
      </w:numPr>
      <w:ind w:left="357" w:hanging="357"/>
      <w:contextualSpacing/>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802EE"/>
    <w:rPr>
      <w:rFonts w:ascii="Times New Roman" w:hAnsi="Times New Roman"/>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szCs w:val="20"/>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cs="Arial"/>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cs="Arial"/>
      <w:b/>
      <w:bCs/>
      <w:kern w:val="28"/>
      <w:sz w:val="32"/>
      <w:szCs w:val="32"/>
    </w:rPr>
  </w:style>
  <w:style w:type="paragraph" w:styleId="Indholdsfortegnelse1">
    <w:name w:val="toc 1"/>
    <w:basedOn w:val="Normal"/>
    <w:next w:val="Normal"/>
    <w:uiPriority w:val="39"/>
    <w:rsid w:val="000B3233"/>
    <w:pPr>
      <w:tabs>
        <w:tab w:val="left" w:pos="851"/>
        <w:tab w:val="right" w:pos="7541"/>
      </w:tabs>
      <w:spacing w:before="280" w:after="0"/>
      <w:ind w:right="567"/>
    </w:pPr>
    <w:rPr>
      <w:rFonts w:ascii="Arial" w:hAnsi="Arial"/>
      <w:b/>
      <w:color w:val="00542E"/>
      <w:sz w:val="20"/>
    </w:rPr>
  </w:style>
  <w:style w:type="paragraph" w:styleId="Indholdsfortegnelse2">
    <w:name w:val="toc 2"/>
    <w:basedOn w:val="Normal"/>
    <w:next w:val="Normal"/>
    <w:uiPriority w:val="39"/>
    <w:rsid w:val="00A47C05"/>
    <w:pPr>
      <w:tabs>
        <w:tab w:val="left" w:pos="851"/>
        <w:tab w:val="right" w:pos="7541"/>
      </w:tabs>
      <w:spacing w:after="0"/>
      <w:ind w:right="567"/>
    </w:pPr>
    <w:rPr>
      <w:rFonts w:ascii="Arial" w:hAnsi="Arial"/>
      <w:sz w:val="20"/>
    </w:rPr>
  </w:style>
  <w:style w:type="paragraph" w:styleId="Indholdsfortegnelse3">
    <w:name w:val="toc 3"/>
    <w:basedOn w:val="Normal"/>
    <w:next w:val="Normal"/>
    <w:uiPriority w:val="39"/>
    <w:rsid w:val="00A47C05"/>
    <w:pPr>
      <w:tabs>
        <w:tab w:val="left" w:pos="851"/>
        <w:tab w:val="right" w:pos="7541"/>
      </w:tabs>
      <w:spacing w:after="0"/>
      <w:ind w:right="567"/>
    </w:pPr>
    <w:rPr>
      <w:rFonts w:ascii="Arial" w:hAnsi="Arial"/>
      <w:sz w:val="20"/>
    </w:r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012422"/>
    <w:pPr>
      <w:tabs>
        <w:tab w:val="right" w:pos="9412"/>
      </w:tabs>
      <w:spacing w:after="0" w:line="180" w:lineRule="atLeast"/>
    </w:pPr>
    <w:rPr>
      <w:sz w:val="15"/>
      <w:lang w:eastAsia="en-US"/>
    </w:rPr>
  </w:style>
  <w:style w:type="paragraph" w:styleId="Sidehoved">
    <w:name w:val="header"/>
    <w:basedOn w:val="Normal"/>
    <w:link w:val="SidehovedTegn"/>
    <w:uiPriority w:val="99"/>
    <w:rsid w:val="005366BA"/>
    <w:pPr>
      <w:tabs>
        <w:tab w:val="left" w:pos="7541"/>
      </w:tabs>
      <w:spacing w:after="0" w:line="300" w:lineRule="atLeast"/>
    </w:pPr>
  </w:style>
  <w:style w:type="character" w:styleId="Hyperlink">
    <w:name w:val="Hyperlink"/>
    <w:basedOn w:val="Standardskrifttypeiafsnit"/>
    <w:uiPriority w:val="99"/>
    <w:rsid w:val="00EF36FB"/>
    <w:rPr>
      <w:color w:val="0000FF"/>
      <w:u w:val="single"/>
    </w:rPr>
  </w:style>
  <w:style w:type="character" w:styleId="Sidetal">
    <w:name w:val="page number"/>
    <w:basedOn w:val="Standardskrifttypeiafsnit"/>
    <w:uiPriority w:val="99"/>
    <w:semiHidden/>
    <w:rsid w:val="008632C9"/>
    <w:rPr>
      <w:rFonts w:ascii="Garamond" w:hAnsi="Garamond"/>
      <w:sz w:val="24"/>
    </w:rPr>
  </w:style>
  <w:style w:type="paragraph" w:customStyle="1" w:styleId="Normal-Punktliste">
    <w:name w:val="Normal - Punktliste"/>
    <w:basedOn w:val="Normal"/>
    <w:uiPriority w:val="7"/>
    <w:semiHidden/>
    <w:rsid w:val="008D21AE"/>
    <w:pPr>
      <w:numPr>
        <w:numId w:val="14"/>
      </w:numPr>
    </w:p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Normal-Nummerering">
    <w:name w:val="Normal - Nummerering"/>
    <w:basedOn w:val="Normal"/>
    <w:uiPriority w:val="7"/>
    <w:semiHidden/>
    <w:rsid w:val="004357F5"/>
    <w:pPr>
      <w:numPr>
        <w:numId w:val="15"/>
      </w:numPr>
    </w:pPr>
  </w:style>
  <w:style w:type="paragraph" w:customStyle="1" w:styleId="Tabeltekst">
    <w:name w:val="Tabel tekst"/>
    <w:basedOn w:val="Normal"/>
    <w:uiPriority w:val="3"/>
    <w:rsid w:val="0038092E"/>
    <w:pPr>
      <w:spacing w:after="0" w:line="200" w:lineRule="atLeast"/>
    </w:pPr>
    <w:rPr>
      <w:rFonts w:ascii="Arial" w:hAnsi="Arial"/>
      <w:sz w:val="15"/>
    </w:rPr>
  </w:style>
  <w:style w:type="paragraph" w:customStyle="1" w:styleId="Tabeloverskrift">
    <w:name w:val="Tabel overskrift"/>
    <w:basedOn w:val="Normal"/>
    <w:uiPriority w:val="3"/>
    <w:rsid w:val="002E43F5"/>
    <w:pPr>
      <w:spacing w:after="0" w:line="200" w:lineRule="atLeast"/>
    </w:pPr>
    <w:rPr>
      <w:rFonts w:ascii="Arial" w:hAnsi="Arial"/>
      <w:b/>
      <w:sz w:val="15"/>
    </w:rPr>
  </w:style>
  <w:style w:type="paragraph" w:customStyle="1" w:styleId="Tabelkolonneoverskrift">
    <w:name w:val="Tabel kolonne overskrift"/>
    <w:basedOn w:val="Normal"/>
    <w:uiPriority w:val="3"/>
    <w:rsid w:val="00C77F4E"/>
    <w:pPr>
      <w:spacing w:after="0" w:line="220" w:lineRule="atLeast"/>
      <w:jc w:val="right"/>
    </w:pPr>
    <w:rPr>
      <w:rFonts w:ascii="Arial" w:hAnsi="Arial"/>
      <w:b/>
      <w:sz w:val="15"/>
    </w:rPr>
  </w:style>
  <w:style w:type="table" w:customStyle="1" w:styleId="Table-Normal">
    <w:name w:val="Table - Normal"/>
    <w:basedOn w:val="Tabel-Normal"/>
    <w:rsid w:val="003A7C5E"/>
    <w:pPr>
      <w:spacing w:line="220" w:lineRule="atLeast"/>
    </w:pPr>
    <w:rPr>
      <w:sz w:val="15"/>
    </w:rPr>
    <w:tblPr>
      <w:tblStyleRowBandSize w:val="1"/>
      <w:tblStyleColBandSize w:val="1"/>
      <w:tblBorders>
        <w:top w:val="single" w:sz="4" w:space="0" w:color="auto"/>
        <w:bottom w:val="single" w:sz="4" w:space="0" w:color="auto"/>
        <w:insideH w:val="single" w:sz="4" w:space="0" w:color="333333"/>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3"/>
    <w:rsid w:val="002A23E6"/>
    <w:pPr>
      <w:jc w:val="right"/>
    </w:pPr>
  </w:style>
  <w:style w:type="paragraph" w:customStyle="1" w:styleId="TabeltalTotal">
    <w:name w:val="Tabel tal Total"/>
    <w:basedOn w:val="Tabeltal"/>
    <w:uiPriority w:val="3"/>
    <w:rsid w:val="003E6170"/>
    <w:rPr>
      <w:b/>
    </w:rPr>
  </w:style>
  <w:style w:type="paragraph" w:customStyle="1" w:styleId="Template">
    <w:name w:val="Template"/>
    <w:uiPriority w:val="9"/>
    <w:semiHidden/>
    <w:rsid w:val="006E5594"/>
    <w:pPr>
      <w:spacing w:after="0"/>
    </w:pPr>
    <w:rPr>
      <w:noProof/>
      <w:lang w:eastAsia="en-US"/>
    </w:rPr>
  </w:style>
  <w:style w:type="paragraph" w:customStyle="1" w:styleId="Template-Virksomhedsnavn">
    <w:name w:val="Template - Virksomheds navn"/>
    <w:basedOn w:val="Template"/>
    <w:next w:val="Template-Adresse"/>
    <w:uiPriority w:val="9"/>
    <w:semiHidden/>
    <w:rsid w:val="007C2199"/>
    <w:pPr>
      <w:spacing w:after="200"/>
    </w:pPr>
  </w:style>
  <w:style w:type="paragraph" w:customStyle="1" w:styleId="Template-Adresse">
    <w:name w:val="Template - Adresse"/>
    <w:basedOn w:val="Template"/>
    <w:uiPriority w:val="9"/>
    <w:semiHidden/>
    <w:rsid w:val="006E5594"/>
  </w:style>
  <w:style w:type="paragraph" w:customStyle="1" w:styleId="Template-Dato">
    <w:name w:val="Template - Dato"/>
    <w:basedOn w:val="Template-Adresse"/>
    <w:uiPriority w:val="7"/>
    <w:semiHidden/>
    <w:rsid w:val="005366BA"/>
  </w:style>
  <w:style w:type="table" w:styleId="Tabel-Gitter">
    <w:name w:val="Table Grid"/>
    <w:basedOn w:val="Tabel-Normal"/>
    <w:uiPriority w:val="59"/>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overskrift"/>
    <w:basedOn w:val="Normal"/>
    <w:uiPriority w:val="7"/>
    <w:semiHidden/>
    <w:rsid w:val="007240BF"/>
    <w:pPr>
      <w:spacing w:line="320" w:lineRule="atLeast"/>
    </w:pPr>
    <w:rPr>
      <w:b/>
      <w:sz w:val="26"/>
    </w:rPr>
  </w:style>
  <w:style w:type="paragraph" w:customStyle="1" w:styleId="Notatkildeangivelse">
    <w:name w:val="Notat/kildeangivelse"/>
    <w:basedOn w:val="Normal"/>
    <w:uiPriority w:val="5"/>
    <w:rsid w:val="002A23E6"/>
    <w:pPr>
      <w:tabs>
        <w:tab w:val="left" w:pos="737"/>
      </w:tabs>
      <w:spacing w:after="0" w:line="240" w:lineRule="atLeast"/>
      <w:contextualSpacing/>
    </w:pPr>
    <w:rPr>
      <w:sz w:val="20"/>
    </w:rPr>
  </w:style>
  <w:style w:type="paragraph" w:styleId="Listeoverfigurer">
    <w:name w:val="table of figures"/>
    <w:basedOn w:val="Normal"/>
    <w:next w:val="Normal"/>
    <w:uiPriority w:val="99"/>
    <w:semiHidden/>
    <w:rsid w:val="00BE7FBE"/>
  </w:style>
  <w:style w:type="paragraph" w:customStyle="1" w:styleId="Template-INI">
    <w:name w:val="Template - INI"/>
    <w:basedOn w:val="Normal"/>
    <w:uiPriority w:val="7"/>
    <w:semiHidden/>
    <w:rsid w:val="005366BA"/>
    <w:pPr>
      <w:spacing w:after="0"/>
    </w:pPr>
    <w:rPr>
      <w:caps/>
      <w:noProof/>
      <w:lang w:val="en-GB"/>
    </w:rPr>
  </w:style>
  <w:style w:type="paragraph" w:customStyle="1" w:styleId="Web">
    <w:name w:val="Web"/>
    <w:basedOn w:val="Normal"/>
    <w:uiPriority w:val="7"/>
    <w:semiHidden/>
    <w:rsid w:val="00DD5277"/>
    <w:pPr>
      <w:spacing w:after="0" w:line="320" w:lineRule="atLeast"/>
      <w:ind w:left="397" w:right="397"/>
    </w:pPr>
    <w:rPr>
      <w:rFonts w:ascii="Arial" w:hAnsi="Arial"/>
      <w:b/>
      <w:color w:val="FFFFFF" w:themeColor="background1"/>
      <w:spacing w:val="6"/>
      <w:sz w:val="26"/>
    </w:rPr>
  </w:style>
  <w:style w:type="paragraph" w:customStyle="1" w:styleId="Bagsidetekst">
    <w:name w:val="Bagside tekst"/>
    <w:basedOn w:val="Normal"/>
    <w:uiPriority w:val="7"/>
    <w:semiHidden/>
    <w:rsid w:val="00DD5277"/>
    <w:pPr>
      <w:spacing w:after="0" w:line="240" w:lineRule="atLeast"/>
      <w:ind w:left="397" w:right="397"/>
    </w:pPr>
    <w:rPr>
      <w:rFonts w:ascii="Arial" w:hAnsi="Arial"/>
      <w:noProof/>
      <w:color w:val="FFFFFF" w:themeColor="background1"/>
      <w:sz w:val="18"/>
    </w:rPr>
  </w:style>
  <w:style w:type="paragraph" w:customStyle="1" w:styleId="Kapiteloverskriftpskilleblad">
    <w:name w:val="Kapiteloverskrift på skilleblad"/>
    <w:basedOn w:val="Normal"/>
    <w:uiPriority w:val="7"/>
    <w:semiHidden/>
    <w:qFormat/>
    <w:rsid w:val="00DD5277"/>
    <w:pPr>
      <w:spacing w:after="0" w:line="540" w:lineRule="atLeast"/>
      <w:ind w:left="397" w:right="397"/>
      <w:contextualSpacing/>
    </w:pPr>
    <w:rPr>
      <w:rFonts w:ascii="Arial" w:hAnsi="Arial"/>
      <w:b/>
      <w:color w:val="00542E" w:themeColor="text2"/>
      <w:sz w:val="50"/>
    </w:rPr>
  </w:style>
  <w:style w:type="character" w:customStyle="1" w:styleId="SidehovedTegn">
    <w:name w:val="Sidehoved Tegn"/>
    <w:basedOn w:val="Standardskrifttypeiafsnit"/>
    <w:link w:val="Sidehoved"/>
    <w:uiPriority w:val="99"/>
    <w:rsid w:val="00DD5277"/>
  </w:style>
  <w:style w:type="paragraph" w:customStyle="1" w:styleId="AfsenderHvid">
    <w:name w:val="Afsender Hvid"/>
    <w:basedOn w:val="Normal"/>
    <w:uiPriority w:val="7"/>
    <w:semiHidden/>
    <w:rsid w:val="00DD5277"/>
    <w:pPr>
      <w:spacing w:after="0" w:line="200" w:lineRule="atLeast"/>
    </w:pPr>
    <w:rPr>
      <w:rFonts w:ascii="Arial" w:hAnsi="Arial"/>
      <w:noProof/>
      <w:color w:val="FFFFFF" w:themeColor="background1"/>
      <w:sz w:val="16"/>
    </w:rPr>
  </w:style>
  <w:style w:type="paragraph" w:customStyle="1" w:styleId="AfsenderBl">
    <w:name w:val="Afsender Blå"/>
    <w:basedOn w:val="AfsenderHvid"/>
    <w:uiPriority w:val="7"/>
    <w:semiHidden/>
    <w:rsid w:val="00230B4C"/>
    <w:pPr>
      <w:keepLines/>
    </w:pPr>
    <w:rPr>
      <w:color w:val="021D5C"/>
    </w:rPr>
  </w:style>
  <w:style w:type="paragraph" w:customStyle="1" w:styleId="ForsideoverskriftBl">
    <w:name w:val="Forside overskrift Blå"/>
    <w:basedOn w:val="Normal"/>
    <w:uiPriority w:val="7"/>
    <w:semiHidden/>
    <w:rsid w:val="000548C8"/>
    <w:pPr>
      <w:spacing w:line="540" w:lineRule="atLeast"/>
    </w:pPr>
    <w:rPr>
      <w:color w:val="021D5C"/>
      <w:sz w:val="50"/>
    </w:rPr>
  </w:style>
  <w:style w:type="paragraph" w:styleId="Markeringsbobletekst">
    <w:name w:val="Balloon Text"/>
    <w:basedOn w:val="Normal"/>
    <w:link w:val="MarkeringsbobletekstTegn"/>
    <w:uiPriority w:val="99"/>
    <w:semiHidden/>
    <w:rsid w:val="002B282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282A"/>
    <w:rPr>
      <w:rFonts w:ascii="Tahoma" w:hAnsi="Tahoma" w:cs="Tahoma"/>
      <w:sz w:val="16"/>
      <w:szCs w:val="16"/>
    </w:rPr>
  </w:style>
  <w:style w:type="paragraph" w:customStyle="1" w:styleId="ListNumberTable">
    <w:name w:val="List Number Table"/>
    <w:basedOn w:val="Opstilling-talellerbogst"/>
    <w:uiPriority w:val="3"/>
    <w:rsid w:val="00711A2F"/>
    <w:pPr>
      <w:tabs>
        <w:tab w:val="clear" w:pos="360"/>
      </w:tabs>
      <w:ind w:left="227" w:firstLine="0"/>
    </w:pPr>
    <w:rPr>
      <w:sz w:val="14"/>
      <w:lang w:eastAsia="en-US"/>
    </w:rPr>
  </w:style>
  <w:style w:type="paragraph" w:customStyle="1" w:styleId="ListBulletTable">
    <w:name w:val="List Bullet Table"/>
    <w:basedOn w:val="Opstilling-punkttegn"/>
    <w:uiPriority w:val="3"/>
    <w:rsid w:val="002A23E6"/>
    <w:pPr>
      <w:ind w:left="397" w:hanging="170"/>
    </w:pPr>
    <w:rPr>
      <w:sz w:val="14"/>
      <w:lang w:eastAsia="en-US"/>
    </w:rPr>
  </w:style>
  <w:style w:type="paragraph" w:styleId="Citatoverskrift">
    <w:name w:val="toa heading"/>
    <w:basedOn w:val="Normal"/>
    <w:next w:val="Normal"/>
    <w:uiPriority w:val="99"/>
    <w:rsid w:val="00A47C05"/>
    <w:pPr>
      <w:pBdr>
        <w:bottom w:val="single" w:sz="4" w:space="17" w:color="auto"/>
      </w:pBdr>
      <w:spacing w:after="340" w:line="440" w:lineRule="atLeast"/>
    </w:pPr>
    <w:rPr>
      <w:rFonts w:ascii="Arial" w:eastAsiaTheme="majorEastAsia" w:hAnsi="Arial" w:cstheme="majorBidi"/>
      <w:bCs/>
      <w:sz w:val="40"/>
    </w:rPr>
  </w:style>
  <w:style w:type="character" w:customStyle="1" w:styleId="Overskrift1Tegn">
    <w:name w:val="Overskrift 1 Tegn"/>
    <w:basedOn w:val="Standardskrifttypeiafsnit"/>
    <w:link w:val="Overskrift1"/>
    <w:uiPriority w:val="1"/>
    <w:rsid w:val="002A23E6"/>
    <w:rPr>
      <w:rFonts w:ascii="Arial" w:hAnsi="Arial" w:cs="Arial"/>
      <w:bCs/>
      <w:sz w:val="40"/>
      <w:szCs w:val="32"/>
      <w:lang w:eastAsia="en-US"/>
    </w:rPr>
  </w:style>
  <w:style w:type="character" w:customStyle="1" w:styleId="Overskrift2Tegn">
    <w:name w:val="Overskrift 2 Tegn"/>
    <w:basedOn w:val="Standardskrifttypeiafsnit"/>
    <w:link w:val="Overskrift2"/>
    <w:uiPriority w:val="1"/>
    <w:rsid w:val="002A23E6"/>
    <w:rPr>
      <w:rFonts w:cs="Arial"/>
      <w:bCs/>
      <w:iCs/>
      <w:sz w:val="32"/>
      <w:szCs w:val="28"/>
      <w:lang w:eastAsia="en-US"/>
    </w:rPr>
  </w:style>
  <w:style w:type="paragraph" w:customStyle="1" w:styleId="Kapitelnr">
    <w:name w:val="Kapitel nr"/>
    <w:basedOn w:val="Sidehoved"/>
    <w:uiPriority w:val="7"/>
    <w:semiHidden/>
    <w:rsid w:val="00A50C20"/>
    <w:pPr>
      <w:tabs>
        <w:tab w:val="right" w:pos="9295"/>
        <w:tab w:val="right" w:pos="9412"/>
      </w:tabs>
      <w:spacing w:line="200" w:lineRule="atLeast"/>
    </w:pPr>
    <w:rPr>
      <w:b/>
      <w:color w:val="031D5C"/>
      <w:sz w:val="15"/>
      <w:lang w:eastAsia="en-US"/>
    </w:rPr>
  </w:style>
  <w:style w:type="paragraph" w:customStyle="1" w:styleId="KapitelID">
    <w:name w:val="KapitelID"/>
    <w:uiPriority w:val="7"/>
    <w:semiHidden/>
    <w:rsid w:val="00A50C20"/>
    <w:pPr>
      <w:framePr w:hSpace="141" w:wrap="around" w:vAnchor="text" w:hAnchor="text" w:y="1"/>
      <w:spacing w:line="120" w:lineRule="exact"/>
      <w:suppressOverlap/>
    </w:pPr>
    <w:rPr>
      <w:noProof/>
      <w:color w:val="FFFFFF"/>
      <w:sz w:val="10"/>
      <w:lang w:eastAsia="en-US"/>
    </w:rPr>
  </w:style>
  <w:style w:type="paragraph" w:customStyle="1" w:styleId="Kapitelskift">
    <w:name w:val="Kapitelskift"/>
    <w:next w:val="Normal"/>
    <w:uiPriority w:val="7"/>
    <w:semiHidden/>
    <w:rsid w:val="00A50C20"/>
    <w:pPr>
      <w:pageBreakBefore/>
      <w:spacing w:line="240" w:lineRule="auto"/>
    </w:pPr>
    <w:rPr>
      <w:lang w:eastAsia="en-US"/>
    </w:rPr>
  </w:style>
  <w:style w:type="paragraph" w:customStyle="1" w:styleId="Kildeangivelse">
    <w:name w:val="Kildeangivelse"/>
    <w:basedOn w:val="Normal"/>
    <w:next w:val="Normal"/>
    <w:link w:val="KildeangivelseChar"/>
    <w:uiPriority w:val="4"/>
    <w:rsid w:val="0065482C"/>
    <w:pPr>
      <w:tabs>
        <w:tab w:val="left" w:pos="680"/>
      </w:tabs>
      <w:spacing w:after="0" w:line="200" w:lineRule="atLeast"/>
      <w:ind w:left="681" w:hanging="454"/>
      <w:contextualSpacing/>
    </w:pPr>
    <w:rPr>
      <w:sz w:val="18"/>
      <w:lang w:eastAsia="en-US"/>
    </w:rPr>
  </w:style>
  <w:style w:type="character" w:customStyle="1" w:styleId="KildeangivelseChar">
    <w:name w:val="Kildeangivelse Char"/>
    <w:basedOn w:val="Standardskrifttypeiafsnit"/>
    <w:link w:val="Kildeangivelse"/>
    <w:uiPriority w:val="4"/>
    <w:rsid w:val="00065D23"/>
    <w:rPr>
      <w:sz w:val="18"/>
      <w:lang w:eastAsia="en-US"/>
    </w:rPr>
  </w:style>
  <w:style w:type="paragraph" w:customStyle="1" w:styleId="FooterOdd">
    <w:name w:val="Footer Odd"/>
    <w:basedOn w:val="Sidefod"/>
    <w:uiPriority w:val="99"/>
    <w:semiHidden/>
    <w:rsid w:val="00A50C20"/>
    <w:pPr>
      <w:jc w:val="right"/>
    </w:pPr>
  </w:style>
  <w:style w:type="paragraph" w:customStyle="1" w:styleId="FootnoteSeperator">
    <w:name w:val="Footnote Seperator"/>
    <w:basedOn w:val="Normal"/>
    <w:next w:val="Normal"/>
    <w:uiPriority w:val="99"/>
    <w:semiHidden/>
    <w:rsid w:val="00871349"/>
    <w:pPr>
      <w:pBdr>
        <w:top w:val="single" w:sz="2" w:space="1" w:color="auto"/>
      </w:pBdr>
      <w:tabs>
        <w:tab w:val="left" w:pos="340"/>
      </w:tabs>
      <w:spacing w:before="280" w:after="0" w:line="240" w:lineRule="auto"/>
    </w:pPr>
    <w:rPr>
      <w:sz w:val="4"/>
      <w:lang w:eastAsia="en-US"/>
    </w:rPr>
  </w:style>
  <w:style w:type="paragraph" w:customStyle="1" w:styleId="Fremhvettekst">
    <w:name w:val="Fremhævet tekst"/>
    <w:basedOn w:val="Normal"/>
    <w:next w:val="Normal"/>
    <w:uiPriority w:val="5"/>
    <w:rsid w:val="002A23E6"/>
    <w:pPr>
      <w:tabs>
        <w:tab w:val="left" w:pos="340"/>
      </w:tabs>
      <w:spacing w:line="360" w:lineRule="atLeast"/>
      <w:contextualSpacing/>
    </w:pPr>
    <w:rPr>
      <w:color w:val="031D5C"/>
      <w:sz w:val="32"/>
      <w:lang w:eastAsia="en-US"/>
    </w:rPr>
  </w:style>
  <w:style w:type="paragraph" w:customStyle="1" w:styleId="BoksBillede">
    <w:name w:val="Boks Billede"/>
    <w:uiPriority w:val="5"/>
    <w:rsid w:val="00984C1D"/>
    <w:pPr>
      <w:spacing w:after="230" w:line="230" w:lineRule="atLeast"/>
      <w:contextualSpacing/>
    </w:pPr>
    <w:rPr>
      <w:rFonts w:ascii="Arial" w:hAnsi="Arial"/>
      <w:sz w:val="17"/>
      <w:lang w:eastAsia="en-US"/>
    </w:rPr>
  </w:style>
  <w:style w:type="paragraph" w:customStyle="1" w:styleId="BoksCitatHvidbaggrund">
    <w:name w:val="Boks Citat Hvidbaggrund"/>
    <w:basedOn w:val="Normal"/>
    <w:next w:val="BoksCitatforfatterhvidbaggrund"/>
    <w:uiPriority w:val="4"/>
    <w:rsid w:val="00021F31"/>
    <w:pPr>
      <w:tabs>
        <w:tab w:val="left" w:pos="340"/>
      </w:tabs>
      <w:spacing w:before="400" w:after="360" w:line="360" w:lineRule="atLeast"/>
      <w:ind w:left="482" w:right="482"/>
      <w:contextualSpacing/>
    </w:pPr>
    <w:rPr>
      <w:color w:val="00542E"/>
      <w:sz w:val="32"/>
      <w:lang w:eastAsia="en-US"/>
    </w:rPr>
  </w:style>
  <w:style w:type="paragraph" w:customStyle="1" w:styleId="BoksOverskrift">
    <w:name w:val="Boks Overskrift"/>
    <w:basedOn w:val="Normal"/>
    <w:uiPriority w:val="5"/>
    <w:rsid w:val="00984C1D"/>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984C1D"/>
    <w:pPr>
      <w:spacing w:after="210" w:line="210" w:lineRule="atLeast"/>
      <w:ind w:left="227" w:right="227"/>
      <w:contextualSpacing/>
    </w:pPr>
    <w:rPr>
      <w:rFonts w:ascii="Arial" w:hAnsi="Arial"/>
      <w:sz w:val="14"/>
      <w:szCs w:val="17"/>
    </w:rPr>
  </w:style>
  <w:style w:type="paragraph" w:customStyle="1" w:styleId="BoksPunktopstilling">
    <w:name w:val="Boks Punktopstilling"/>
    <w:basedOn w:val="BoksTekst"/>
    <w:uiPriority w:val="5"/>
    <w:rsid w:val="00984C1D"/>
    <w:pPr>
      <w:numPr>
        <w:numId w:val="17"/>
      </w:numPr>
    </w:pPr>
  </w:style>
  <w:style w:type="paragraph" w:customStyle="1" w:styleId="BoksTalopstilling">
    <w:name w:val="Boks Talopstilling"/>
    <w:basedOn w:val="BoksTekst"/>
    <w:uiPriority w:val="5"/>
    <w:rsid w:val="00984C1D"/>
    <w:pPr>
      <w:numPr>
        <w:numId w:val="18"/>
      </w:numPr>
    </w:pPr>
  </w:style>
  <w:style w:type="paragraph" w:customStyle="1" w:styleId="Anm">
    <w:name w:val="Anm"/>
    <w:basedOn w:val="Kildeangivelse"/>
    <w:link w:val="AnmChar"/>
    <w:uiPriority w:val="7"/>
    <w:rsid w:val="002A23E6"/>
    <w:pPr>
      <w:spacing w:before="113"/>
    </w:pPr>
  </w:style>
  <w:style w:type="character" w:customStyle="1" w:styleId="AnmChar">
    <w:name w:val="Anm Char"/>
    <w:basedOn w:val="KildeangivelseChar"/>
    <w:link w:val="Anm"/>
    <w:uiPriority w:val="7"/>
    <w:rsid w:val="002A23E6"/>
    <w:rPr>
      <w:sz w:val="16"/>
      <w:lang w:eastAsia="en-US"/>
    </w:rPr>
  </w:style>
  <w:style w:type="paragraph" w:customStyle="1" w:styleId="Introtekst">
    <w:name w:val="Introtekst"/>
    <w:basedOn w:val="Normal"/>
    <w:uiPriority w:val="4"/>
    <w:qFormat/>
    <w:rsid w:val="000B3233"/>
    <w:pPr>
      <w:tabs>
        <w:tab w:val="left" w:pos="340"/>
      </w:tabs>
      <w:spacing w:before="300" w:after="360" w:line="300" w:lineRule="atLeast"/>
      <w:contextualSpacing/>
    </w:pPr>
    <w:rPr>
      <w:color w:val="00542E"/>
      <w:sz w:val="26"/>
      <w:lang w:eastAsia="en-US"/>
    </w:rPr>
  </w:style>
  <w:style w:type="paragraph" w:customStyle="1" w:styleId="TOCStregBund">
    <w:name w:val="TOC Streg Bund"/>
    <w:basedOn w:val="Normal"/>
    <w:uiPriority w:val="7"/>
    <w:semiHidden/>
    <w:qFormat/>
    <w:rsid w:val="00D26B80"/>
    <w:pPr>
      <w:pBdr>
        <w:bottom w:val="single" w:sz="4" w:space="1" w:color="auto"/>
      </w:pBdr>
      <w:spacing w:before="260"/>
    </w:pPr>
  </w:style>
  <w:style w:type="paragraph" w:customStyle="1" w:styleId="Template-Dokumentnavn">
    <w:name w:val="Template - Dokument navn"/>
    <w:basedOn w:val="Template"/>
    <w:uiPriority w:val="7"/>
    <w:semiHidden/>
    <w:rsid w:val="00D86E17"/>
    <w:pPr>
      <w:spacing w:line="440" w:lineRule="atLeast"/>
    </w:pPr>
    <w:rPr>
      <w:rFonts w:ascii="Arial" w:hAnsi="Arial"/>
      <w:sz w:val="40"/>
    </w:rPr>
  </w:style>
  <w:style w:type="paragraph" w:customStyle="1" w:styleId="Skilleblad">
    <w:name w:val="Skilleblad"/>
    <w:basedOn w:val="Normal"/>
    <w:uiPriority w:val="8"/>
    <w:semiHidden/>
    <w:rsid w:val="00CD0D9F"/>
    <w:pPr>
      <w:tabs>
        <w:tab w:val="left" w:pos="340"/>
      </w:tabs>
      <w:spacing w:before="500" w:line="230" w:lineRule="atLeast"/>
      <w:jc w:val="center"/>
    </w:pPr>
    <w:rPr>
      <w:rFonts w:ascii="Arial" w:hAnsi="Arial"/>
      <w:color w:val="333333"/>
      <w:sz w:val="20"/>
      <w:lang w:eastAsia="en-US"/>
    </w:rPr>
  </w:style>
  <w:style w:type="paragraph" w:customStyle="1" w:styleId="Forsideoverskrift">
    <w:name w:val="Forside overskrift"/>
    <w:basedOn w:val="Normal"/>
    <w:uiPriority w:val="7"/>
    <w:semiHidden/>
    <w:rsid w:val="00DD5277"/>
    <w:pPr>
      <w:tabs>
        <w:tab w:val="left" w:pos="340"/>
      </w:tabs>
      <w:suppressAutoHyphens/>
      <w:spacing w:after="0" w:line="540" w:lineRule="atLeast"/>
      <w:ind w:left="397" w:right="397"/>
    </w:pPr>
    <w:rPr>
      <w:rFonts w:ascii="Arial" w:hAnsi="Arial"/>
      <w:b/>
      <w:color w:val="FFFFFF" w:themeColor="background1"/>
      <w:sz w:val="50"/>
      <w:lang w:eastAsia="en-US"/>
    </w:rPr>
  </w:style>
  <w:style w:type="paragraph" w:customStyle="1" w:styleId="Space">
    <w:name w:val="Space"/>
    <w:basedOn w:val="Normal"/>
    <w:uiPriority w:val="4"/>
    <w:rsid w:val="000A5ED2"/>
    <w:pPr>
      <w:tabs>
        <w:tab w:val="left" w:pos="340"/>
      </w:tabs>
      <w:spacing w:after="0" w:line="240" w:lineRule="auto"/>
    </w:pPr>
    <w:rPr>
      <w:rFonts w:ascii="Arial" w:hAnsi="Arial"/>
      <w:sz w:val="2"/>
      <w:lang w:val="en-GB" w:eastAsia="en-US"/>
    </w:rPr>
  </w:style>
  <w:style w:type="paragraph" w:customStyle="1" w:styleId="BoksCitatforfatterhvidbaggrund">
    <w:name w:val="Boks Citat forfatter hvidbaggrund"/>
    <w:basedOn w:val="BoksCitatHvidbaggrund"/>
    <w:uiPriority w:val="4"/>
    <w:rsid w:val="000B3233"/>
    <w:pPr>
      <w:spacing w:after="500" w:line="320" w:lineRule="atLeast"/>
    </w:pPr>
    <w:rPr>
      <w:rFonts w:ascii="Arial" w:hAnsi="Arial"/>
      <w:sz w:val="28"/>
    </w:rPr>
  </w:style>
  <w:style w:type="paragraph" w:customStyle="1" w:styleId="BoksCitat">
    <w:name w:val="Boks Citat"/>
    <w:basedOn w:val="Normal"/>
    <w:next w:val="BoksTekst"/>
    <w:uiPriority w:val="5"/>
    <w:rsid w:val="00984C1D"/>
    <w:pPr>
      <w:spacing w:before="284" w:after="230" w:line="320" w:lineRule="atLeast"/>
      <w:ind w:left="340" w:right="340"/>
      <w:contextualSpacing/>
    </w:pPr>
    <w:rPr>
      <w:rFonts w:ascii="Arial" w:hAnsi="Arial"/>
      <w:szCs w:val="17"/>
    </w:rPr>
  </w:style>
  <w:style w:type="paragraph" w:customStyle="1" w:styleId="Afsenderinfo">
    <w:name w:val="Afsender info"/>
    <w:basedOn w:val="Normal"/>
    <w:uiPriority w:val="7"/>
    <w:semiHidden/>
    <w:qFormat/>
    <w:rsid w:val="00601E25"/>
    <w:pPr>
      <w:keepNext/>
      <w:keepLines/>
      <w:spacing w:after="0"/>
    </w:pPr>
  </w:style>
  <w:style w:type="paragraph" w:customStyle="1" w:styleId="O2UdenAfstandfr">
    <w:name w:val="O2 Uden Afstand før"/>
    <w:basedOn w:val="Overskrift2"/>
    <w:uiPriority w:val="1"/>
    <w:qFormat/>
    <w:rsid w:val="008B6C49"/>
    <w:pPr>
      <w:spacing w:before="0"/>
    </w:pPr>
  </w:style>
  <w:style w:type="paragraph" w:customStyle="1" w:styleId="TabelIndsttelse">
    <w:name w:val="Tabel Indsættelse"/>
    <w:basedOn w:val="Normal"/>
    <w:uiPriority w:val="5"/>
    <w:rsid w:val="004971CC"/>
    <w:pPr>
      <w:spacing w:after="0" w:line="40" w:lineRule="atLeast"/>
      <w:ind w:left="227" w:right="227"/>
      <w:contextualSpacing/>
    </w:pPr>
    <w:rPr>
      <w:rFonts w:ascii="Arial" w:hAnsi="Arial"/>
      <w:sz w:val="17"/>
      <w:szCs w:val="17"/>
    </w:rPr>
  </w:style>
  <w:style w:type="paragraph" w:customStyle="1" w:styleId="BoksCitatforfatterFarvetbaggrund">
    <w:name w:val="Boks Citat forfatter Farvetbaggrund"/>
    <w:basedOn w:val="BoksCitatforfatterhvidbaggrund"/>
    <w:uiPriority w:val="3"/>
    <w:rsid w:val="000B3233"/>
    <w:pPr>
      <w:spacing w:line="280" w:lineRule="atLeast"/>
      <w:contextualSpacing w:val="0"/>
    </w:pPr>
    <w:rPr>
      <w:color w:val="FFFFFF" w:themeColor="background1"/>
      <w:sz w:val="24"/>
    </w:rPr>
  </w:style>
  <w:style w:type="paragraph" w:customStyle="1" w:styleId="BoksCitatFarvetbaggrund">
    <w:name w:val="Boks Citat Farvetbaggrund"/>
    <w:basedOn w:val="BoksCitatHvidbaggrund"/>
    <w:uiPriority w:val="3"/>
    <w:rsid w:val="000B3233"/>
    <w:pPr>
      <w:contextualSpacing w:val="0"/>
    </w:pPr>
    <w:rPr>
      <w:color w:val="FFFFFF" w:themeColor="background1"/>
    </w:rPr>
  </w:style>
  <w:style w:type="paragraph" w:customStyle="1" w:styleId="Forside-Dato">
    <w:name w:val="Forside - Dato"/>
    <w:basedOn w:val="Normal"/>
    <w:uiPriority w:val="7"/>
    <w:semiHidden/>
    <w:rsid w:val="00DD5277"/>
    <w:pPr>
      <w:spacing w:after="0" w:line="320" w:lineRule="atLeast"/>
      <w:ind w:left="397" w:right="397"/>
    </w:pPr>
    <w:rPr>
      <w:rFonts w:ascii="Arial" w:hAnsi="Arial"/>
      <w:color w:val="FFFFFF" w:themeColor="background1"/>
      <w:spacing w:val="6"/>
      <w:lang w:eastAsia="en-US"/>
    </w:rPr>
  </w:style>
  <w:style w:type="paragraph" w:styleId="Overskrift">
    <w:name w:val="TOC Heading"/>
    <w:basedOn w:val="Overskrift1"/>
    <w:next w:val="Normal"/>
    <w:uiPriority w:val="39"/>
    <w:semiHidden/>
    <w:unhideWhenUsed/>
    <w:qFormat/>
    <w:rsid w:val="00222BB5"/>
    <w:pPr>
      <w:keepLines/>
      <w:numPr>
        <w:numId w:val="0"/>
      </w:numPr>
      <w:suppressAutoHyphens w:val="0"/>
      <w:spacing w:before="480" w:line="276" w:lineRule="auto"/>
      <w:contextualSpacing w:val="0"/>
      <w:outlineLvl w:val="9"/>
    </w:pPr>
    <w:rPr>
      <w:rFonts w:asciiTheme="majorHAnsi" w:eastAsiaTheme="majorEastAsia" w:hAnsiTheme="majorHAnsi" w:cstheme="majorBidi"/>
      <w:b/>
      <w:color w:val="007E9D" w:themeColor="accent1" w:themeShade="BF"/>
      <w:sz w:val="28"/>
      <w:szCs w:val="28"/>
      <w:lang w:eastAsia="da-DK"/>
    </w:rPr>
  </w:style>
  <w:style w:type="character" w:styleId="Kommentarhenvisning">
    <w:name w:val="annotation reference"/>
    <w:basedOn w:val="Standardskrifttypeiafsnit"/>
    <w:uiPriority w:val="99"/>
    <w:semiHidden/>
    <w:unhideWhenUsed/>
    <w:rsid w:val="00CA4858"/>
    <w:rPr>
      <w:sz w:val="16"/>
      <w:szCs w:val="16"/>
    </w:rPr>
  </w:style>
  <w:style w:type="paragraph" w:styleId="Kommentartekst">
    <w:name w:val="annotation text"/>
    <w:basedOn w:val="Normal"/>
    <w:link w:val="KommentartekstTegn"/>
    <w:uiPriority w:val="99"/>
    <w:semiHidden/>
    <w:unhideWhenUsed/>
    <w:rsid w:val="00CA48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A4858"/>
    <w:rPr>
      <w:sz w:val="20"/>
      <w:szCs w:val="20"/>
    </w:rPr>
  </w:style>
  <w:style w:type="paragraph" w:styleId="Kommentaremne">
    <w:name w:val="annotation subject"/>
    <w:basedOn w:val="Kommentartekst"/>
    <w:next w:val="Kommentartekst"/>
    <w:link w:val="KommentaremneTegn"/>
    <w:uiPriority w:val="99"/>
    <w:semiHidden/>
    <w:unhideWhenUsed/>
    <w:rsid w:val="00CA4858"/>
    <w:rPr>
      <w:b/>
      <w:bCs/>
    </w:rPr>
  </w:style>
  <w:style w:type="character" w:customStyle="1" w:styleId="KommentaremneTegn">
    <w:name w:val="Kommentaremne Tegn"/>
    <w:basedOn w:val="KommentartekstTegn"/>
    <w:link w:val="Kommentaremne"/>
    <w:uiPriority w:val="99"/>
    <w:semiHidden/>
    <w:rsid w:val="00CA4858"/>
    <w:rPr>
      <w:b/>
      <w:bCs/>
      <w:sz w:val="20"/>
      <w:szCs w:val="20"/>
    </w:rPr>
  </w:style>
  <w:style w:type="paragraph" w:styleId="Listeafsnit">
    <w:name w:val="List Paragraph"/>
    <w:basedOn w:val="Normal"/>
    <w:uiPriority w:val="34"/>
    <w:qFormat/>
    <w:rsid w:val="00680DF2"/>
    <w:pPr>
      <w:ind w:left="720"/>
      <w:contextualSpacing/>
    </w:pPr>
  </w:style>
  <w:style w:type="paragraph" w:styleId="Korrektur">
    <w:name w:val="Revision"/>
    <w:hidden/>
    <w:uiPriority w:val="99"/>
    <w:semiHidden/>
    <w:rsid w:val="00056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4890">
      <w:bodyDiv w:val="1"/>
      <w:marLeft w:val="0"/>
      <w:marRight w:val="0"/>
      <w:marTop w:val="0"/>
      <w:marBottom w:val="0"/>
      <w:divBdr>
        <w:top w:val="none" w:sz="0" w:space="0" w:color="auto"/>
        <w:left w:val="none" w:sz="0" w:space="0" w:color="auto"/>
        <w:bottom w:val="none" w:sz="0" w:space="0" w:color="auto"/>
        <w:right w:val="none" w:sz="0" w:space="0" w:color="auto"/>
      </w:divBdr>
    </w:div>
    <w:div w:id="159471447">
      <w:bodyDiv w:val="1"/>
      <w:marLeft w:val="0"/>
      <w:marRight w:val="0"/>
      <w:marTop w:val="0"/>
      <w:marBottom w:val="0"/>
      <w:divBdr>
        <w:top w:val="none" w:sz="0" w:space="0" w:color="auto"/>
        <w:left w:val="none" w:sz="0" w:space="0" w:color="auto"/>
        <w:bottom w:val="none" w:sz="0" w:space="0" w:color="auto"/>
        <w:right w:val="none" w:sz="0" w:space="0" w:color="auto"/>
      </w:divBdr>
      <w:divsChild>
        <w:div w:id="2075352145">
          <w:marLeft w:val="288"/>
          <w:marRight w:val="0"/>
          <w:marTop w:val="86"/>
          <w:marBottom w:val="86"/>
          <w:divBdr>
            <w:top w:val="none" w:sz="0" w:space="0" w:color="auto"/>
            <w:left w:val="none" w:sz="0" w:space="0" w:color="auto"/>
            <w:bottom w:val="none" w:sz="0" w:space="0" w:color="auto"/>
            <w:right w:val="none" w:sz="0" w:space="0" w:color="auto"/>
          </w:divBdr>
        </w:div>
        <w:div w:id="1567839625">
          <w:marLeft w:val="288"/>
          <w:marRight w:val="0"/>
          <w:marTop w:val="86"/>
          <w:marBottom w:val="86"/>
          <w:divBdr>
            <w:top w:val="none" w:sz="0" w:space="0" w:color="auto"/>
            <w:left w:val="none" w:sz="0" w:space="0" w:color="auto"/>
            <w:bottom w:val="none" w:sz="0" w:space="0" w:color="auto"/>
            <w:right w:val="none" w:sz="0" w:space="0" w:color="auto"/>
          </w:divBdr>
        </w:div>
      </w:divsChild>
    </w:div>
    <w:div w:id="245000263">
      <w:bodyDiv w:val="1"/>
      <w:marLeft w:val="0"/>
      <w:marRight w:val="0"/>
      <w:marTop w:val="0"/>
      <w:marBottom w:val="0"/>
      <w:divBdr>
        <w:top w:val="none" w:sz="0" w:space="0" w:color="auto"/>
        <w:left w:val="none" w:sz="0" w:space="0" w:color="auto"/>
        <w:bottom w:val="none" w:sz="0" w:space="0" w:color="auto"/>
        <w:right w:val="none" w:sz="0" w:space="0" w:color="auto"/>
      </w:divBdr>
    </w:div>
    <w:div w:id="354893135">
      <w:bodyDiv w:val="1"/>
      <w:marLeft w:val="0"/>
      <w:marRight w:val="0"/>
      <w:marTop w:val="0"/>
      <w:marBottom w:val="0"/>
      <w:divBdr>
        <w:top w:val="none" w:sz="0" w:space="0" w:color="auto"/>
        <w:left w:val="none" w:sz="0" w:space="0" w:color="auto"/>
        <w:bottom w:val="none" w:sz="0" w:space="0" w:color="auto"/>
        <w:right w:val="none" w:sz="0" w:space="0" w:color="auto"/>
      </w:divBdr>
    </w:div>
    <w:div w:id="468208179">
      <w:bodyDiv w:val="1"/>
      <w:marLeft w:val="0"/>
      <w:marRight w:val="0"/>
      <w:marTop w:val="0"/>
      <w:marBottom w:val="0"/>
      <w:divBdr>
        <w:top w:val="none" w:sz="0" w:space="0" w:color="auto"/>
        <w:left w:val="none" w:sz="0" w:space="0" w:color="auto"/>
        <w:bottom w:val="none" w:sz="0" w:space="0" w:color="auto"/>
        <w:right w:val="none" w:sz="0" w:space="0" w:color="auto"/>
      </w:divBdr>
      <w:divsChild>
        <w:div w:id="1227835753">
          <w:marLeft w:val="274"/>
          <w:marRight w:val="0"/>
          <w:marTop w:val="0"/>
          <w:marBottom w:val="0"/>
          <w:divBdr>
            <w:top w:val="none" w:sz="0" w:space="0" w:color="auto"/>
            <w:left w:val="none" w:sz="0" w:space="0" w:color="auto"/>
            <w:bottom w:val="none" w:sz="0" w:space="0" w:color="auto"/>
            <w:right w:val="none" w:sz="0" w:space="0" w:color="auto"/>
          </w:divBdr>
        </w:div>
        <w:div w:id="815490968">
          <w:marLeft w:val="274"/>
          <w:marRight w:val="0"/>
          <w:marTop w:val="0"/>
          <w:marBottom w:val="0"/>
          <w:divBdr>
            <w:top w:val="none" w:sz="0" w:space="0" w:color="auto"/>
            <w:left w:val="none" w:sz="0" w:space="0" w:color="auto"/>
            <w:bottom w:val="none" w:sz="0" w:space="0" w:color="auto"/>
            <w:right w:val="none" w:sz="0" w:space="0" w:color="auto"/>
          </w:divBdr>
        </w:div>
        <w:div w:id="2075349072">
          <w:marLeft w:val="274"/>
          <w:marRight w:val="0"/>
          <w:marTop w:val="0"/>
          <w:marBottom w:val="0"/>
          <w:divBdr>
            <w:top w:val="none" w:sz="0" w:space="0" w:color="auto"/>
            <w:left w:val="none" w:sz="0" w:space="0" w:color="auto"/>
            <w:bottom w:val="none" w:sz="0" w:space="0" w:color="auto"/>
            <w:right w:val="none" w:sz="0" w:space="0" w:color="auto"/>
          </w:divBdr>
        </w:div>
        <w:div w:id="1502354018">
          <w:marLeft w:val="274"/>
          <w:marRight w:val="0"/>
          <w:marTop w:val="0"/>
          <w:marBottom w:val="0"/>
          <w:divBdr>
            <w:top w:val="none" w:sz="0" w:space="0" w:color="auto"/>
            <w:left w:val="none" w:sz="0" w:space="0" w:color="auto"/>
            <w:bottom w:val="none" w:sz="0" w:space="0" w:color="auto"/>
            <w:right w:val="none" w:sz="0" w:space="0" w:color="auto"/>
          </w:divBdr>
        </w:div>
        <w:div w:id="190807515">
          <w:marLeft w:val="274"/>
          <w:marRight w:val="0"/>
          <w:marTop w:val="0"/>
          <w:marBottom w:val="0"/>
          <w:divBdr>
            <w:top w:val="none" w:sz="0" w:space="0" w:color="auto"/>
            <w:left w:val="none" w:sz="0" w:space="0" w:color="auto"/>
            <w:bottom w:val="none" w:sz="0" w:space="0" w:color="auto"/>
            <w:right w:val="none" w:sz="0" w:space="0" w:color="auto"/>
          </w:divBdr>
        </w:div>
        <w:div w:id="295186157">
          <w:marLeft w:val="274"/>
          <w:marRight w:val="0"/>
          <w:marTop w:val="0"/>
          <w:marBottom w:val="0"/>
          <w:divBdr>
            <w:top w:val="none" w:sz="0" w:space="0" w:color="auto"/>
            <w:left w:val="none" w:sz="0" w:space="0" w:color="auto"/>
            <w:bottom w:val="none" w:sz="0" w:space="0" w:color="auto"/>
            <w:right w:val="none" w:sz="0" w:space="0" w:color="auto"/>
          </w:divBdr>
        </w:div>
        <w:div w:id="1867598524">
          <w:marLeft w:val="274"/>
          <w:marRight w:val="0"/>
          <w:marTop w:val="0"/>
          <w:marBottom w:val="0"/>
          <w:divBdr>
            <w:top w:val="none" w:sz="0" w:space="0" w:color="auto"/>
            <w:left w:val="none" w:sz="0" w:space="0" w:color="auto"/>
            <w:bottom w:val="none" w:sz="0" w:space="0" w:color="auto"/>
            <w:right w:val="none" w:sz="0" w:space="0" w:color="auto"/>
          </w:divBdr>
        </w:div>
        <w:div w:id="224030159">
          <w:marLeft w:val="274"/>
          <w:marRight w:val="0"/>
          <w:marTop w:val="0"/>
          <w:marBottom w:val="0"/>
          <w:divBdr>
            <w:top w:val="none" w:sz="0" w:space="0" w:color="auto"/>
            <w:left w:val="none" w:sz="0" w:space="0" w:color="auto"/>
            <w:bottom w:val="none" w:sz="0" w:space="0" w:color="auto"/>
            <w:right w:val="none" w:sz="0" w:space="0" w:color="auto"/>
          </w:divBdr>
        </w:div>
        <w:div w:id="626475888">
          <w:marLeft w:val="274"/>
          <w:marRight w:val="0"/>
          <w:marTop w:val="0"/>
          <w:marBottom w:val="0"/>
          <w:divBdr>
            <w:top w:val="none" w:sz="0" w:space="0" w:color="auto"/>
            <w:left w:val="none" w:sz="0" w:space="0" w:color="auto"/>
            <w:bottom w:val="none" w:sz="0" w:space="0" w:color="auto"/>
            <w:right w:val="none" w:sz="0" w:space="0" w:color="auto"/>
          </w:divBdr>
        </w:div>
        <w:div w:id="216816490">
          <w:marLeft w:val="274"/>
          <w:marRight w:val="0"/>
          <w:marTop w:val="0"/>
          <w:marBottom w:val="0"/>
          <w:divBdr>
            <w:top w:val="none" w:sz="0" w:space="0" w:color="auto"/>
            <w:left w:val="none" w:sz="0" w:space="0" w:color="auto"/>
            <w:bottom w:val="none" w:sz="0" w:space="0" w:color="auto"/>
            <w:right w:val="none" w:sz="0" w:space="0" w:color="auto"/>
          </w:divBdr>
        </w:div>
        <w:div w:id="1073160187">
          <w:marLeft w:val="274"/>
          <w:marRight w:val="0"/>
          <w:marTop w:val="0"/>
          <w:marBottom w:val="0"/>
          <w:divBdr>
            <w:top w:val="none" w:sz="0" w:space="0" w:color="auto"/>
            <w:left w:val="none" w:sz="0" w:space="0" w:color="auto"/>
            <w:bottom w:val="none" w:sz="0" w:space="0" w:color="auto"/>
            <w:right w:val="none" w:sz="0" w:space="0" w:color="auto"/>
          </w:divBdr>
        </w:div>
        <w:div w:id="713890144">
          <w:marLeft w:val="274"/>
          <w:marRight w:val="0"/>
          <w:marTop w:val="0"/>
          <w:marBottom w:val="0"/>
          <w:divBdr>
            <w:top w:val="none" w:sz="0" w:space="0" w:color="auto"/>
            <w:left w:val="none" w:sz="0" w:space="0" w:color="auto"/>
            <w:bottom w:val="none" w:sz="0" w:space="0" w:color="auto"/>
            <w:right w:val="none" w:sz="0" w:space="0" w:color="auto"/>
          </w:divBdr>
        </w:div>
        <w:div w:id="639119817">
          <w:marLeft w:val="274"/>
          <w:marRight w:val="0"/>
          <w:marTop w:val="0"/>
          <w:marBottom w:val="0"/>
          <w:divBdr>
            <w:top w:val="none" w:sz="0" w:space="0" w:color="auto"/>
            <w:left w:val="none" w:sz="0" w:space="0" w:color="auto"/>
            <w:bottom w:val="none" w:sz="0" w:space="0" w:color="auto"/>
            <w:right w:val="none" w:sz="0" w:space="0" w:color="auto"/>
          </w:divBdr>
        </w:div>
        <w:div w:id="858469487">
          <w:marLeft w:val="274"/>
          <w:marRight w:val="0"/>
          <w:marTop w:val="0"/>
          <w:marBottom w:val="0"/>
          <w:divBdr>
            <w:top w:val="none" w:sz="0" w:space="0" w:color="auto"/>
            <w:left w:val="none" w:sz="0" w:space="0" w:color="auto"/>
            <w:bottom w:val="none" w:sz="0" w:space="0" w:color="auto"/>
            <w:right w:val="none" w:sz="0" w:space="0" w:color="auto"/>
          </w:divBdr>
        </w:div>
      </w:divsChild>
    </w:div>
    <w:div w:id="515731920">
      <w:bodyDiv w:val="1"/>
      <w:marLeft w:val="0"/>
      <w:marRight w:val="0"/>
      <w:marTop w:val="0"/>
      <w:marBottom w:val="0"/>
      <w:divBdr>
        <w:top w:val="none" w:sz="0" w:space="0" w:color="auto"/>
        <w:left w:val="none" w:sz="0" w:space="0" w:color="auto"/>
        <w:bottom w:val="none" w:sz="0" w:space="0" w:color="auto"/>
        <w:right w:val="none" w:sz="0" w:space="0" w:color="auto"/>
      </w:divBdr>
    </w:div>
    <w:div w:id="534119274">
      <w:bodyDiv w:val="1"/>
      <w:marLeft w:val="0"/>
      <w:marRight w:val="0"/>
      <w:marTop w:val="0"/>
      <w:marBottom w:val="0"/>
      <w:divBdr>
        <w:top w:val="none" w:sz="0" w:space="0" w:color="auto"/>
        <w:left w:val="none" w:sz="0" w:space="0" w:color="auto"/>
        <w:bottom w:val="none" w:sz="0" w:space="0" w:color="auto"/>
        <w:right w:val="none" w:sz="0" w:space="0" w:color="auto"/>
      </w:divBdr>
    </w:div>
    <w:div w:id="537202578">
      <w:bodyDiv w:val="1"/>
      <w:marLeft w:val="0"/>
      <w:marRight w:val="0"/>
      <w:marTop w:val="0"/>
      <w:marBottom w:val="0"/>
      <w:divBdr>
        <w:top w:val="none" w:sz="0" w:space="0" w:color="auto"/>
        <w:left w:val="none" w:sz="0" w:space="0" w:color="auto"/>
        <w:bottom w:val="none" w:sz="0" w:space="0" w:color="auto"/>
        <w:right w:val="none" w:sz="0" w:space="0" w:color="auto"/>
      </w:divBdr>
    </w:div>
    <w:div w:id="729571902">
      <w:bodyDiv w:val="1"/>
      <w:marLeft w:val="0"/>
      <w:marRight w:val="0"/>
      <w:marTop w:val="0"/>
      <w:marBottom w:val="0"/>
      <w:divBdr>
        <w:top w:val="none" w:sz="0" w:space="0" w:color="auto"/>
        <w:left w:val="none" w:sz="0" w:space="0" w:color="auto"/>
        <w:bottom w:val="none" w:sz="0" w:space="0" w:color="auto"/>
        <w:right w:val="none" w:sz="0" w:space="0" w:color="auto"/>
      </w:divBdr>
    </w:div>
    <w:div w:id="779642365">
      <w:bodyDiv w:val="1"/>
      <w:marLeft w:val="0"/>
      <w:marRight w:val="0"/>
      <w:marTop w:val="0"/>
      <w:marBottom w:val="0"/>
      <w:divBdr>
        <w:top w:val="none" w:sz="0" w:space="0" w:color="auto"/>
        <w:left w:val="none" w:sz="0" w:space="0" w:color="auto"/>
        <w:bottom w:val="none" w:sz="0" w:space="0" w:color="auto"/>
        <w:right w:val="none" w:sz="0" w:space="0" w:color="auto"/>
      </w:divBdr>
    </w:div>
    <w:div w:id="837186793">
      <w:bodyDiv w:val="1"/>
      <w:marLeft w:val="0"/>
      <w:marRight w:val="0"/>
      <w:marTop w:val="0"/>
      <w:marBottom w:val="0"/>
      <w:divBdr>
        <w:top w:val="none" w:sz="0" w:space="0" w:color="auto"/>
        <w:left w:val="none" w:sz="0" w:space="0" w:color="auto"/>
        <w:bottom w:val="none" w:sz="0" w:space="0" w:color="auto"/>
        <w:right w:val="none" w:sz="0" w:space="0" w:color="auto"/>
      </w:divBdr>
    </w:div>
    <w:div w:id="1012881521">
      <w:bodyDiv w:val="1"/>
      <w:marLeft w:val="0"/>
      <w:marRight w:val="0"/>
      <w:marTop w:val="0"/>
      <w:marBottom w:val="0"/>
      <w:divBdr>
        <w:top w:val="none" w:sz="0" w:space="0" w:color="auto"/>
        <w:left w:val="none" w:sz="0" w:space="0" w:color="auto"/>
        <w:bottom w:val="none" w:sz="0" w:space="0" w:color="auto"/>
        <w:right w:val="none" w:sz="0" w:space="0" w:color="auto"/>
      </w:divBdr>
    </w:div>
    <w:div w:id="1326711923">
      <w:bodyDiv w:val="1"/>
      <w:marLeft w:val="0"/>
      <w:marRight w:val="0"/>
      <w:marTop w:val="0"/>
      <w:marBottom w:val="0"/>
      <w:divBdr>
        <w:top w:val="none" w:sz="0" w:space="0" w:color="auto"/>
        <w:left w:val="none" w:sz="0" w:space="0" w:color="auto"/>
        <w:bottom w:val="none" w:sz="0" w:space="0" w:color="auto"/>
        <w:right w:val="none" w:sz="0" w:space="0" w:color="auto"/>
      </w:divBdr>
      <w:divsChild>
        <w:div w:id="547108963">
          <w:marLeft w:val="288"/>
          <w:marRight w:val="0"/>
          <w:marTop w:val="86"/>
          <w:marBottom w:val="86"/>
          <w:divBdr>
            <w:top w:val="none" w:sz="0" w:space="0" w:color="auto"/>
            <w:left w:val="none" w:sz="0" w:space="0" w:color="auto"/>
            <w:bottom w:val="none" w:sz="0" w:space="0" w:color="auto"/>
            <w:right w:val="none" w:sz="0" w:space="0" w:color="auto"/>
          </w:divBdr>
        </w:div>
        <w:div w:id="1263760925">
          <w:marLeft w:val="288"/>
          <w:marRight w:val="0"/>
          <w:marTop w:val="86"/>
          <w:marBottom w:val="86"/>
          <w:divBdr>
            <w:top w:val="none" w:sz="0" w:space="0" w:color="auto"/>
            <w:left w:val="none" w:sz="0" w:space="0" w:color="auto"/>
            <w:bottom w:val="none" w:sz="0" w:space="0" w:color="auto"/>
            <w:right w:val="none" w:sz="0" w:space="0" w:color="auto"/>
          </w:divBdr>
        </w:div>
      </w:divsChild>
    </w:div>
    <w:div w:id="1401558359">
      <w:bodyDiv w:val="1"/>
      <w:marLeft w:val="0"/>
      <w:marRight w:val="0"/>
      <w:marTop w:val="0"/>
      <w:marBottom w:val="0"/>
      <w:divBdr>
        <w:top w:val="none" w:sz="0" w:space="0" w:color="auto"/>
        <w:left w:val="none" w:sz="0" w:space="0" w:color="auto"/>
        <w:bottom w:val="none" w:sz="0" w:space="0" w:color="auto"/>
        <w:right w:val="none" w:sz="0" w:space="0" w:color="auto"/>
      </w:divBdr>
    </w:div>
    <w:div w:id="1423796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4704">
          <w:marLeft w:val="274"/>
          <w:marRight w:val="0"/>
          <w:marTop w:val="0"/>
          <w:marBottom w:val="0"/>
          <w:divBdr>
            <w:top w:val="none" w:sz="0" w:space="0" w:color="auto"/>
            <w:left w:val="none" w:sz="0" w:space="0" w:color="auto"/>
            <w:bottom w:val="none" w:sz="0" w:space="0" w:color="auto"/>
            <w:right w:val="none" w:sz="0" w:space="0" w:color="auto"/>
          </w:divBdr>
        </w:div>
        <w:div w:id="1930262439">
          <w:marLeft w:val="274"/>
          <w:marRight w:val="0"/>
          <w:marTop w:val="0"/>
          <w:marBottom w:val="0"/>
          <w:divBdr>
            <w:top w:val="none" w:sz="0" w:space="0" w:color="auto"/>
            <w:left w:val="none" w:sz="0" w:space="0" w:color="auto"/>
            <w:bottom w:val="none" w:sz="0" w:space="0" w:color="auto"/>
            <w:right w:val="none" w:sz="0" w:space="0" w:color="auto"/>
          </w:divBdr>
        </w:div>
        <w:div w:id="940912164">
          <w:marLeft w:val="274"/>
          <w:marRight w:val="0"/>
          <w:marTop w:val="0"/>
          <w:marBottom w:val="0"/>
          <w:divBdr>
            <w:top w:val="none" w:sz="0" w:space="0" w:color="auto"/>
            <w:left w:val="none" w:sz="0" w:space="0" w:color="auto"/>
            <w:bottom w:val="none" w:sz="0" w:space="0" w:color="auto"/>
            <w:right w:val="none" w:sz="0" w:space="0" w:color="auto"/>
          </w:divBdr>
        </w:div>
        <w:div w:id="1280263800">
          <w:marLeft w:val="274"/>
          <w:marRight w:val="0"/>
          <w:marTop w:val="0"/>
          <w:marBottom w:val="0"/>
          <w:divBdr>
            <w:top w:val="none" w:sz="0" w:space="0" w:color="auto"/>
            <w:left w:val="none" w:sz="0" w:space="0" w:color="auto"/>
            <w:bottom w:val="none" w:sz="0" w:space="0" w:color="auto"/>
            <w:right w:val="none" w:sz="0" w:space="0" w:color="auto"/>
          </w:divBdr>
        </w:div>
        <w:div w:id="1658996768">
          <w:marLeft w:val="274"/>
          <w:marRight w:val="0"/>
          <w:marTop w:val="0"/>
          <w:marBottom w:val="0"/>
          <w:divBdr>
            <w:top w:val="none" w:sz="0" w:space="0" w:color="auto"/>
            <w:left w:val="none" w:sz="0" w:space="0" w:color="auto"/>
            <w:bottom w:val="none" w:sz="0" w:space="0" w:color="auto"/>
            <w:right w:val="none" w:sz="0" w:space="0" w:color="auto"/>
          </w:divBdr>
        </w:div>
        <w:div w:id="55082415">
          <w:marLeft w:val="274"/>
          <w:marRight w:val="0"/>
          <w:marTop w:val="0"/>
          <w:marBottom w:val="0"/>
          <w:divBdr>
            <w:top w:val="none" w:sz="0" w:space="0" w:color="auto"/>
            <w:left w:val="none" w:sz="0" w:space="0" w:color="auto"/>
            <w:bottom w:val="none" w:sz="0" w:space="0" w:color="auto"/>
            <w:right w:val="none" w:sz="0" w:space="0" w:color="auto"/>
          </w:divBdr>
        </w:div>
        <w:div w:id="1084375069">
          <w:marLeft w:val="274"/>
          <w:marRight w:val="0"/>
          <w:marTop w:val="0"/>
          <w:marBottom w:val="0"/>
          <w:divBdr>
            <w:top w:val="none" w:sz="0" w:space="0" w:color="auto"/>
            <w:left w:val="none" w:sz="0" w:space="0" w:color="auto"/>
            <w:bottom w:val="none" w:sz="0" w:space="0" w:color="auto"/>
            <w:right w:val="none" w:sz="0" w:space="0" w:color="auto"/>
          </w:divBdr>
        </w:div>
        <w:div w:id="976033622">
          <w:marLeft w:val="274"/>
          <w:marRight w:val="0"/>
          <w:marTop w:val="0"/>
          <w:marBottom w:val="0"/>
          <w:divBdr>
            <w:top w:val="none" w:sz="0" w:space="0" w:color="auto"/>
            <w:left w:val="none" w:sz="0" w:space="0" w:color="auto"/>
            <w:bottom w:val="none" w:sz="0" w:space="0" w:color="auto"/>
            <w:right w:val="none" w:sz="0" w:space="0" w:color="auto"/>
          </w:divBdr>
        </w:div>
        <w:div w:id="1755515708">
          <w:marLeft w:val="274"/>
          <w:marRight w:val="0"/>
          <w:marTop w:val="0"/>
          <w:marBottom w:val="0"/>
          <w:divBdr>
            <w:top w:val="none" w:sz="0" w:space="0" w:color="auto"/>
            <w:left w:val="none" w:sz="0" w:space="0" w:color="auto"/>
            <w:bottom w:val="none" w:sz="0" w:space="0" w:color="auto"/>
            <w:right w:val="none" w:sz="0" w:space="0" w:color="auto"/>
          </w:divBdr>
        </w:div>
        <w:div w:id="1357805960">
          <w:marLeft w:val="274"/>
          <w:marRight w:val="0"/>
          <w:marTop w:val="0"/>
          <w:marBottom w:val="0"/>
          <w:divBdr>
            <w:top w:val="none" w:sz="0" w:space="0" w:color="auto"/>
            <w:left w:val="none" w:sz="0" w:space="0" w:color="auto"/>
            <w:bottom w:val="none" w:sz="0" w:space="0" w:color="auto"/>
            <w:right w:val="none" w:sz="0" w:space="0" w:color="auto"/>
          </w:divBdr>
        </w:div>
        <w:div w:id="8800650">
          <w:marLeft w:val="274"/>
          <w:marRight w:val="0"/>
          <w:marTop w:val="0"/>
          <w:marBottom w:val="0"/>
          <w:divBdr>
            <w:top w:val="none" w:sz="0" w:space="0" w:color="auto"/>
            <w:left w:val="none" w:sz="0" w:space="0" w:color="auto"/>
            <w:bottom w:val="none" w:sz="0" w:space="0" w:color="auto"/>
            <w:right w:val="none" w:sz="0" w:space="0" w:color="auto"/>
          </w:divBdr>
        </w:div>
        <w:div w:id="1672610393">
          <w:marLeft w:val="274"/>
          <w:marRight w:val="0"/>
          <w:marTop w:val="0"/>
          <w:marBottom w:val="0"/>
          <w:divBdr>
            <w:top w:val="none" w:sz="0" w:space="0" w:color="auto"/>
            <w:left w:val="none" w:sz="0" w:space="0" w:color="auto"/>
            <w:bottom w:val="none" w:sz="0" w:space="0" w:color="auto"/>
            <w:right w:val="none" w:sz="0" w:space="0" w:color="auto"/>
          </w:divBdr>
        </w:div>
        <w:div w:id="339507904">
          <w:marLeft w:val="274"/>
          <w:marRight w:val="0"/>
          <w:marTop w:val="0"/>
          <w:marBottom w:val="0"/>
          <w:divBdr>
            <w:top w:val="none" w:sz="0" w:space="0" w:color="auto"/>
            <w:left w:val="none" w:sz="0" w:space="0" w:color="auto"/>
            <w:bottom w:val="none" w:sz="0" w:space="0" w:color="auto"/>
            <w:right w:val="none" w:sz="0" w:space="0" w:color="auto"/>
          </w:divBdr>
        </w:div>
        <w:div w:id="900483757">
          <w:marLeft w:val="274"/>
          <w:marRight w:val="0"/>
          <w:marTop w:val="0"/>
          <w:marBottom w:val="0"/>
          <w:divBdr>
            <w:top w:val="none" w:sz="0" w:space="0" w:color="auto"/>
            <w:left w:val="none" w:sz="0" w:space="0" w:color="auto"/>
            <w:bottom w:val="none" w:sz="0" w:space="0" w:color="auto"/>
            <w:right w:val="none" w:sz="0" w:space="0" w:color="auto"/>
          </w:divBdr>
        </w:div>
      </w:divsChild>
    </w:div>
    <w:div w:id="1437670830">
      <w:bodyDiv w:val="1"/>
      <w:marLeft w:val="0"/>
      <w:marRight w:val="0"/>
      <w:marTop w:val="0"/>
      <w:marBottom w:val="0"/>
      <w:divBdr>
        <w:top w:val="none" w:sz="0" w:space="0" w:color="auto"/>
        <w:left w:val="none" w:sz="0" w:space="0" w:color="auto"/>
        <w:bottom w:val="none" w:sz="0" w:space="0" w:color="auto"/>
        <w:right w:val="none" w:sz="0" w:space="0" w:color="auto"/>
      </w:divBdr>
    </w:div>
    <w:div w:id="1466460567">
      <w:bodyDiv w:val="1"/>
      <w:marLeft w:val="0"/>
      <w:marRight w:val="0"/>
      <w:marTop w:val="0"/>
      <w:marBottom w:val="0"/>
      <w:divBdr>
        <w:top w:val="none" w:sz="0" w:space="0" w:color="auto"/>
        <w:left w:val="none" w:sz="0" w:space="0" w:color="auto"/>
        <w:bottom w:val="none" w:sz="0" w:space="0" w:color="auto"/>
        <w:right w:val="none" w:sz="0" w:space="0" w:color="auto"/>
      </w:divBdr>
    </w:div>
    <w:div w:id="1496795917">
      <w:bodyDiv w:val="1"/>
      <w:marLeft w:val="0"/>
      <w:marRight w:val="0"/>
      <w:marTop w:val="0"/>
      <w:marBottom w:val="0"/>
      <w:divBdr>
        <w:top w:val="none" w:sz="0" w:space="0" w:color="auto"/>
        <w:left w:val="none" w:sz="0" w:space="0" w:color="auto"/>
        <w:bottom w:val="none" w:sz="0" w:space="0" w:color="auto"/>
        <w:right w:val="none" w:sz="0" w:space="0" w:color="auto"/>
      </w:divBdr>
    </w:div>
    <w:div w:id="1498351173">
      <w:bodyDiv w:val="1"/>
      <w:marLeft w:val="0"/>
      <w:marRight w:val="0"/>
      <w:marTop w:val="0"/>
      <w:marBottom w:val="0"/>
      <w:divBdr>
        <w:top w:val="none" w:sz="0" w:space="0" w:color="auto"/>
        <w:left w:val="none" w:sz="0" w:space="0" w:color="auto"/>
        <w:bottom w:val="none" w:sz="0" w:space="0" w:color="auto"/>
        <w:right w:val="none" w:sz="0" w:space="0" w:color="auto"/>
      </w:divBdr>
    </w:div>
    <w:div w:id="1520894301">
      <w:bodyDiv w:val="1"/>
      <w:marLeft w:val="0"/>
      <w:marRight w:val="0"/>
      <w:marTop w:val="0"/>
      <w:marBottom w:val="0"/>
      <w:divBdr>
        <w:top w:val="none" w:sz="0" w:space="0" w:color="auto"/>
        <w:left w:val="none" w:sz="0" w:space="0" w:color="auto"/>
        <w:bottom w:val="none" w:sz="0" w:space="0" w:color="auto"/>
        <w:right w:val="none" w:sz="0" w:space="0" w:color="auto"/>
      </w:divBdr>
    </w:div>
    <w:div w:id="1774281081">
      <w:bodyDiv w:val="1"/>
      <w:marLeft w:val="0"/>
      <w:marRight w:val="0"/>
      <w:marTop w:val="0"/>
      <w:marBottom w:val="0"/>
      <w:divBdr>
        <w:top w:val="none" w:sz="0" w:space="0" w:color="auto"/>
        <w:left w:val="none" w:sz="0" w:space="0" w:color="auto"/>
        <w:bottom w:val="none" w:sz="0" w:space="0" w:color="auto"/>
        <w:right w:val="none" w:sz="0" w:space="0" w:color="auto"/>
      </w:divBdr>
    </w:div>
    <w:div w:id="1991277730">
      <w:bodyDiv w:val="1"/>
      <w:marLeft w:val="0"/>
      <w:marRight w:val="0"/>
      <w:marTop w:val="0"/>
      <w:marBottom w:val="0"/>
      <w:divBdr>
        <w:top w:val="none" w:sz="0" w:space="0" w:color="auto"/>
        <w:left w:val="none" w:sz="0" w:space="0" w:color="auto"/>
        <w:bottom w:val="none" w:sz="0" w:space="0" w:color="auto"/>
        <w:right w:val="none" w:sz="0" w:space="0" w:color="auto"/>
      </w:divBdr>
    </w:div>
    <w:div w:id="2087070082">
      <w:bodyDiv w:val="1"/>
      <w:marLeft w:val="0"/>
      <w:marRight w:val="0"/>
      <w:marTop w:val="0"/>
      <w:marBottom w:val="0"/>
      <w:divBdr>
        <w:top w:val="none" w:sz="0" w:space="0" w:color="auto"/>
        <w:left w:val="none" w:sz="0" w:space="0" w:color="auto"/>
        <w:bottom w:val="none" w:sz="0" w:space="0" w:color="auto"/>
        <w:right w:val="none" w:sz="0" w:space="0" w:color="auto"/>
      </w:divBdr>
    </w:div>
    <w:div w:id="21207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oderniseringsstyrelsen">
      <a:dk1>
        <a:srgbClr val="000000"/>
      </a:dk1>
      <a:lt1>
        <a:srgbClr val="FFFFFF"/>
      </a:lt1>
      <a:dk2>
        <a:srgbClr val="00542E"/>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7B2C-B036-4864-AC3C-8B229C31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182</Words>
  <Characters>1221</Characters>
  <Application>Microsoft Office Word</Application>
  <DocSecurity>4</DocSecurity>
  <Lines>203</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Finansministeriet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Claus Ilg</dc:creator>
  <cp:keywords/>
  <dc:description/>
  <cp:lastModifiedBy>Anna Basse Jørgensen</cp:lastModifiedBy>
  <cp:revision>2</cp:revision>
  <cp:lastPrinted>2020-01-06T14:44:00Z</cp:lastPrinted>
  <dcterms:created xsi:type="dcterms:W3CDTF">2020-06-11T10:31:00Z</dcterms:created>
  <dcterms:modified xsi:type="dcterms:W3CDTF">2020-06-11T10:31:00Z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Rapport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CIL-MODST</vt:lpwstr>
  </property>
  <property fmtid="{D5CDD505-2E9C-101B-9397-08002B2CF9AE}" pid="11" name="SD_UserprofileName">
    <vt:lpwstr>CIL-MODST</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Offices">
    <vt:lpwstr>Moderniseringsstyrelsen</vt:lpwstr>
  </property>
  <property fmtid="{D5CDD505-2E9C-101B-9397-08002B2CF9AE}" pid="15" name="SD_Office_OFF_OfficeLanguage">
    <vt:lpwstr>da-DK</vt:lpwstr>
  </property>
  <property fmtid="{D5CDD505-2E9C-101B-9397-08002B2CF9AE}" pid="16" name="SD_Office_OFF_Address">
    <vt:lpwstr>Moderniseringsstyrelsen · Landgreven 4 · Postboks 2193 · 1017 København K · 3392 8000 · www.modst.dk</vt:lpwstr>
  </property>
  <property fmtid="{D5CDD505-2E9C-101B-9397-08002B2CF9AE}" pid="17" name="SD_Office_OFF_ShortAddress">
    <vt:lpwstr>Moderniseringsstyrelsen · Landgreven 4 · Postboks 2193 · 1017 København K</vt:lpwstr>
  </property>
  <property fmtid="{D5CDD505-2E9C-101B-9397-08002B2CF9AE}" pid="18" name="SD_Office_OFF_ImageDefinition">
    <vt:lpwstr>Logo</vt:lpwstr>
  </property>
  <property fmtid="{D5CDD505-2E9C-101B-9397-08002B2CF9AE}" pid="19" name="SD_USR_Name">
    <vt:lpwstr>Claus Ilg</vt:lpwstr>
  </property>
  <property fmtid="{D5CDD505-2E9C-101B-9397-08002B2CF9AE}" pid="20" name="SD_USR_Title">
    <vt:lpwstr>Specialkonsulent</vt:lpwstr>
  </property>
  <property fmtid="{D5CDD505-2E9C-101B-9397-08002B2CF9AE}" pid="21" name="SD_USR_DirectPhone">
    <vt:lpwstr>41782145</vt:lpwstr>
  </property>
  <property fmtid="{D5CDD505-2E9C-101B-9397-08002B2CF9AE}" pid="22" name="SD_USR_Email">
    <vt:lpwstr>cil@modst.dk</vt:lpwstr>
  </property>
  <property fmtid="{D5CDD505-2E9C-101B-9397-08002B2CF9AE}" pid="23" name="SD_USR_SagsbehandlerIni">
    <vt:lpwstr>CIL</vt:lpwstr>
  </property>
  <property fmtid="{D5CDD505-2E9C-101B-9397-08002B2CF9AE}" pid="24" name="SD_USR_Enhed">
    <vt:lpwstr>STR</vt:lpwstr>
  </property>
  <property fmtid="{D5CDD505-2E9C-101B-9397-08002B2CF9AE}" pid="25" name="DocumentInfoFinished">
    <vt:lpwstr>True</vt:lpwstr>
  </property>
  <property fmtid="{D5CDD505-2E9C-101B-9397-08002B2CF9AE}" pid="26" name="PwC Document Node Id">
    <vt:lpwstr>18279471</vt:lpwstr>
  </property>
  <property fmtid="{D5CDD505-2E9C-101B-9397-08002B2CF9AE}" pid="27" name="PwC Version Number">
    <vt:lpwstr>1</vt:lpwstr>
  </property>
</Properties>
</file>